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4C" w:rsidRDefault="00734C4C" w:rsidP="00734C4C">
      <w:pPr>
        <w:keepNext/>
        <w:keepLines/>
        <w:widowControl/>
        <w:suppressAutoHyphens w:val="0"/>
        <w:autoSpaceDE/>
        <w:spacing w:before="48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4120" cy="8907780"/>
            <wp:effectExtent l="19050" t="0" r="0" b="0"/>
            <wp:docPr id="4" name="Рисунок 4" descr="C:\Users\shool\AppData\Local\Microsoft\Windows\INetCache\Content.Word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ol\AppData\Local\Microsoft\Windows\INetCache\Content.Word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4C" w:rsidRDefault="00734C4C" w:rsidP="00902F62">
      <w:pPr>
        <w:keepNext/>
        <w:keepLines/>
        <w:widowControl/>
        <w:suppressAutoHyphens w:val="0"/>
        <w:autoSpaceDE/>
        <w:spacing w:before="48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5FDA" w:rsidRPr="00005FDA" w:rsidRDefault="00005FDA" w:rsidP="00902F62">
      <w:pPr>
        <w:keepNext/>
        <w:keepLines/>
        <w:widowControl/>
        <w:suppressAutoHyphens w:val="0"/>
        <w:autoSpaceDE/>
        <w:spacing w:before="480" w:line="276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005FDA">
        <w:rPr>
          <w:rFonts w:ascii="Times New Roman" w:hAnsi="Times New Roman" w:cs="Times New Roman"/>
          <w:b/>
          <w:bCs/>
          <w:sz w:val="36"/>
          <w:szCs w:val="36"/>
          <w:lang w:eastAsia="en-US"/>
        </w:rPr>
        <w:lastRenderedPageBreak/>
        <w:t>Содержание плана работы</w:t>
      </w:r>
    </w:p>
    <w:p w:rsidR="00594A47" w:rsidRPr="001B384B" w:rsidRDefault="00005FDA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 xml:space="preserve">I </w:t>
      </w:r>
      <w:r w:rsidR="001B384B"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005FDA" w:rsidRPr="00005FDA" w:rsidRDefault="00594A47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1.1 Анализ выполнения Годового плана </w:t>
      </w:r>
      <w:r w:rsidR="00EE62EB">
        <w:rPr>
          <w:rFonts w:ascii="Times New Roman" w:hAnsi="Times New Roman" w:cs="Times New Roman"/>
          <w:sz w:val="28"/>
          <w:lang w:eastAsia="ru-RU"/>
        </w:rPr>
        <w:t xml:space="preserve">работы за </w:t>
      </w:r>
      <w:r w:rsidR="001C7A7E">
        <w:rPr>
          <w:rFonts w:ascii="Times New Roman" w:hAnsi="Times New Roman" w:cs="Times New Roman"/>
          <w:sz w:val="28"/>
          <w:lang w:eastAsia="ru-RU"/>
        </w:rPr>
        <w:t>20</w:t>
      </w:r>
      <w:r w:rsidR="000A0A2A">
        <w:rPr>
          <w:rFonts w:ascii="Times New Roman" w:hAnsi="Times New Roman" w:cs="Times New Roman"/>
          <w:sz w:val="28"/>
          <w:lang w:eastAsia="ru-RU"/>
        </w:rPr>
        <w:t>2</w:t>
      </w:r>
      <w:r w:rsidR="00936260">
        <w:rPr>
          <w:rFonts w:ascii="Times New Roman" w:hAnsi="Times New Roman" w:cs="Times New Roman"/>
          <w:sz w:val="28"/>
          <w:lang w:eastAsia="ru-RU"/>
        </w:rPr>
        <w:t>2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1.2 Цели и задачи работы </w:t>
      </w:r>
      <w:r w:rsidR="00A85304">
        <w:rPr>
          <w:rFonts w:ascii="Times New Roman" w:hAnsi="Times New Roman" w:cs="Times New Roman"/>
          <w:sz w:val="28"/>
          <w:lang w:eastAsia="ru-RU"/>
        </w:rPr>
        <w:t>ГДО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на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/202</w:t>
      </w:r>
      <w:r w:rsidR="00936260">
        <w:rPr>
          <w:rFonts w:ascii="Times New Roman" w:hAnsi="Times New Roman" w:cs="Times New Roman"/>
          <w:sz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2058CA" w:rsidRPr="00005FDA" w:rsidRDefault="00BF3C34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Программно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– методическое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воспитательного процесса на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05FDA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II</w:t>
      </w:r>
      <w:r w:rsidR="00594A47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594A47" w:rsidRPr="00005FDA" w:rsidRDefault="00594A47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Повышение квалификации и профессионального мастерства педагогов.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2.1 Курсовая переподготовка, переобучение</w:t>
      </w:r>
      <w:r w:rsidR="002058CA">
        <w:rPr>
          <w:rFonts w:ascii="Times New Roman" w:hAnsi="Times New Roman" w:cs="Times New Roman"/>
          <w:sz w:val="28"/>
          <w:lang w:eastAsia="ru-RU"/>
        </w:rPr>
        <w:t>, курсы повышения квалификации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1B384B" w:rsidRDefault="00005FDA" w:rsidP="001B384B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2.</w:t>
      </w:r>
      <w:r w:rsidR="00A85304">
        <w:rPr>
          <w:rFonts w:ascii="Times New Roman" w:hAnsi="Times New Roman" w:cs="Times New Roman"/>
          <w:sz w:val="28"/>
          <w:lang w:eastAsia="ru-RU"/>
        </w:rPr>
        <w:t>2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Планирование работы по самообразованию педагогов.</w:t>
      </w:r>
    </w:p>
    <w:p w:rsidR="001B384B" w:rsidRPr="00556D53" w:rsidRDefault="00005FDA" w:rsidP="00556D53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lang w:eastAsia="ru-RU"/>
        </w:rPr>
        <w:t>Организационно-педагогическая работа.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3.1 Педагогические советы.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3.2 Консультации для воспитателей.</w:t>
      </w:r>
    </w:p>
    <w:p w:rsidR="00F62ADE" w:rsidRPr="00F62ADE" w:rsidRDefault="00005FDA" w:rsidP="00F62ADE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3.3 </w:t>
      </w:r>
      <w:r w:rsidR="00F62ADE" w:rsidRP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Просмотры открытых мероприятий</w:t>
      </w:r>
      <w:r w:rsid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5FDA" w:rsidRPr="00005FDA" w:rsidRDefault="006941DD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8530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Изучение, обобщение, внедрение, распространение передового педагогического опыта.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8530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Выставки, смотры, конкурсы.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A3CAF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Праздники и развлечения</w:t>
      </w:r>
      <w:r w:rsidR="00556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84B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B384B"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внутреннего мониторинга.</w:t>
      </w:r>
    </w:p>
    <w:p w:rsidR="00D92C38" w:rsidRPr="00D92C38" w:rsidRDefault="00D92C38" w:rsidP="00D92C38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2C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План – график проверки документации воспитателей испециалистов</w:t>
      </w:r>
    </w:p>
    <w:p w:rsidR="009F3368" w:rsidRPr="00D92C38" w:rsidRDefault="009F3368" w:rsidP="00D92C38">
      <w:pPr>
        <w:spacing w:line="267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CD52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Система контроля за образовательной деятельностью в ДОУ и реализацией годового плана</w:t>
      </w:r>
    </w:p>
    <w:p w:rsidR="001B384B" w:rsidRP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Взаимодействие в работе с семьёй, школой и другими организациями.</w:t>
      </w:r>
    </w:p>
    <w:p w:rsidR="00005FDA" w:rsidRP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пре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емственности ДОУ и школы на 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911EC" w:rsidRPr="00B911EC" w:rsidRDefault="009A3EA3" w:rsidP="00B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11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План работы с библиотекой на 202</w:t>
      </w:r>
      <w:r w:rsidR="00322127">
        <w:rPr>
          <w:rFonts w:ascii="Times New Roman" w:hAnsi="Times New Roman" w:cs="Times New Roman"/>
          <w:sz w:val="28"/>
          <w:szCs w:val="28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-202</w:t>
      </w:r>
      <w:r w:rsidR="00322127">
        <w:rPr>
          <w:rFonts w:ascii="Times New Roman" w:hAnsi="Times New Roman" w:cs="Times New Roman"/>
          <w:sz w:val="28"/>
          <w:szCs w:val="28"/>
        </w:rPr>
        <w:t>4</w:t>
      </w:r>
      <w:r w:rsidR="00B911EC" w:rsidRPr="00B911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384B" w:rsidRPr="001B384B" w:rsidRDefault="00602FF5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7B2D71" w:rsidRPr="00D92C38" w:rsidRDefault="00005FDA" w:rsidP="00F51F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D71" w:rsidRDefault="007B2D71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1700DB" w:rsidRDefault="001700DB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A421D" w:rsidRDefault="003A421D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292353" w:rsidRDefault="00292353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43A3F" w:rsidRPr="003A421D" w:rsidRDefault="002058CA" w:rsidP="003A421D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 xml:space="preserve">I </w:t>
      </w:r>
      <w:r w:rsidR="008B4686"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4E5DC2" w:rsidRPr="00E32397" w:rsidRDefault="003A421D" w:rsidP="004E5DC2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 w:rsidRPr="003A421D"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E32397" w:rsidRPr="00E32397" w:rsidRDefault="00E32397" w:rsidP="00E32397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E32397">
        <w:rPr>
          <w:rFonts w:ascii="Times New Roman" w:hAnsi="Times New Roman" w:cs="Times New Roman"/>
          <w:b/>
          <w:sz w:val="28"/>
          <w:lang w:eastAsia="ru-RU"/>
        </w:rPr>
        <w:t>1.1</w:t>
      </w:r>
      <w:r w:rsidRPr="00E32397">
        <w:rPr>
          <w:rFonts w:ascii="Times New Roman" w:hAnsi="Times New Roman" w:cs="Times New Roman"/>
          <w:sz w:val="28"/>
          <w:u w:val="single"/>
          <w:lang w:eastAsia="ru-RU"/>
        </w:rPr>
        <w:t>Анализ выполнения Годового плана работы за 2022 / 2023 год.</w:t>
      </w:r>
    </w:p>
    <w:p w:rsidR="00E32397" w:rsidRPr="00E32397" w:rsidRDefault="00E32397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В </w:t>
      </w:r>
      <w:r w:rsidR="00874630">
        <w:rPr>
          <w:rFonts w:ascii="Times New Roman" w:hAnsi="Times New Roman" w:cs="Times New Roman"/>
          <w:sz w:val="28"/>
          <w:szCs w:val="28"/>
        </w:rPr>
        <w:t>ГДО</w:t>
      </w:r>
      <w:r w:rsidRPr="00E32397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874630">
        <w:rPr>
          <w:rFonts w:ascii="Times New Roman" w:hAnsi="Times New Roman" w:cs="Times New Roman"/>
          <w:sz w:val="28"/>
          <w:szCs w:val="28"/>
        </w:rPr>
        <w:t>е</w:t>
      </w:r>
      <w:r w:rsidRPr="00E32397">
        <w:rPr>
          <w:rFonts w:ascii="Times New Roman" w:hAnsi="Times New Roman" w:cs="Times New Roman"/>
          <w:sz w:val="28"/>
          <w:szCs w:val="28"/>
        </w:rPr>
        <w:t>т</w:t>
      </w:r>
      <w:r w:rsidR="00874630">
        <w:rPr>
          <w:rFonts w:ascii="Times New Roman" w:hAnsi="Times New Roman" w:cs="Times New Roman"/>
          <w:sz w:val="28"/>
          <w:szCs w:val="28"/>
        </w:rPr>
        <w:t xml:space="preserve"> 2</w:t>
      </w:r>
      <w:r w:rsidRPr="00E32397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874630">
        <w:rPr>
          <w:rFonts w:ascii="Times New Roman" w:hAnsi="Times New Roman" w:cs="Times New Roman"/>
          <w:sz w:val="28"/>
          <w:szCs w:val="28"/>
        </w:rPr>
        <w:t>е</w:t>
      </w:r>
      <w:r w:rsidRPr="00E3239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74630">
        <w:rPr>
          <w:rFonts w:ascii="Times New Roman" w:hAnsi="Times New Roman" w:cs="Times New Roman"/>
          <w:sz w:val="28"/>
          <w:szCs w:val="28"/>
        </w:rPr>
        <w:t>ы</w:t>
      </w:r>
      <w:r w:rsidRPr="00E32397">
        <w:rPr>
          <w:rFonts w:ascii="Times New Roman" w:hAnsi="Times New Roman" w:cs="Times New Roman"/>
          <w:sz w:val="28"/>
          <w:szCs w:val="28"/>
        </w:rPr>
        <w:t>, общая числен</w:t>
      </w:r>
      <w:r w:rsidRPr="00E32397">
        <w:rPr>
          <w:rFonts w:ascii="Times New Roman" w:hAnsi="Times New Roman" w:cs="Times New Roman"/>
          <w:sz w:val="28"/>
          <w:szCs w:val="28"/>
        </w:rPr>
        <w:softHyphen/>
        <w:t>ность детей на 2022-2023 год составляе</w:t>
      </w:r>
      <w:r w:rsidR="00874630">
        <w:rPr>
          <w:rFonts w:ascii="Times New Roman" w:hAnsi="Times New Roman" w:cs="Times New Roman"/>
          <w:sz w:val="28"/>
          <w:szCs w:val="28"/>
        </w:rPr>
        <w:t>т 35</w:t>
      </w:r>
      <w:r w:rsidRPr="00E32397">
        <w:rPr>
          <w:rFonts w:ascii="Times New Roman" w:hAnsi="Times New Roman" w:cs="Times New Roman"/>
          <w:sz w:val="28"/>
          <w:szCs w:val="28"/>
        </w:rPr>
        <w:t xml:space="preserve"> </w:t>
      </w:r>
      <w:r w:rsidR="00874630">
        <w:rPr>
          <w:rFonts w:ascii="Times New Roman" w:hAnsi="Times New Roman" w:cs="Times New Roman"/>
          <w:sz w:val="28"/>
          <w:szCs w:val="28"/>
        </w:rPr>
        <w:t>человек.</w:t>
      </w:r>
    </w:p>
    <w:p w:rsidR="00E32397" w:rsidRPr="00E32397" w:rsidRDefault="00E32397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</w:t>
      </w:r>
      <w:r w:rsidR="00874630">
        <w:rPr>
          <w:rFonts w:ascii="Times New Roman" w:hAnsi="Times New Roman" w:cs="Times New Roman"/>
          <w:sz w:val="28"/>
          <w:szCs w:val="28"/>
        </w:rPr>
        <w:t>ГДО</w:t>
      </w:r>
      <w:r w:rsidRPr="00E32397">
        <w:rPr>
          <w:rFonts w:ascii="Times New Roman" w:hAnsi="Times New Roman" w:cs="Times New Roman"/>
          <w:sz w:val="28"/>
          <w:szCs w:val="28"/>
        </w:rPr>
        <w:t xml:space="preserve"> работает с 7.30 до 1</w:t>
      </w:r>
      <w:r w:rsidR="00874630">
        <w:rPr>
          <w:rFonts w:ascii="Times New Roman" w:hAnsi="Times New Roman" w:cs="Times New Roman"/>
          <w:sz w:val="28"/>
          <w:szCs w:val="28"/>
        </w:rPr>
        <w:t>6</w:t>
      </w:r>
      <w:r w:rsidRPr="00E32397">
        <w:rPr>
          <w:rFonts w:ascii="Times New Roman" w:hAnsi="Times New Roman" w:cs="Times New Roman"/>
          <w:sz w:val="28"/>
          <w:szCs w:val="28"/>
        </w:rPr>
        <w:t>.</w:t>
      </w:r>
      <w:r w:rsidR="00874630">
        <w:rPr>
          <w:rFonts w:ascii="Times New Roman" w:hAnsi="Times New Roman" w:cs="Times New Roman"/>
          <w:sz w:val="28"/>
          <w:szCs w:val="28"/>
        </w:rPr>
        <w:t>3</w:t>
      </w:r>
      <w:r w:rsidRPr="00E32397">
        <w:rPr>
          <w:rFonts w:ascii="Times New Roman" w:hAnsi="Times New Roman" w:cs="Times New Roman"/>
          <w:sz w:val="28"/>
          <w:szCs w:val="28"/>
        </w:rPr>
        <w:t xml:space="preserve">0 часов по пятидневной неделе. </w:t>
      </w:r>
      <w:r w:rsidR="00874630">
        <w:rPr>
          <w:rFonts w:ascii="Times New Roman" w:hAnsi="Times New Roman" w:cs="Times New Roman"/>
          <w:sz w:val="28"/>
          <w:szCs w:val="28"/>
        </w:rPr>
        <w:t>ГДО</w:t>
      </w:r>
      <w:r w:rsidRPr="00E32397">
        <w:rPr>
          <w:rFonts w:ascii="Times New Roman" w:hAnsi="Times New Roman" w:cs="Times New Roman"/>
          <w:sz w:val="28"/>
          <w:szCs w:val="28"/>
        </w:rPr>
        <w:t xml:space="preserve"> функционирует на </w:t>
      </w:r>
      <w:r w:rsidR="00874630">
        <w:rPr>
          <w:rFonts w:ascii="Times New Roman" w:hAnsi="Times New Roman" w:cs="Times New Roman"/>
          <w:sz w:val="28"/>
          <w:szCs w:val="28"/>
        </w:rPr>
        <w:t>Карагичевской школы.</w:t>
      </w:r>
      <w:r w:rsidRPr="00E32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397" w:rsidRPr="004E5DC2" w:rsidRDefault="00E32397" w:rsidP="004E5DC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2">
        <w:rPr>
          <w:rFonts w:ascii="Times New Roman" w:hAnsi="Times New Roman" w:cs="Times New Roman"/>
          <w:sz w:val="28"/>
          <w:szCs w:val="28"/>
        </w:rPr>
        <w:t xml:space="preserve">1-я </w:t>
      </w:r>
      <w:r w:rsidR="00874630">
        <w:rPr>
          <w:rFonts w:ascii="Times New Roman" w:hAnsi="Times New Roman" w:cs="Times New Roman"/>
          <w:sz w:val="28"/>
          <w:szCs w:val="28"/>
        </w:rPr>
        <w:t>смешанная дошкольная</w:t>
      </w:r>
    </w:p>
    <w:p w:rsidR="00E32397" w:rsidRPr="004E5DC2" w:rsidRDefault="00E32397" w:rsidP="004E5DC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2">
        <w:rPr>
          <w:rFonts w:ascii="Times New Roman" w:hAnsi="Times New Roman" w:cs="Times New Roman"/>
          <w:sz w:val="28"/>
          <w:szCs w:val="28"/>
        </w:rPr>
        <w:t xml:space="preserve">2-я </w:t>
      </w:r>
      <w:r w:rsidR="00874630">
        <w:rPr>
          <w:rFonts w:ascii="Times New Roman" w:hAnsi="Times New Roman" w:cs="Times New Roman"/>
          <w:sz w:val="28"/>
          <w:szCs w:val="28"/>
        </w:rPr>
        <w:t>смешанная дошкольная</w:t>
      </w:r>
    </w:p>
    <w:p w:rsidR="00E32397" w:rsidRPr="00E32397" w:rsidRDefault="00E32397" w:rsidP="004E5D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Коллектив</w:t>
      </w:r>
      <w:r w:rsidR="0087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630">
        <w:rPr>
          <w:rFonts w:ascii="Times New Roman" w:hAnsi="Times New Roman" w:cs="Times New Roman"/>
          <w:sz w:val="28"/>
          <w:szCs w:val="28"/>
          <w:lang w:eastAsia="ru-RU"/>
        </w:rPr>
        <w:t xml:space="preserve">ГДО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7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2022-2023 учебном году работал по </w:t>
      </w:r>
      <w:r w:rsidR="00DE09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разработанной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учётом принципов ФГОС дошкольного образования, на основе программы «От рождения до школы» под редакцией Н.Е.Вераксы, М.А.Васильевой, Т.С.Комаровой</w:t>
      </w:r>
      <w:r w:rsidR="008746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группах организован в соответствии с требованиями СанПиНА.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открытые мероприятия и их анализ;</w:t>
      </w:r>
    </w:p>
    <w:p w:rsidR="00E32397" w:rsidRPr="00261E89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E32397" w:rsidRPr="00E32397" w:rsidRDefault="00E32397" w:rsidP="00E3239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97" w:rsidRPr="00E32397" w:rsidRDefault="00E32397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На 2022-2023 учебный год перед нашим педагогическим коллективом были поставлены следующие задачи:</w:t>
      </w:r>
    </w:p>
    <w:p w:rsidR="00E32397" w:rsidRPr="00E32397" w:rsidRDefault="00261E89" w:rsidP="00997BFF">
      <w:pPr>
        <w:widowControl/>
        <w:suppressAutoHyphens w:val="0"/>
        <w:autoSpaceDE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BFF">
        <w:rPr>
          <w:rFonts w:ascii="Times New Roman" w:hAnsi="Times New Roman" w:cs="Times New Roman"/>
          <w:sz w:val="28"/>
          <w:szCs w:val="28"/>
        </w:rPr>
        <w:t>.</w:t>
      </w:r>
      <w:r w:rsidR="00E32397" w:rsidRPr="00E32397">
        <w:rPr>
          <w:rFonts w:ascii="Times New Roman" w:hAnsi="Times New Roman" w:cs="Times New Roman"/>
          <w:sz w:val="28"/>
          <w:szCs w:val="28"/>
        </w:rPr>
        <w:t>Изучение и использование современных образовательных технологий в процессе образовательной деятельности по речевому развитию обучающихся в условиях реализации ФГОС.</w:t>
      </w:r>
    </w:p>
    <w:p w:rsidR="00E32397" w:rsidRPr="00E32397" w:rsidRDefault="00261E89" w:rsidP="00997BF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397" w:rsidRPr="00E32397">
        <w:rPr>
          <w:rFonts w:ascii="Times New Roman" w:hAnsi="Times New Roman" w:cs="Times New Roman"/>
          <w:sz w:val="28"/>
          <w:szCs w:val="28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E32397" w:rsidRPr="00E32397" w:rsidRDefault="00E32397" w:rsidP="00E32397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397" w:rsidRPr="00261E89" w:rsidRDefault="00E32397" w:rsidP="00E32397">
      <w:pPr>
        <w:widowControl/>
        <w:numPr>
          <w:ilvl w:val="0"/>
          <w:numId w:val="30"/>
        </w:numPr>
        <w:shd w:val="clear" w:color="auto" w:fill="FFFFFF"/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Развитию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речи в нашем детском саду уделяется большое внимание.Основная задача 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речевого развития ребёнка дошкольного возраста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это владение нормами и правилами языка, определяемыми для каждого 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возрастного этапа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 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их коммуникативных способностей. В соответствии с ФГОС образовательный процесс должен строиться на адекватных возрасту формах работы с детьми. А что является основной формой работы с детьми дошкольного возраста и ведущим видом деятельности? Конечно же -это игра. </w:t>
      </w:r>
      <w:r w:rsidRPr="00261E89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 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своей работе с детьми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bookmarkStart w:id="0" w:name="_Hlk105675747"/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педагогические 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bookmarkEnd w:id="0"/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261E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включают достаточно обширную группу методов и приемов организации педагогического процесса в форме различных педагогических игр. </w:t>
      </w:r>
      <w:r w:rsidRPr="00261E89">
        <w:rPr>
          <w:rFonts w:ascii="Times New Roman" w:hAnsi="Times New Roman" w:cs="Times New Roman"/>
          <w:sz w:val="28"/>
          <w:szCs w:val="28"/>
        </w:rPr>
        <w:t>В группах созданы все условия для </w:t>
      </w:r>
      <w:r w:rsidRPr="00261E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речи детей, это</w:t>
      </w:r>
      <w:r w:rsidRPr="00261E89">
        <w:rPr>
          <w:rFonts w:ascii="Times New Roman" w:hAnsi="Times New Roman" w:cs="Times New Roman"/>
          <w:sz w:val="28"/>
          <w:szCs w:val="28"/>
        </w:rPr>
        <w:t>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насыщенная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предметно-развивающая среда</w:t>
      </w:r>
      <w:r w:rsidR="00261E8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книги, , сюжетные игры по ознакомлению детей с социальной действительностью.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накоплен и систематизирован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разнообразный практический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 для организации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речевых игр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: материалы для рассказывания,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разнообразные дидактические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настольно-печатные игры, игры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 рук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комплексы пальчиковых игр, игрушки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 правильного речевого выдоха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тематические альбомы, игры для обогащения словарного запаса.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 занятиях воспитатели уделяют большое внимание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развитию словаря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приучаю детей к слушанию текстов, задаю вопросы, беседую по содержанию. Постоянно идет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323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звуковой культурой речи, как на занятиях, так и в режимных моментах. На музыкальных занятиях проводится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над интонационной выразительностью, чёткой дикцией, дыханием.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     Педагогами детского сада ведётся работа по самообразованию: 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- 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>«Воспитание нравственных качеств детей посредствам русских народных сказок»;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  <w:lang w:eastAsia="en-US"/>
        </w:rPr>
        <w:t>- «Дидактические игры как форма развития обучения детей»;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  <w:lang w:eastAsia="en-US"/>
        </w:rPr>
        <w:t>- «Роль устного народного творчества в развитии речи детей дошкольного возраста».</w:t>
      </w:r>
    </w:p>
    <w:p w:rsidR="00E32397" w:rsidRPr="00E32397" w:rsidRDefault="00E32397" w:rsidP="00E32397">
      <w:pPr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 xml:space="preserve">        Для педагогов ДОУ были проведены:</w:t>
      </w:r>
    </w:p>
    <w:p w:rsidR="00E32397" w:rsidRPr="00E32397" w:rsidRDefault="00E32397" w:rsidP="00E323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Консультации: «</w:t>
      </w:r>
      <w:r w:rsidRPr="00E32397">
        <w:rPr>
          <w:rFonts w:ascii="Times New Roman" w:hAnsi="Times New Roman" w:cs="Times New Roman"/>
          <w:iCs/>
          <w:sz w:val="28"/>
          <w:szCs w:val="28"/>
        </w:rPr>
        <w:t xml:space="preserve">Влияние чтения на развитие речи детей и формирование творческих способностей ребенка-дошкольника», </w:t>
      </w:r>
      <w:r w:rsidRPr="00E32397">
        <w:rPr>
          <w:rFonts w:ascii="Times New Roman" w:hAnsi="Times New Roman" w:cs="Times New Roman"/>
          <w:sz w:val="28"/>
          <w:szCs w:val="28"/>
        </w:rPr>
        <w:t>«Влияние русских народных сказок на речевое и эмоционально-личностное развитие детей дошкольного возраста».</w:t>
      </w:r>
      <w:bookmarkStart w:id="1" w:name="_Hlk73685323"/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по данной теме велась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родительские уголки и чаты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информационные стенды, собрания, индивидуальные консультации и беседы.</w:t>
      </w:r>
    </w:p>
    <w:bookmarkEnd w:id="1"/>
    <w:p w:rsidR="00E32397" w:rsidRPr="00E32397" w:rsidRDefault="00E32397" w:rsidP="00E32397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Анали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итогам тематического контроля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«Эффективностьвоспитательно-образовательнойработыпоразвитиюречи»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свидетельствует</w:t>
      </w:r>
      <w:r w:rsidRPr="00E323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о соблюдении требований программы, учете возрастных особенностей, системности изучаемого материала. Для закрепления полученных знаний на занятиях, в свободной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E32397">
        <w:rPr>
          <w:rFonts w:ascii="Times New Roman" w:hAnsi="Times New Roman" w:cs="Times New Roman"/>
          <w:sz w:val="28"/>
          <w:szCs w:val="28"/>
        </w:rPr>
        <w:t> воспитатели планируют беседы, наблюдения на прогулке. Также планируются игры по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развитию связной речи</w:t>
      </w:r>
      <w:r w:rsidRPr="00E32397">
        <w:rPr>
          <w:rFonts w:ascii="Times New Roman" w:hAnsi="Times New Roman" w:cs="Times New Roman"/>
          <w:sz w:val="28"/>
          <w:szCs w:val="28"/>
        </w:rPr>
        <w:t>, по формированию грамматического строя речи, лексические упражнения. В планах по работе с семьями воспитанников запланированы индивидуальные и групповые консультации, беседы, оформление наглядной информации в родительском уголке.</w:t>
      </w:r>
    </w:p>
    <w:p w:rsidR="00E32397" w:rsidRPr="00E32397" w:rsidRDefault="00E32397" w:rsidP="0056577D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Но результаты проведённого тематического контроля показали, что проблема развития речи дошкольников актуальна и она в ДОУ решается: через НОД, свободную деятельность детей, во время проведения прогулок, режимные моменты. Однако надо отметить, что детское речевое творчество продолжает являться проблемой речевого развития дошкольника</w:t>
      </w:r>
      <w:r w:rsidR="0056577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 - образовательного процесса в ДОУ по развитию речи на удовлетворительном уровне.   .  </w:t>
      </w:r>
    </w:p>
    <w:p w:rsidR="00E32397" w:rsidRPr="00E32397" w:rsidRDefault="00E32397" w:rsidP="00D11D7B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b/>
          <w:bCs/>
          <w:sz w:val="28"/>
          <w:szCs w:val="28"/>
        </w:rPr>
        <w:t xml:space="preserve">       3</w:t>
      </w:r>
      <w:r w:rsidRPr="00E32397">
        <w:rPr>
          <w:rFonts w:ascii="Times New Roman" w:hAnsi="Times New Roman" w:cs="Times New Roman"/>
          <w:sz w:val="28"/>
          <w:szCs w:val="28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годовой задачи по </w:t>
      </w:r>
      <w:r w:rsidRPr="00E32397">
        <w:rPr>
          <w:rFonts w:ascii="Times New Roman" w:hAnsi="Times New Roman" w:cs="Times New Roman"/>
          <w:sz w:val="28"/>
          <w:szCs w:val="28"/>
        </w:rPr>
        <w:t>приобщению дошкольников к здоровому образу жизни, сохранению и укреплению здоровья детей, обеспечение физической и психической безопасности, формирование основ безопасной жизнедеятельности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мероприятия, которые носили  методический и практический характер: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Консультации: «Подвижные игры на воздухе»; «Народные подвижные игры как средство всестороннего развития дошкольника»; «Роль воспитателя на занятиях по физическому развитию в ДОУ», «Физкультминутки и их место в режиме дня»;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sz w:val="28"/>
          <w:szCs w:val="28"/>
          <w:lang w:eastAsia="ru-RU"/>
        </w:rPr>
        <w:t xml:space="preserve">-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Открытые просмотры непрерывной образовательной деятельности по формированию у детей основ здорового образа жизни: «Мячи - ловкачи», «Детский сад и спорт».</w:t>
      </w:r>
    </w:p>
    <w:p w:rsidR="00E32397" w:rsidRPr="00E32397" w:rsidRDefault="00E32397" w:rsidP="00D11D7B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Анализ планов показал: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Планирование образовательной деятельности строится в соответствии с темой недели, расписаны режимные моменты. В календарных планах всех групп отражено планирование утренних гимнастик, гимнастики после дневного сна, закаливающие мероприятия, физкультурные занятия, прогулки, двигательная активность в течение дня, индивидуальная работа с детьми по овладению двигательными умениями. Всеми воспитателями групп используется принцип чередования активной деятельности с упражнениями на дыхание, физкультминутки. Согласно годового плана организуются и проводятся физкультурно-оздоровительные мероприятия, «Дни здоровья» и т.д.  Полученные знания дети закрепляют в дидактических, сюжетно-ролевых играх. Здоровье детей в немалой степени зависит от наличия фактора безопасного существования, поэтому воспитатели уделяют внимание основам безопасности жизнедеятельности детей дошкольного возраста.</w:t>
      </w:r>
    </w:p>
    <w:p w:rsidR="00E32397" w:rsidRPr="00E32397" w:rsidRDefault="00E32397" w:rsidP="00D11D7B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 группах была оформлена информация для родителей: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*консультация «Профилактика нарушения осанки и плоскостопия у детей дошкольного возраста средствами физического воспитания»,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*памятка для родителей «Проведение физкультурно-оздоровительной работы с детьми дома»,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А анкетирование с родителями показало, что большинство из них, несмотря на свою занятость, очень серьёзно подходят к вопросу физического развития своих детей, большое внимание уделяя укреплению и сохранению здоровья, привитию им культурно-гигиенических навыков. Однако не всегда стремятся показать пример здорового образа жизни.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2397">
        <w:rPr>
          <w:rFonts w:ascii="Times New Roman" w:hAnsi="Times New Roman" w:cs="Times New Roman"/>
          <w:spacing w:val="-5"/>
          <w:sz w:val="28"/>
          <w:szCs w:val="28"/>
          <w:u w:val="single"/>
        </w:rPr>
        <w:t>Вся работа детского сада строилась на:</w:t>
      </w:r>
    </w:p>
    <w:p w:rsidR="00E32397" w:rsidRPr="00E32397" w:rsidRDefault="00672AE9" w:rsidP="00672AE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E32397" w:rsidRPr="00E32397">
        <w:rPr>
          <w:rFonts w:ascii="Times New Roman" w:hAnsi="Times New Roman" w:cs="Times New Roman"/>
          <w:spacing w:val="-4"/>
          <w:sz w:val="28"/>
          <w:szCs w:val="28"/>
        </w:rPr>
        <w:t>Установлении партнерских отношений с семьей каждого воспитанника;</w:t>
      </w:r>
    </w:p>
    <w:p w:rsidR="00E32397" w:rsidRPr="00E32397" w:rsidRDefault="00672AE9" w:rsidP="00672AE9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2.</w:t>
      </w:r>
      <w:r w:rsidR="00E32397" w:rsidRPr="00E32397">
        <w:rPr>
          <w:rFonts w:ascii="Times New Roman" w:hAnsi="Times New Roman" w:cs="Times New Roman"/>
          <w:spacing w:val="-5"/>
          <w:sz w:val="28"/>
          <w:szCs w:val="28"/>
        </w:rPr>
        <w:t>Объединении усилий для развития и воспитания детей;</w:t>
      </w:r>
    </w:p>
    <w:p w:rsidR="00E32397" w:rsidRPr="00E32397" w:rsidRDefault="00672AE9" w:rsidP="00672AE9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E32397" w:rsidRPr="00E32397">
        <w:rPr>
          <w:rFonts w:ascii="Times New Roman" w:hAnsi="Times New Roman" w:cs="Times New Roman"/>
          <w:spacing w:val="-2"/>
          <w:sz w:val="28"/>
          <w:szCs w:val="28"/>
        </w:rPr>
        <w:t>Создании атмосферы общности интересов, эмоциональной взаимоподдержки и взаимо</w:t>
      </w:r>
      <w:r w:rsidR="00E32397" w:rsidRPr="00E32397">
        <w:rPr>
          <w:rFonts w:ascii="Times New Roman" w:hAnsi="Times New Roman" w:cs="Times New Roman"/>
          <w:spacing w:val="-5"/>
          <w:sz w:val="28"/>
          <w:szCs w:val="28"/>
        </w:rPr>
        <w:t>проникновения в проблемы друг друга.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</w:rPr>
        <w:t>Деятельность коллектива ДОУ в течение 2022-2023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продолжать работу и позволил определить задачи на будущий учебный год: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-продолжать развивать творческую, речевую активность детей;</w:t>
      </w:r>
    </w:p>
    <w:p w:rsidR="004A3E51" w:rsidRDefault="00E32397" w:rsidP="00672A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-совершенствовать систему взаимодействия педагогов и родителей по сохранение и укрепление здоровья детей.</w:t>
      </w:r>
    </w:p>
    <w:p w:rsidR="004A3E51" w:rsidRPr="004E2CA5" w:rsidRDefault="004A3E51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D7ADB" w:rsidRPr="00903E69" w:rsidRDefault="007C4A35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903E69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Цели и задачи работы </w:t>
      </w:r>
      <w:r w:rsidR="00D11D7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ГДО</w:t>
      </w:r>
      <w:r w:rsidR="001C7A7E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02570" w:rsidRDefault="001C7A7E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/202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="007C4A35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4191189"/>
      <w:r w:rsidRPr="00913C7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C78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Развитие и обогащение речи воспитанников посредствам разных видов деятельности.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3.Формирование у детей духовно- нравственных ценностей, сложившихся в процессе культурного развития России через все виды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C78" w:rsidRP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3C78">
        <w:rPr>
          <w:rFonts w:ascii="Times New Roman" w:hAnsi="Times New Roman" w:cs="Times New Roman"/>
          <w:sz w:val="28"/>
          <w:szCs w:val="28"/>
        </w:rPr>
        <w:t>4.Сохранение и укрепление здоровья детей, их физического развития через совместную деятельность с семьями воспитанников в контексте 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C39D3" w:rsidRPr="00EC39D3" w:rsidRDefault="00EC39D3" w:rsidP="008605BA">
      <w:pPr>
        <w:widowControl/>
        <w:suppressAutoHyphens w:val="0"/>
        <w:autoSpaceDE/>
        <w:spacing w:after="160" w:line="259" w:lineRule="auto"/>
        <w:ind w:left="36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A3E51" w:rsidRPr="00EC39D3" w:rsidRDefault="004A3E51" w:rsidP="00EC39D3">
      <w:pPr>
        <w:spacing w:line="34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E51" w:rsidRPr="00B50072" w:rsidRDefault="004A3E51" w:rsidP="004A3E51">
      <w:pPr>
        <w:pStyle w:val="a7"/>
        <w:spacing w:line="341" w:lineRule="atLeast"/>
        <w:ind w:left="1396"/>
        <w:jc w:val="both"/>
        <w:rPr>
          <w:rFonts w:ascii="Times New Roman" w:hAnsi="Times New Roman" w:cs="Times New Roman"/>
          <w:sz w:val="28"/>
          <w:szCs w:val="28"/>
        </w:rPr>
      </w:pPr>
    </w:p>
    <w:p w:rsidR="007C4A35" w:rsidRPr="008B4686" w:rsidRDefault="007C4A35" w:rsidP="008B4686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7C4A3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1.3. </w:t>
      </w:r>
      <w:r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Программно-методическое обеспечение воспитательного процесса </w:t>
      </w:r>
      <w:r w:rsidR="00D11D7B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ГДО</w:t>
      </w:r>
      <w:r w:rsidR="007B2D71"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на 202</w:t>
      </w:r>
      <w:r w:rsidR="00EC39D3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3</w:t>
      </w:r>
      <w:r w:rsidR="007B2D71"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-202</w:t>
      </w:r>
      <w:r w:rsidR="00EC39D3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4</w:t>
      </w:r>
      <w:r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учебный год</w:t>
      </w:r>
    </w:p>
    <w:p w:rsidR="007C4A35" w:rsidRPr="00D80DFF" w:rsidRDefault="007C4A35" w:rsidP="007C4A3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D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Педагогический коллектив: </w:t>
      </w:r>
    </w:p>
    <w:p w:rsidR="00A33DDA" w:rsidRPr="00BC400E" w:rsidRDefault="007C4A35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D11D7B">
        <w:rPr>
          <w:rFonts w:ascii="Times New Roman" w:hAnsi="Times New Roman" w:cs="Times New Roman"/>
          <w:b/>
          <w:sz w:val="28"/>
          <w:szCs w:val="28"/>
          <w:lang w:eastAsia="ru-RU"/>
        </w:rPr>
        <w:t>Группа №1</w:t>
      </w:r>
      <w:r w:rsidR="00891877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воспитатель:</w:t>
      </w:r>
      <w:r w:rsidR="00D11D7B">
        <w:rPr>
          <w:rFonts w:ascii="Times New Roman" w:hAnsi="Times New Roman" w:cs="Times New Roman"/>
          <w:sz w:val="28"/>
          <w:szCs w:val="28"/>
          <w:lang w:eastAsia="ru-RU"/>
        </w:rPr>
        <w:t>Озерина Е.Ю.</w:t>
      </w:r>
    </w:p>
    <w:p w:rsidR="00A33DDA" w:rsidRPr="008B4686" w:rsidRDefault="007C4A35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11D7B">
        <w:rPr>
          <w:rFonts w:ascii="Times New Roman" w:hAnsi="Times New Roman" w:cs="Times New Roman"/>
          <w:b/>
          <w:sz w:val="28"/>
          <w:szCs w:val="28"/>
          <w:lang w:eastAsia="ru-RU"/>
        </w:rPr>
        <w:t>Группа№2- воспитательЧерепанова М.А.</w:t>
      </w:r>
    </w:p>
    <w:p w:rsidR="00A33DDA" w:rsidRPr="008B4686" w:rsidRDefault="007C4A35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11D7B">
        <w:rPr>
          <w:rFonts w:ascii="Times New Roman" w:hAnsi="Times New Roman" w:cs="Times New Roman"/>
          <w:b/>
          <w:sz w:val="28"/>
          <w:szCs w:val="28"/>
          <w:lang w:eastAsia="ru-RU"/>
        </w:rPr>
        <w:t>Старший воспитатель-Озерина И.Г.</w:t>
      </w:r>
    </w:p>
    <w:p w:rsidR="0019010E" w:rsidRDefault="007C4A35" w:rsidP="007C4A35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A35">
        <w:rPr>
          <w:rFonts w:ascii="Times New Roman" w:hAnsi="Times New Roman" w:cs="Times New Roman"/>
          <w:sz w:val="28"/>
          <w:szCs w:val="28"/>
          <w:lang w:eastAsia="ru-RU"/>
        </w:rPr>
        <w:t>Сауко., А.И. Буренина.</w:t>
      </w:r>
    </w:p>
    <w:p w:rsidR="006B563C" w:rsidRPr="007333E0" w:rsidRDefault="007C4A35" w:rsidP="006B563C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 w:rsidRPr="009371E7">
        <w:rPr>
          <w:b/>
          <w:sz w:val="28"/>
          <w:szCs w:val="28"/>
        </w:rPr>
        <w:lastRenderedPageBreak/>
        <w:t>Образовательная деятельность во всех возрастных группах</w:t>
      </w:r>
      <w:r w:rsidRPr="007C4A35">
        <w:rPr>
          <w:sz w:val="28"/>
          <w:szCs w:val="28"/>
        </w:rPr>
        <w:t xml:space="preserve"> ведется </w:t>
      </w:r>
      <w:r w:rsidR="006B563C">
        <w:rPr>
          <w:sz w:val="28"/>
          <w:szCs w:val="28"/>
        </w:rPr>
        <w:t xml:space="preserve">по ОП </w:t>
      </w:r>
      <w:r w:rsidR="009B3077">
        <w:rPr>
          <w:sz w:val="28"/>
          <w:szCs w:val="28"/>
        </w:rPr>
        <w:t>ГДО</w:t>
      </w:r>
      <w:r w:rsidR="006B563C">
        <w:rPr>
          <w:sz w:val="28"/>
          <w:szCs w:val="28"/>
        </w:rPr>
        <w:t xml:space="preserve"> написанной на основе </w:t>
      </w:r>
      <w:r w:rsidR="006B563C" w:rsidRPr="006B563C">
        <w:t xml:space="preserve">ФОП </w:t>
      </w:r>
      <w:r w:rsidR="006B563C" w:rsidRPr="006B563C">
        <w:rPr>
          <w:sz w:val="28"/>
          <w:szCs w:val="28"/>
        </w:rPr>
        <w:t>ДО (</w:t>
      </w:r>
      <w:r w:rsidR="006B563C" w:rsidRPr="006B563C">
        <w:rPr>
          <w:rFonts w:eastAsia="Calibri"/>
          <w:sz w:val="28"/>
          <w:szCs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  <w:r w:rsidR="006B563C">
        <w:rPr>
          <w:rFonts w:eastAsia="Calibri"/>
          <w:sz w:val="28"/>
          <w:szCs w:val="28"/>
        </w:rPr>
        <w:t xml:space="preserve">, </w:t>
      </w:r>
      <w:r w:rsidR="007333E0" w:rsidRPr="007333E0">
        <w:rPr>
          <w:sz w:val="28"/>
          <w:szCs w:val="28"/>
        </w:rPr>
        <w:t>ФГОС ДО (Приказом Министерства образования и науки Российской Федерации от 17 октября 2013 г</w:t>
      </w:r>
      <w:r w:rsidR="007333E0">
        <w:rPr>
          <w:sz w:val="28"/>
          <w:szCs w:val="28"/>
        </w:rPr>
        <w:t>)</w:t>
      </w:r>
      <w:r w:rsidR="007333E0" w:rsidRPr="007333E0">
        <w:rPr>
          <w:sz w:val="28"/>
          <w:szCs w:val="28"/>
        </w:rPr>
        <w:t xml:space="preserve">. </w:t>
      </w:r>
    </w:p>
    <w:p w:rsidR="007C4A35" w:rsidRDefault="007C4A35" w:rsidP="007C4A3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E51" w:rsidRPr="007C4A35" w:rsidRDefault="004A3E51" w:rsidP="007C4A3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A35" w:rsidRPr="007C4A35" w:rsidRDefault="007C4A35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8CA" w:rsidRPr="008B4686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II</w:t>
      </w:r>
      <w:r w:rsidR="008B4686" w:rsidRPr="008B468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2058CA" w:rsidRPr="002058CA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58CA">
        <w:rPr>
          <w:rFonts w:ascii="Times New Roman" w:hAnsi="Times New Roman" w:cs="Times New Roman"/>
          <w:b/>
          <w:sz w:val="32"/>
          <w:szCs w:val="32"/>
          <w:lang w:eastAsia="ru-RU"/>
        </w:rPr>
        <w:t>Повышение квалификации и профессионального мастерства педагогов.</w:t>
      </w:r>
    </w:p>
    <w:p w:rsidR="00005FDA" w:rsidRPr="002058CA" w:rsidRDefault="00005FDA" w:rsidP="002058CA">
      <w:pPr>
        <w:pStyle w:val="Style6"/>
        <w:widowControl/>
        <w:spacing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C4A35" w:rsidRPr="008B4686" w:rsidRDefault="00A33DDA" w:rsidP="008B4686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t>2.1.</w:t>
      </w:r>
      <w:r w:rsidRPr="008B4686">
        <w:rPr>
          <w:rFonts w:ascii="Times New Roman" w:hAnsi="Times New Roman" w:cs="Times New Roman"/>
          <w:sz w:val="32"/>
          <w:szCs w:val="32"/>
          <w:u w:val="single"/>
        </w:rPr>
        <w:t>Курсовая переподготовка, переобучение</w:t>
      </w:r>
      <w:r w:rsidR="0019010E" w:rsidRPr="008B4686">
        <w:rPr>
          <w:rFonts w:ascii="Times New Roman" w:hAnsi="Times New Roman" w:cs="Times New Roman"/>
          <w:sz w:val="32"/>
          <w:szCs w:val="32"/>
          <w:u w:val="single"/>
        </w:rPr>
        <w:t>, курсы повышения квалификации.</w:t>
      </w:r>
    </w:p>
    <w:p w:rsidR="00A33DDA" w:rsidRPr="00D80DFF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80D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План-график </w:t>
      </w:r>
    </w:p>
    <w:tbl>
      <w:tblPr>
        <w:tblStyle w:val="2"/>
        <w:tblW w:w="10295" w:type="dxa"/>
        <w:tblInd w:w="-176" w:type="dxa"/>
        <w:tblLayout w:type="fixed"/>
        <w:tblLook w:val="04A0"/>
      </w:tblPr>
      <w:tblGrid>
        <w:gridCol w:w="710"/>
        <w:gridCol w:w="2076"/>
        <w:gridCol w:w="4678"/>
        <w:gridCol w:w="1418"/>
        <w:gridCol w:w="1413"/>
      </w:tblGrid>
      <w:tr w:rsidR="00E866C0" w:rsidRPr="00005FDA" w:rsidTr="000E7489">
        <w:tc>
          <w:tcPr>
            <w:tcW w:w="710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76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 И О </w:t>
            </w: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4678" w:type="dxa"/>
          </w:tcPr>
          <w:p w:rsidR="00E866C0" w:rsidRPr="00D37144" w:rsidRDefault="00E866C0" w:rsidP="00E866C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 прохождения курсов</w:t>
            </w:r>
          </w:p>
        </w:tc>
        <w:tc>
          <w:tcPr>
            <w:tcW w:w="1413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Планируемый срок</w:t>
            </w:r>
          </w:p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2791" w:rsidRPr="00005FDA" w:rsidTr="00874630">
        <w:trPr>
          <w:trHeight w:val="2560"/>
        </w:trPr>
        <w:tc>
          <w:tcPr>
            <w:tcW w:w="710" w:type="dxa"/>
          </w:tcPr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</w:tcPr>
          <w:p w:rsidR="00E32791" w:rsidRDefault="009B307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Озерина Е.Ю.</w:t>
            </w:r>
          </w:p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32791" w:rsidRPr="00005FDA" w:rsidRDefault="009B3077" w:rsidP="00D0410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Актуальные вопросы реализации программы</w:t>
            </w:r>
            <w:r w:rsidR="00D04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«От рождения до школы»в дошкольной образовательной организации».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32791" w:rsidRPr="00005FDA" w:rsidRDefault="00D04105" w:rsidP="00D0410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E32791" w:rsidRPr="00E059B7" w:rsidRDefault="00D0410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2025</w:t>
            </w:r>
          </w:p>
        </w:tc>
      </w:tr>
      <w:tr w:rsidR="005A3C45" w:rsidRPr="00005FDA" w:rsidTr="000E7489">
        <w:trPr>
          <w:trHeight w:val="1635"/>
        </w:trPr>
        <w:tc>
          <w:tcPr>
            <w:tcW w:w="710" w:type="dxa"/>
          </w:tcPr>
          <w:p w:rsidR="005A3C45" w:rsidRPr="00005FDA" w:rsidRDefault="005A3C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</w:tcPr>
          <w:p w:rsidR="005A3C45" w:rsidRDefault="00D0410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Черепанова М.А.</w:t>
            </w:r>
          </w:p>
          <w:p w:rsidR="005A3C45" w:rsidRPr="00005FDA" w:rsidRDefault="005A3C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A3C45" w:rsidRPr="005A3C45" w:rsidRDefault="00D04105" w:rsidP="007635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компетентность педагогаДО в условиях внедрения новой</w:t>
            </w:r>
            <w:r w:rsidR="007635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Федеральной образовательной программы дошкольного образования.</w:t>
            </w:r>
            <w:r w:rsidR="005A3C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5A3C45" w:rsidRPr="00005FDA" w:rsidRDefault="00763537" w:rsidP="0076353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5A3C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3" w:type="dxa"/>
          </w:tcPr>
          <w:p w:rsidR="005A3C45" w:rsidRPr="009961D2" w:rsidRDefault="005A3C45" w:rsidP="0076353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961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202</w:t>
            </w:r>
            <w:r w:rsidR="00763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6</w:t>
            </w:r>
          </w:p>
        </w:tc>
      </w:tr>
      <w:tr w:rsidR="004A3E51" w:rsidRPr="00005FDA" w:rsidTr="00061CEF">
        <w:trPr>
          <w:trHeight w:val="1525"/>
        </w:trPr>
        <w:tc>
          <w:tcPr>
            <w:tcW w:w="710" w:type="dxa"/>
          </w:tcPr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6" w:type="dxa"/>
          </w:tcPr>
          <w:p w:rsidR="004A3E51" w:rsidRDefault="0076353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Озерина</w:t>
            </w:r>
            <w:r w:rsidR="004A3E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A3E51" w:rsidRPr="00005FDA" w:rsidRDefault="004A3E51" w:rsidP="007635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7635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компетентность педагога ДО в условиях внедрения новой Федеральной программы дошкольного образования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35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A3E51" w:rsidRPr="00005FDA" w:rsidRDefault="00763537" w:rsidP="0076353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4A3E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4A3E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3" w:type="dxa"/>
          </w:tcPr>
          <w:p w:rsidR="004A3E51" w:rsidRPr="00005FDA" w:rsidRDefault="004A3E51" w:rsidP="007635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7635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7C4A35" w:rsidRDefault="007C4A35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4A35" w:rsidRDefault="00A94159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t>2.3</w:t>
      </w:r>
      <w:r w:rsidR="00797921" w:rsidRPr="008B468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97921" w:rsidRPr="00CB0F2B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Планирование работы по самообразованию педагогов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>Помощь в самообразовании: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-определение творческой темы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знакомство с индивидуальным планом развития педагогов;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рассмотрение отчетных мероприятий по темам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lastRenderedPageBreak/>
        <w:t xml:space="preserve"> - изучение материалов работы педагогов по самообразованию;</w:t>
      </w:r>
    </w:p>
    <w:p w:rsidR="00CB0F2B" w:rsidRP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отчет по темам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течении года).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33"/>
        <w:gridCol w:w="2408"/>
        <w:gridCol w:w="5065"/>
      </w:tblGrid>
      <w:tr w:rsidR="00797921" w:rsidRPr="00797921" w:rsidTr="001A042C">
        <w:trPr>
          <w:trHeight w:val="30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D37144" w:rsidRDefault="00D37144" w:rsidP="001E5B2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самообразования</w:t>
            </w:r>
            <w:r w:rsidR="00DF76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97921" w:rsidRPr="00797921" w:rsidTr="001A042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1A042C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1A042C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Черепанова М.А.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DF0958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FD2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Нравственно-патриотическое воспитание детей дошкольного возраста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D2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 2023г</w:t>
            </w:r>
          </w:p>
        </w:tc>
      </w:tr>
      <w:tr w:rsidR="00797921" w:rsidRPr="00797921" w:rsidTr="001A042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1A042C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1A042C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Озерина Е.Ю.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9919A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27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Дидактические игры как </w:t>
            </w:r>
            <w:r w:rsidR="0099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</w:t>
            </w:r>
            <w:r w:rsidR="00827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развития </w:t>
            </w:r>
            <w:r w:rsidR="0099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детей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42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 года</w:t>
            </w:r>
            <w:r w:rsid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2021г</w:t>
            </w:r>
          </w:p>
        </w:tc>
      </w:tr>
    </w:tbl>
    <w:p w:rsidR="00DF6CA4" w:rsidRPr="00CB0F2B" w:rsidRDefault="00E36353" w:rsidP="008B4686">
      <w:pPr>
        <w:widowControl/>
        <w:suppressAutoHyphens w:val="0"/>
        <w:autoSpaceDE/>
        <w:spacing w:line="259" w:lineRule="auto"/>
        <w:jc w:val="both"/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</w:pPr>
      <w:r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2.4</w:t>
      </w:r>
      <w:r w:rsidR="00797921"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 </w:t>
      </w:r>
      <w:r w:rsidR="00797921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 xml:space="preserve">Семинары, </w:t>
      </w:r>
      <w:r w:rsidR="008B4686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тренинги</w:t>
      </w:r>
      <w:r w:rsidR="00DF6CA4" w:rsidRPr="00CB0F2B"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  <w:t>для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1701"/>
        <w:gridCol w:w="3052"/>
      </w:tblGrid>
      <w:tr w:rsidR="00DF6CA4" w:rsidRPr="00FB0B35" w:rsidTr="00A41744">
        <w:tc>
          <w:tcPr>
            <w:tcW w:w="5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F6CA4" w:rsidRPr="00FB0B35" w:rsidTr="00A41744">
        <w:tc>
          <w:tcPr>
            <w:tcW w:w="5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воспитателей: «Технологии речевого развития дошкольников»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F6CA4" w:rsidRPr="00FB0B35" w:rsidTr="00A41744">
        <w:tc>
          <w:tcPr>
            <w:tcW w:w="5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практикум: «Как воспитать патриотов»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F6CA4" w:rsidRPr="00FB0B35" w:rsidTr="00A41744">
        <w:tc>
          <w:tcPr>
            <w:tcW w:w="5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8E572D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Семинар-практикум для воспитателей: «Формирование здорового образа жизни в условиях детского сада и семьи»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8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8E572D" w:rsidRPr="008E572D" w:rsidRDefault="008E572D" w:rsidP="001A04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D60FC3" w:rsidRPr="00D60FC3" w:rsidRDefault="00D60FC3" w:rsidP="00D60FC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2E2" w:rsidRDefault="005032E2" w:rsidP="005032E2">
      <w:pPr>
        <w:rPr>
          <w:rFonts w:ascii="Times New Roman" w:hAnsi="Times New Roman" w:cs="Times New Roman"/>
          <w:b/>
          <w:sz w:val="28"/>
          <w:szCs w:val="28"/>
        </w:rPr>
      </w:pPr>
    </w:p>
    <w:p w:rsidR="00566487" w:rsidRDefault="0056648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62ADE" w:rsidRPr="00F62ADE" w:rsidRDefault="00001D47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III</w:t>
      </w:r>
      <w:r w:rsidR="00F62ADE" w:rsidRPr="00F62A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</w:p>
    <w:p w:rsidR="00001D47" w:rsidRPr="00BA0C8B" w:rsidRDefault="00001D47" w:rsidP="00BA0C8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001D47" w:rsidRPr="00F62ADE" w:rsidRDefault="00001D47" w:rsidP="00F62ADE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 w:rsidRPr="00F62AD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3.1 </w:t>
      </w:r>
      <w:r w:rsidRPr="00F62ADE"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  <w:t>Педагогические советы.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1843"/>
        <w:gridCol w:w="5954"/>
        <w:gridCol w:w="2126"/>
      </w:tblGrid>
      <w:tr w:rsidR="00A640C8" w:rsidRPr="00005FDA" w:rsidTr="002D0045">
        <w:tc>
          <w:tcPr>
            <w:tcW w:w="1843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5954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повестка</w:t>
            </w:r>
          </w:p>
        </w:tc>
        <w:tc>
          <w:tcPr>
            <w:tcW w:w="2126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B874D5" w:rsidRPr="00005FDA" w:rsidTr="002D0045">
        <w:trPr>
          <w:trHeight w:val="5131"/>
        </w:trPr>
        <w:tc>
          <w:tcPr>
            <w:tcW w:w="1843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Август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E84315" w:rsidRDefault="00C07DA0" w:rsidP="00C07DA0">
            <w:pPr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 xml:space="preserve"> Организационно - педагогический совет: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1.Выборы председателя и секретаря</w:t>
            </w:r>
            <w:r w:rsidR="00A41744">
              <w:rPr>
                <w:rFonts w:ascii="Times New Roman" w:hAnsi="Times New Roman" w:cs="Times New Roman"/>
                <w:szCs w:val="28"/>
                <w:lang w:eastAsia="en-US"/>
              </w:rPr>
              <w:t xml:space="preserve"> педагогическог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совета</w:t>
            </w:r>
            <w:r w:rsidR="001C407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Утверждение основной образовательной программыДОУ.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Утверждение годового плана на 2023 -2024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Утверждение учебного плана и расписания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непрерывной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образовательной деятельности ДОУ на2023 -2024 уч.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5.Утверждение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перспективных планов воспитателей.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.Отчет о проведении летних оздоровительных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мероприятий. </w:t>
            </w:r>
          </w:p>
          <w:p w:rsidR="00351D61" w:rsidRPr="00351D61" w:rsidRDefault="00351D61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B874D5" w:rsidRPr="00351D61" w:rsidRDefault="00B874D5" w:rsidP="00A4174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1751C6" w:rsidRPr="00005FDA" w:rsidTr="002D0045">
        <w:trPr>
          <w:trHeight w:val="6787"/>
        </w:trPr>
        <w:tc>
          <w:tcPr>
            <w:tcW w:w="1843" w:type="dxa"/>
          </w:tcPr>
          <w:p w:rsidR="001751C6" w:rsidRPr="00351D61" w:rsidRDefault="00A902E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Ноябрь</w:t>
            </w:r>
          </w:p>
          <w:p w:rsidR="001751C6" w:rsidRPr="00351D61" w:rsidRDefault="001751C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на тему:</w:t>
            </w:r>
          </w:p>
          <w:p w:rsidR="00C07DA0" w:rsidRPr="00E84315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«Развитие речевой активности детей».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совершенствовать работу в детском саду поречевому развитию детейдошкольного возраста.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1.Выполнение решений предыдущего педсовета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2«Методы и приемы стимулирования речевой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Деятельностиу детей младшего дошкольного возраста»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3«Развитие диалогической речи детей. Дидактическиеигры и приемы»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Развитию речевого творчества у детей дошкольноговозраста</w:t>
            </w:r>
          </w:p>
          <w:p w:rsidR="00E0619D" w:rsidRPr="00BA4991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5. Итоги тематического контроля по теме: «Организацияработы по речевому развитию дошкольников»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1751C6" w:rsidRPr="00005FDA" w:rsidTr="002D0045">
        <w:trPr>
          <w:trHeight w:val="3676"/>
        </w:trPr>
        <w:tc>
          <w:tcPr>
            <w:tcW w:w="1843" w:type="dxa"/>
          </w:tcPr>
          <w:p w:rsidR="00C07DA0" w:rsidRDefault="00C07DA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Январь</w:t>
            </w:r>
          </w:p>
          <w:p w:rsidR="001751C6" w:rsidRPr="00351D61" w:rsidRDefault="004A230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="001751C6"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по теме:</w:t>
            </w:r>
          </w:p>
          <w:p w:rsidR="00C07DA0" w:rsidRPr="00E84315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«Нравственно- патриотическое воспитание дошкольников в современных условиях ДОУ».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Повестка: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1.Отчет о выполнении решения предыдущего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 совета</w:t>
            </w:r>
          </w:p>
          <w:p w:rsidR="00A41744" w:rsidRPr="00C07DA0" w:rsidRDefault="00C07DA0" w:rsidP="00A41744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«Патриотическое воспитание дошкольников всовременных условиях ДОУ»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Мастер – класс «Народные игры - как средство</w:t>
            </w:r>
            <w:r w:rsidR="00A41744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нравственно – патриотического воспитаниядошкольников»</w:t>
            </w:r>
          </w:p>
          <w:p w:rsidR="00E0619D" w:rsidRPr="00C07DA0" w:rsidRDefault="00E0619D" w:rsidP="00A41744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C25559" w:rsidRPr="00005FDA" w:rsidTr="002D0045">
        <w:trPr>
          <w:trHeight w:val="3460"/>
        </w:trPr>
        <w:tc>
          <w:tcPr>
            <w:tcW w:w="1843" w:type="dxa"/>
          </w:tcPr>
          <w:p w:rsidR="00C25559" w:rsidRDefault="00E0619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арт </w:t>
            </w:r>
          </w:p>
          <w:p w:rsidR="00C25559" w:rsidRPr="00351D61" w:rsidRDefault="00C2555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E84315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Педагогический совет по теме: «Физкультурно-оздоровительная работа в ДОУ»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расширение знаний педагогов с учетом современныхтребований и социальных изменений по формированиюоснов физического воспитания и здорового образа жизни.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 Отчет о выполнении решения предыдущего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 совета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2.Создание здоровьесберегающей среды.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Образовательная деятельность в режимных моментах сучетом ФГОС ДО.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4.Деловая игра "Здоровье это важно"</w:t>
            </w:r>
          </w:p>
          <w:p w:rsidR="00C25559" w:rsidRPr="00456FB7" w:rsidRDefault="00C25559" w:rsidP="00A41744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pacing w:val="-3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C25559" w:rsidRPr="00351D61" w:rsidRDefault="00C25559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8D2D57" w:rsidRPr="00005FDA" w:rsidTr="002D0045">
        <w:trPr>
          <w:trHeight w:val="3460"/>
        </w:trPr>
        <w:tc>
          <w:tcPr>
            <w:tcW w:w="1843" w:type="dxa"/>
          </w:tcPr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Май</w:t>
            </w:r>
          </w:p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2024г</w:t>
            </w:r>
          </w:p>
        </w:tc>
        <w:tc>
          <w:tcPr>
            <w:tcW w:w="5954" w:type="dxa"/>
          </w:tcPr>
          <w:p w:rsidR="008D2D57" w:rsidRPr="00E84315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Итоговый педсовет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за учебный год.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выполненияобразовательной программы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ДО.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 Программы развития ДОУ на2023-2024 г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«О наших успехах» - отчет воспитателей о проделаннойработы за год.</w:t>
            </w:r>
          </w:p>
          <w:p w:rsid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E84315" w:rsidRPr="00C07DA0" w:rsidRDefault="00E84315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План работы ДОУ на летне-оздоровительный период.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8D2D57" w:rsidRPr="00351D61" w:rsidRDefault="008D2D57" w:rsidP="00A4174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</w:tbl>
    <w:p w:rsidR="004A7BE1" w:rsidRDefault="004A7BE1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6E6176" w:rsidRPr="002D0045" w:rsidRDefault="00E36353" w:rsidP="00F62ADE">
      <w:pPr>
        <w:pStyle w:val="ae"/>
        <w:spacing w:before="120"/>
        <w:ind w:right="120"/>
        <w:jc w:val="both"/>
        <w:rPr>
          <w:bCs w:val="0"/>
          <w:i w:val="0"/>
          <w:sz w:val="32"/>
          <w:szCs w:val="32"/>
          <w:u w:val="single"/>
        </w:rPr>
      </w:pPr>
      <w:r w:rsidRPr="00F62ADE">
        <w:rPr>
          <w:rStyle w:val="StrongEmphasis"/>
          <w:b/>
          <w:i w:val="0"/>
          <w:color w:val="000000"/>
          <w:sz w:val="32"/>
          <w:szCs w:val="32"/>
        </w:rPr>
        <w:t>3.2.</w:t>
      </w:r>
      <w:r w:rsidR="002D0045" w:rsidRPr="002D0045">
        <w:rPr>
          <w:bCs w:val="0"/>
          <w:i w:val="0"/>
          <w:sz w:val="32"/>
          <w:szCs w:val="32"/>
          <w:u w:val="single"/>
        </w:rPr>
        <w:t>Консультации для педагогических работников</w:t>
      </w:r>
    </w:p>
    <w:p w:rsidR="002D0045" w:rsidRPr="002D0045" w:rsidRDefault="002D0045" w:rsidP="00F62ADE">
      <w:pPr>
        <w:pStyle w:val="ae"/>
        <w:spacing w:before="120"/>
        <w:ind w:right="120"/>
        <w:jc w:val="both"/>
        <w:rPr>
          <w:b w:val="0"/>
          <w:i w:val="0"/>
          <w:sz w:val="32"/>
          <w:szCs w:val="32"/>
          <w:u w:val="single"/>
        </w:rPr>
      </w:pPr>
    </w:p>
    <w:tbl>
      <w:tblPr>
        <w:tblW w:w="4926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2694"/>
      </w:tblGrid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Требования к развивающей предметно</w:t>
            </w:r>
            <w:r w:rsid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-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пространственной среде с учетом ФОП и ФГОС 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Формы и методы работы при реализации воспитательно-образовательной деятельности по ОП 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Обогащение речи через познавательную и игровую деятельность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4779A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Формирование нравственнопатриотических чувств через приобщение детей к истории и культуре родного края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  <w:p w:rsidR="002D0045" w:rsidRPr="006E6176" w:rsidRDefault="002D0045" w:rsidP="004779A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4779A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Старший воспитатель, воспитатели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Значение режима дня для здоровья ребенка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4779A1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Комплексный подход к организации</w:t>
            </w:r>
          </w:p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физкультурно- оздоровительной работы в</w:t>
            </w:r>
          </w:p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 </w:t>
            </w:r>
          </w:p>
          <w:p w:rsidR="002D0045" w:rsidRPr="006E6176" w:rsidRDefault="002D0045" w:rsidP="004779A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Организация профилактической, оздоровительной и образовательной деятельности с детьми летом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347D2" w:rsidRDefault="006347D2" w:rsidP="00DF6CA4">
      <w:pPr>
        <w:widowControl/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001D47" w:rsidRPr="00F62ADE" w:rsidRDefault="00F62ADE" w:rsidP="00F62ADE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F62AD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3.3</w:t>
      </w:r>
      <w:r w:rsidR="00001D47" w:rsidRPr="00F62AD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 </w:t>
      </w:r>
      <w:r w:rsidRPr="00DF6CA4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Просмотры открытых мероприятий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568"/>
        <w:gridCol w:w="2268"/>
        <w:gridCol w:w="5386"/>
        <w:gridCol w:w="1701"/>
      </w:tblGrid>
      <w:tr w:rsidR="00E05A3C" w:rsidRPr="00005FDA" w:rsidTr="00A91338">
        <w:tc>
          <w:tcPr>
            <w:tcW w:w="568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  <w:tc>
          <w:tcPr>
            <w:tcW w:w="5386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Тема мероприятия</w:t>
            </w:r>
          </w:p>
        </w:tc>
        <w:tc>
          <w:tcPr>
            <w:tcW w:w="1701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</w:tr>
      <w:tr w:rsidR="004779A1" w:rsidRPr="00005FDA" w:rsidTr="00A91338">
        <w:trPr>
          <w:gridAfter w:val="1"/>
          <w:wAfter w:w="1701" w:type="dxa"/>
          <w:trHeight w:val="390"/>
        </w:trPr>
        <w:tc>
          <w:tcPr>
            <w:tcW w:w="568" w:type="dxa"/>
            <w:vMerge w:val="restart"/>
          </w:tcPr>
          <w:p w:rsidR="004779A1" w:rsidRPr="00005FDA" w:rsidRDefault="004779A1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4779A1" w:rsidRPr="00005FDA" w:rsidRDefault="004779A1" w:rsidP="004779A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Озерина Е.Ю.</w:t>
            </w:r>
          </w:p>
        </w:tc>
        <w:tc>
          <w:tcPr>
            <w:tcW w:w="5386" w:type="dxa"/>
          </w:tcPr>
          <w:p w:rsidR="004779A1" w:rsidRPr="00005FDA" w:rsidRDefault="004779A1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B35394" w:rsidRPr="00005FDA" w:rsidTr="00A91338">
        <w:trPr>
          <w:trHeight w:val="1215"/>
        </w:trPr>
        <w:tc>
          <w:tcPr>
            <w:tcW w:w="568" w:type="dxa"/>
            <w:vMerge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35394" w:rsidRPr="00692024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35394" w:rsidRDefault="00B35394" w:rsidP="00B35394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«Путешествие в мир игрушек по стихотворениям и детским песенкам» (речевое, худ-эстет) разновозрастная</w:t>
            </w:r>
          </w:p>
        </w:tc>
        <w:tc>
          <w:tcPr>
            <w:tcW w:w="1701" w:type="dxa"/>
          </w:tcPr>
          <w:p w:rsidR="00B35394" w:rsidRDefault="00B35394" w:rsidP="00B3539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21.02.2024г</w:t>
            </w:r>
          </w:p>
          <w:p w:rsidR="00B35394" w:rsidRDefault="00B35394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4779A1" w:rsidRPr="00005FDA" w:rsidTr="00A91338">
        <w:trPr>
          <w:gridAfter w:val="2"/>
          <w:wAfter w:w="7087" w:type="dxa"/>
          <w:trHeight w:val="690"/>
        </w:trPr>
        <w:tc>
          <w:tcPr>
            <w:tcW w:w="568" w:type="dxa"/>
            <w:vMerge/>
          </w:tcPr>
          <w:p w:rsidR="004779A1" w:rsidRPr="00005FDA" w:rsidRDefault="004779A1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4779A1" w:rsidRPr="00692024" w:rsidRDefault="004779A1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E05A3C" w:rsidRPr="00005FDA" w:rsidTr="00A91338">
        <w:tc>
          <w:tcPr>
            <w:tcW w:w="568" w:type="dxa"/>
          </w:tcPr>
          <w:p w:rsidR="00E05A3C" w:rsidRPr="00005FDA" w:rsidRDefault="00F9556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E05A3C" w:rsidRPr="00005FDA" w:rsidRDefault="004779A1" w:rsidP="004779A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ЧерепановаМ.А.</w:t>
            </w:r>
          </w:p>
        </w:tc>
        <w:tc>
          <w:tcPr>
            <w:tcW w:w="5386" w:type="dxa"/>
          </w:tcPr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Путешествие в страну Правильной речи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подг.гр</w:t>
            </w:r>
          </w:p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Наши эмоции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 ст.гр.</w:t>
            </w:r>
          </w:p>
        </w:tc>
        <w:tc>
          <w:tcPr>
            <w:tcW w:w="1701" w:type="dxa"/>
          </w:tcPr>
          <w:p w:rsidR="00E05A3C" w:rsidRDefault="00895BD0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26.12.23г</w:t>
            </w:r>
          </w:p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  <w:p w:rsidR="00E05A3C" w:rsidRPr="00005FDA" w:rsidRDefault="00895BD0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26.04.24г</w:t>
            </w:r>
          </w:p>
        </w:tc>
      </w:tr>
      <w:tr w:rsidR="00E05A3C" w:rsidRPr="00005FDA" w:rsidTr="00A91338">
        <w:tc>
          <w:tcPr>
            <w:tcW w:w="568" w:type="dxa"/>
          </w:tcPr>
          <w:p w:rsidR="00E05A3C" w:rsidRPr="00005FDA" w:rsidRDefault="004B19C0" w:rsidP="00F9556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        </w:t>
            </w:r>
            <w:r w:rsidR="00F95566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E05A3C" w:rsidRPr="00005FDA" w:rsidRDefault="00F9556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Озерина Е.Ю.</w:t>
            </w:r>
          </w:p>
        </w:tc>
        <w:tc>
          <w:tcPr>
            <w:tcW w:w="5386" w:type="dxa"/>
          </w:tcPr>
          <w:p w:rsidR="00E05A3C" w:rsidRPr="00005FDA" w:rsidRDefault="00F9556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</w:t>
            </w:r>
            <w:r w:rsidR="00E05A3C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«В гости к белочке</w:t>
            </w:r>
            <w:r w:rsidR="00E05A3C"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 w:rsidR="00E05A3C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(речевое)</w:t>
            </w:r>
          </w:p>
        </w:tc>
        <w:tc>
          <w:tcPr>
            <w:tcW w:w="1701" w:type="dxa"/>
          </w:tcPr>
          <w:p w:rsidR="00E05A3C" w:rsidRPr="00CB114F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17.05.24г</w:t>
            </w:r>
          </w:p>
        </w:tc>
      </w:tr>
    </w:tbl>
    <w:p w:rsidR="00797921" w:rsidRDefault="00797921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20D38" w:rsidRPr="00B75FA2" w:rsidRDefault="004005A9" w:rsidP="004005A9">
      <w:pPr>
        <w:spacing w:before="195" w:after="195" w:line="341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5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</w:t>
      </w:r>
      <w:r w:rsidR="00F9556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4 </w:t>
      </w:r>
      <w:r w:rsidR="00F20D38" w:rsidRPr="00B75FA2">
        <w:rPr>
          <w:rFonts w:ascii="Times New Roman" w:hAnsi="Times New Roman" w:cs="Times New Roman"/>
          <w:b/>
          <w:sz w:val="32"/>
          <w:szCs w:val="32"/>
          <w:u w:val="single"/>
        </w:rPr>
        <w:t>Изучение, обобщение и распространение передового педагогического опыта.</w:t>
      </w:r>
    </w:p>
    <w:p w:rsidR="00BD1DB2" w:rsidRPr="00BD1DB2" w:rsidRDefault="00BD1DB2" w:rsidP="00BD1DB2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tbl>
      <w:tblPr>
        <w:tblW w:w="935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241"/>
        <w:gridCol w:w="1991"/>
        <w:gridCol w:w="1415"/>
      </w:tblGrid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срок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аттестующихся педагогов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ранение передового опыта: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сообщения из опыта работы на     педсоветах;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открытые занятия;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вне детского сада.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года.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6941DD" w:rsidRDefault="006941DD" w:rsidP="006941DD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F95566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0957C1" w:rsidRPr="006941DD">
        <w:rPr>
          <w:rFonts w:ascii="Times New Roman" w:hAnsi="Times New Roman" w:cs="Times New Roman"/>
          <w:sz w:val="32"/>
          <w:szCs w:val="32"/>
          <w:u w:val="single"/>
        </w:rPr>
        <w:t>Выставки, смотры, конкурсы.</w:t>
      </w:r>
    </w:p>
    <w:p w:rsidR="00BD3AC5" w:rsidRPr="00005FDA" w:rsidRDefault="00BD3AC5" w:rsidP="00BD3AC5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педагогов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678"/>
        <w:gridCol w:w="1984"/>
        <w:gridCol w:w="2410"/>
      </w:tblGrid>
      <w:tr w:rsidR="00BD3AC5" w:rsidRPr="00005FDA" w:rsidTr="00D523AC">
        <w:tc>
          <w:tcPr>
            <w:tcW w:w="567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84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BD3AC5" w:rsidRPr="00617553" w:rsidRDefault="00B75FA2" w:rsidP="00061C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 w:rsidRPr="00B75FA2">
              <w:rPr>
                <w:rFonts w:ascii="Times New Roman" w:hAnsi="Times New Roman" w:cs="Times New Roman"/>
                <w:szCs w:val="28"/>
                <w:lang w:eastAsia="en-US"/>
              </w:rPr>
              <w:t>онкурс на лучшую методическую разработку дидактической игры, пособия по развитию речи детей дошкольного возраста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BD3AC5" w:rsidRPr="00005FDA" w:rsidRDefault="00F95566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BD3AC5" w:rsidRPr="00BD3AC5" w:rsidRDefault="00B75FA2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>мотр-конкурс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: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«Лучшая разработка дидактической игры по нравственно патриотическому воспитанию»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BD3AC5" w:rsidRPr="00005FDA" w:rsidRDefault="00F95566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BD3AC5" w:rsidRPr="00B75FA2" w:rsidRDefault="00B75FA2" w:rsidP="00B75F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B75FA2">
              <w:rPr>
                <w:color w:val="000000"/>
                <w:szCs w:val="28"/>
              </w:rPr>
              <w:t>мотр-конкурс</w:t>
            </w:r>
            <w:r>
              <w:rPr>
                <w:color w:val="000000"/>
                <w:szCs w:val="28"/>
              </w:rPr>
              <w:t xml:space="preserve">: </w:t>
            </w:r>
            <w:r w:rsidRPr="00B75FA2">
              <w:rPr>
                <w:color w:val="000000"/>
                <w:szCs w:val="28"/>
              </w:rPr>
              <w:t>«Здоровьесберегающая среда групп»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D3AC5" w:rsidRPr="00005FDA" w:rsidRDefault="00F95566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172CE" w:rsidRPr="00005FDA" w:rsidRDefault="00F172CE" w:rsidP="00F172C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72CE" w:rsidRPr="00005FDA" w:rsidRDefault="00F172CE" w:rsidP="00D37144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_Hlk81211164"/>
      <w:bookmarkStart w:id="4" w:name="_Hlk73697599"/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842"/>
        <w:gridCol w:w="2410"/>
      </w:tblGrid>
      <w:tr w:rsidR="00F172CE" w:rsidRPr="00005FDA" w:rsidTr="00D523AC">
        <w:tc>
          <w:tcPr>
            <w:tcW w:w="567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2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F95566" w:rsidRPr="00005FDA" w:rsidTr="00D523AC">
        <w:trPr>
          <w:gridAfter w:val="3"/>
          <w:wAfter w:w="9072" w:type="dxa"/>
        </w:trPr>
        <w:tc>
          <w:tcPr>
            <w:tcW w:w="567" w:type="dxa"/>
          </w:tcPr>
          <w:p w:rsidR="00F95566" w:rsidRPr="005453A5" w:rsidRDefault="00F9556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</w:tr>
      <w:tr w:rsidR="00D04EBD" w:rsidRPr="00005FDA" w:rsidTr="00D523AC">
        <w:tc>
          <w:tcPr>
            <w:tcW w:w="567" w:type="dxa"/>
          </w:tcPr>
          <w:p w:rsidR="00D04EBD" w:rsidRDefault="00F9556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D04EBD" w:rsidRPr="00740436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емейн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ый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ий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конкурс «Осеннее дерево»</w:t>
            </w:r>
          </w:p>
        </w:tc>
        <w:tc>
          <w:tcPr>
            <w:tcW w:w="1842" w:type="dxa"/>
          </w:tcPr>
          <w:p w:rsidR="00D04EBD" w:rsidRPr="000D7CC7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D04EBD" w:rsidRPr="005453A5" w:rsidRDefault="00951C2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  <w:tr w:rsidR="00F172CE" w:rsidRPr="00005FDA" w:rsidTr="00D523AC">
        <w:tc>
          <w:tcPr>
            <w:tcW w:w="567" w:type="dxa"/>
          </w:tcPr>
          <w:p w:rsidR="00F172CE" w:rsidRPr="00005FDA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F172CE" w:rsidRPr="00011651" w:rsidRDefault="00011651" w:rsidP="009F60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11651">
              <w:rPr>
                <w:rFonts w:ascii="Times New Roman" w:hAnsi="Times New Roman" w:cs="Times New Roman"/>
                <w:szCs w:val="28"/>
                <w:lang w:eastAsia="en-US"/>
              </w:rPr>
              <w:t>Семейный конкурс «Книжка-малышка»</w:t>
            </w:r>
          </w:p>
        </w:tc>
        <w:tc>
          <w:tcPr>
            <w:tcW w:w="1842" w:type="dxa"/>
          </w:tcPr>
          <w:p w:rsidR="00F172CE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F172CE" w:rsidRPr="00005FDA" w:rsidRDefault="00951C2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  <w:tr w:rsidR="005453A5" w:rsidRPr="00005FDA" w:rsidTr="00D04EBD">
        <w:trPr>
          <w:trHeight w:val="653"/>
        </w:trPr>
        <w:tc>
          <w:tcPr>
            <w:tcW w:w="567" w:type="dxa"/>
          </w:tcPr>
          <w:p w:rsidR="005453A5" w:rsidRPr="00005FDA" w:rsidRDefault="00310B5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5453A5" w:rsidRPr="007152BB" w:rsidRDefault="00D04EBD" w:rsidP="00D04EBD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04EB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онкурс рисунков </w:t>
            </w:r>
            <w:r w:rsidR="007152BB"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«Дорога без опасности»  </w:t>
            </w:r>
          </w:p>
        </w:tc>
        <w:tc>
          <w:tcPr>
            <w:tcW w:w="1842" w:type="dxa"/>
          </w:tcPr>
          <w:p w:rsidR="005453A5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5453A5" w:rsidRPr="00005FDA" w:rsidRDefault="00951C2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  <w:bookmarkEnd w:id="3"/>
      <w:tr w:rsidR="00B911EC" w:rsidRPr="00005FDA" w:rsidTr="00D523AC">
        <w:trPr>
          <w:trHeight w:val="180"/>
        </w:trPr>
        <w:tc>
          <w:tcPr>
            <w:tcW w:w="567" w:type="dxa"/>
          </w:tcPr>
          <w:p w:rsidR="00B911EC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B911EC" w:rsidRPr="00BC1D1B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>емейн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ый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ий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конкурс «Первая буква моего имени»</w:t>
            </w:r>
          </w:p>
        </w:tc>
        <w:tc>
          <w:tcPr>
            <w:tcW w:w="1842" w:type="dxa"/>
          </w:tcPr>
          <w:p w:rsidR="00B911EC" w:rsidRPr="00005FDA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911EC" w:rsidRPr="00005FDA" w:rsidRDefault="00951C2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воспитатели</w:t>
            </w:r>
          </w:p>
        </w:tc>
      </w:tr>
    </w:tbl>
    <w:p w:rsidR="009F60E5" w:rsidRPr="00005FDA" w:rsidRDefault="00C435BC" w:rsidP="00CA04E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Выставки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pPr w:leftFromText="180" w:rightFromText="180" w:vertAnchor="text" w:horzAnchor="margin" w:tblpX="325" w:tblpY="151"/>
        <w:tblW w:w="9639" w:type="dxa"/>
        <w:tblLook w:val="04A0"/>
      </w:tblPr>
      <w:tblGrid>
        <w:gridCol w:w="498"/>
        <w:gridCol w:w="4757"/>
        <w:gridCol w:w="1979"/>
        <w:gridCol w:w="2405"/>
      </w:tblGrid>
      <w:tr w:rsidR="00C435BC" w:rsidRPr="00005FDA" w:rsidTr="00D62D9C">
        <w:tc>
          <w:tcPr>
            <w:tcW w:w="498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757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79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  <w:tc>
          <w:tcPr>
            <w:tcW w:w="2405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C435BC" w:rsidRPr="00005FDA" w:rsidTr="00D62D9C">
        <w:tc>
          <w:tcPr>
            <w:tcW w:w="498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757" w:type="dxa"/>
          </w:tcPr>
          <w:p w:rsidR="00C435BC" w:rsidRPr="0059568B" w:rsidRDefault="000D7CC7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szCs w:val="28"/>
                <w:lang w:eastAsia="en-US"/>
              </w:rPr>
              <w:t>«Золотая осень» - осеннее оформление группы</w:t>
            </w:r>
          </w:p>
        </w:tc>
        <w:tc>
          <w:tcPr>
            <w:tcW w:w="1979" w:type="dxa"/>
          </w:tcPr>
          <w:p w:rsidR="00655F62" w:rsidRPr="00005FDA" w:rsidRDefault="00655F62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405" w:type="dxa"/>
          </w:tcPr>
          <w:p w:rsidR="00C435BC" w:rsidRPr="00005FDA" w:rsidRDefault="00F95566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</w:tc>
      </w:tr>
      <w:tr w:rsidR="0059568B" w:rsidRPr="00005FDA" w:rsidTr="00D62D9C">
        <w:trPr>
          <w:trHeight w:val="722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757" w:type="dxa"/>
          </w:tcPr>
          <w:p w:rsidR="0059568B" w:rsidRPr="000D7CC7" w:rsidRDefault="000D7CC7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«Новый год в сказке» - зимнее оформление группы</w:t>
            </w:r>
          </w:p>
        </w:tc>
        <w:tc>
          <w:tcPr>
            <w:tcW w:w="1979" w:type="dxa"/>
          </w:tcPr>
          <w:p w:rsidR="0059568B" w:rsidRDefault="000D7CC7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</w:tc>
        <w:tc>
          <w:tcPr>
            <w:tcW w:w="2405" w:type="dxa"/>
          </w:tcPr>
          <w:p w:rsidR="0059568B" w:rsidRPr="00005FDA" w:rsidRDefault="00F95566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</w:tc>
      </w:tr>
      <w:tr w:rsidR="0059568B" w:rsidRPr="00005FDA" w:rsidTr="00D62D9C">
        <w:trPr>
          <w:trHeight w:val="330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757" w:type="dxa"/>
          </w:tcPr>
          <w:p w:rsidR="0059568B" w:rsidRPr="0059568B" w:rsidRDefault="00740436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>Выставка рисунков</w:t>
            </w:r>
            <w:r w:rsidR="00B43390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 xml:space="preserve"> «Защитники Родины»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Февраль</w:t>
            </w:r>
          </w:p>
        </w:tc>
        <w:tc>
          <w:tcPr>
            <w:tcW w:w="2405" w:type="dxa"/>
          </w:tcPr>
          <w:p w:rsidR="0059568B" w:rsidRPr="00005FDA" w:rsidRDefault="00951C26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757" w:type="dxa"/>
          </w:tcPr>
          <w:p w:rsidR="0059568B" w:rsidRPr="0059568B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43390">
              <w:rPr>
                <w:rFonts w:ascii="Times New Roman" w:hAnsi="Times New Roman" w:cs="Times New Roman"/>
                <w:szCs w:val="28"/>
                <w:lang w:eastAsia="en-US"/>
              </w:rPr>
              <w:t>«Движение — это жизнь» - выставка коллажей в рамках недели здоровья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Март</w:t>
            </w:r>
          </w:p>
        </w:tc>
        <w:tc>
          <w:tcPr>
            <w:tcW w:w="2405" w:type="dxa"/>
          </w:tcPr>
          <w:p w:rsidR="0059568B" w:rsidRPr="00005FDA" w:rsidRDefault="00951C26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951C26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757" w:type="dxa"/>
          </w:tcPr>
          <w:p w:rsidR="0059568B" w:rsidRPr="00485D44" w:rsidRDefault="00485D44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485D44">
              <w:rPr>
                <w:rFonts w:ascii="Times New Roman" w:hAnsi="Times New Roman" w:cs="Times New Roman"/>
              </w:rPr>
              <w:t>Выставка рисунков ко дню Победы: «Этот день мы не забудем никогда» и другие.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bookmarkEnd w:id="4"/>
    </w:tbl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95127D" w:rsidRPr="006941DD" w:rsidRDefault="006941DD" w:rsidP="006941DD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941DD">
        <w:rPr>
          <w:rStyle w:val="StrongEmphasis"/>
          <w:rFonts w:ascii="Times New Roman" w:hAnsi="Times New Roman" w:cs="Times New Roman"/>
          <w:sz w:val="32"/>
          <w:szCs w:val="32"/>
        </w:rPr>
        <w:t>3.</w:t>
      </w:r>
      <w:r w:rsidR="005A3CAF">
        <w:rPr>
          <w:rStyle w:val="StrongEmphasis"/>
          <w:rFonts w:ascii="Times New Roman" w:hAnsi="Times New Roman" w:cs="Times New Roman"/>
          <w:sz w:val="32"/>
          <w:szCs w:val="32"/>
        </w:rPr>
        <w:t>6</w:t>
      </w:r>
      <w:r w:rsidR="0095127D" w:rsidRPr="006941DD"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Праздники и развлечения</w:t>
      </w:r>
      <w:r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.</w:t>
      </w:r>
    </w:p>
    <w:p w:rsidR="0095127D" w:rsidRDefault="0095127D" w:rsidP="00E43DDA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844"/>
      </w:tblGrid>
      <w:tr w:rsidR="00A64BF7" w:rsidRPr="008A6C5C" w:rsidTr="00951C26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3" w:right="-1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81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12" w:right="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90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2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43DDA" w:rsidRPr="008A6C5C" w:rsidTr="00951C26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759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Развлечение«Страна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знаний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»</w:t>
            </w:r>
          </w:p>
          <w:p w:rsidR="008A6C5C" w:rsidRPr="008A6C5C" w:rsidRDefault="008A6C5C" w:rsidP="00E43DDA">
            <w:pPr>
              <w:suppressAutoHyphens w:val="0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 здоровья «За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здоровьем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лес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ойдём»</w:t>
            </w:r>
          </w:p>
          <w:p w:rsidR="008A6C5C" w:rsidRDefault="008A6C5C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(организация и проведение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сюжетного дня «Здоровым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жить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здорово!»)</w:t>
            </w:r>
          </w:p>
          <w:p w:rsidR="00A64BF7" w:rsidRPr="008A6C5C" w:rsidRDefault="00A64BF7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697D78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Детистаршего</w:t>
            </w:r>
          </w:p>
          <w:p w:rsidR="00A64BF7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 возраста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Всевозрастныегруппы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92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A6C5C" w:rsidRPr="008A6C5C" w:rsidTr="00951C26">
        <w:trPr>
          <w:trHeight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951C26" w:rsidP="00E43DDA">
            <w:pPr>
              <w:suppressAutoHyphens w:val="0"/>
              <w:spacing w:before="25"/>
              <w:ind w:left="2" w:right="3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8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Музыкальныйпраздник</w:t>
            </w:r>
          </w:p>
          <w:p w:rsidR="008A6C5C" w:rsidRPr="008A6C5C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«Осенняямелодия»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951C26" w:rsidP="00951C26">
            <w:pPr>
              <w:suppressAutoHyphens w:val="0"/>
              <w:spacing w:before="18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98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Всевозрастныегруппы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89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951C26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951C26" w:rsidRDefault="00951C26" w:rsidP="00E43DDA">
            <w:pPr>
              <w:suppressAutoHyphens w:val="0"/>
              <w:spacing w:before="209"/>
              <w:ind w:left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Деньматери</w:t>
            </w:r>
          </w:p>
          <w:p w:rsidR="008A6C5C" w:rsidRPr="008A6C5C" w:rsidRDefault="00951C26" w:rsidP="00E43DDA">
            <w:pPr>
              <w:suppressAutoHyphens w:val="0"/>
              <w:spacing w:before="112"/>
              <w:ind w:left="2" w:right="50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Деньздоровья</w:t>
            </w:r>
          </w:p>
          <w:p w:rsidR="008A6C5C" w:rsidRDefault="00951C26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</w:p>
          <w:p w:rsidR="00A64BF7" w:rsidRPr="008A6C5C" w:rsidRDefault="00A64BF7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64BF7" w:rsidRPr="008A6C5C" w:rsidTr="00951C26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61"/>
              <w:ind w:left="2" w:right="33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Утренники «Новогодний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карнавал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гости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сказку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позвал».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951C26" w:rsidP="00951C26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92" w:right="1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8A6C5C" w:rsidRPr="008A6C5C" w:rsidRDefault="008A6C5C" w:rsidP="00E43DDA">
      <w:pPr>
        <w:suppressAutoHyphens w:val="0"/>
        <w:autoSpaceDN w:val="0"/>
        <w:rPr>
          <w:rFonts w:ascii="Times New Roman" w:hAnsi="Times New Roman" w:cs="Times New Roman"/>
          <w:szCs w:val="22"/>
          <w:lang w:eastAsia="en-US"/>
        </w:rPr>
        <w:sectPr w:rsidR="008A6C5C" w:rsidRPr="008A6C5C" w:rsidSect="004E5DC2">
          <w:pgSz w:w="11910" w:h="16840"/>
          <w:pgMar w:top="709" w:right="853" w:bottom="426" w:left="1134" w:header="0" w:footer="42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701"/>
      </w:tblGrid>
      <w:tr w:rsidR="00065B2E" w:rsidRPr="008A6C5C" w:rsidTr="00953607">
        <w:trPr>
          <w:trHeight w:val="2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7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»</w:t>
            </w:r>
          </w:p>
          <w:p w:rsidR="008A6C5C" w:rsidRPr="008A6C5C" w:rsidRDefault="008A6C5C" w:rsidP="00A64BF7">
            <w:pPr>
              <w:suppressAutoHyphens w:val="0"/>
              <w:spacing w:before="205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Маршрутная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игра«В</w:t>
            </w:r>
          </w:p>
          <w:p w:rsidR="008A6C5C" w:rsidRPr="00065B2E" w:rsidRDefault="008A6C5C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поисках клада ВолшебницыЗимы»</w:t>
            </w:r>
          </w:p>
          <w:p w:rsidR="00A64BF7" w:rsidRPr="008A6C5C" w:rsidRDefault="00A64BF7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7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A64BF7">
            <w:pPr>
              <w:suppressAutoHyphens w:val="0"/>
              <w:spacing w:before="1"/>
              <w:ind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Всевозрастныегруппы</w:t>
            </w:r>
          </w:p>
          <w:p w:rsidR="008A6C5C" w:rsidRPr="008A6C5C" w:rsidRDefault="008A6C5C" w:rsidP="00951C26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A64BF7">
            <w:pPr>
              <w:suppressAutoHyphens w:val="0"/>
              <w:spacing w:before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953607">
        <w:trPr>
          <w:trHeight w:val="3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Спортивные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развлечения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 w:right="61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«Папа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сын–великая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сила!»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 w:right="98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Праздник«ДеньзащитникаОтечества»(сборный</w:t>
            </w:r>
          </w:p>
          <w:p w:rsid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концерт)</w:t>
            </w:r>
          </w:p>
          <w:p w:rsidR="00A64BF7" w:rsidRPr="008A6C5C" w:rsidRDefault="00A64BF7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50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6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2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953607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A64BF7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Музыкальный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</w:p>
          <w:p w:rsidR="008A6C5C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«Дорогим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любимым»</w:t>
            </w: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A64BF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Default="00A64BF7" w:rsidP="00A64BF7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64BF7" w:rsidRPr="008A6C5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eastAsia="en-US"/>
        </w:rPr>
      </w:pPr>
      <w:r>
        <w:rPr>
          <w:rFonts w:ascii="Times New Roman" w:hAnsi="Times New Roman" w:cs="Times New Roman"/>
          <w:sz w:val="2"/>
          <w:szCs w:val="2"/>
          <w:lang w:eastAsia="en-US"/>
        </w:rPr>
        <w:tab/>
      </w:r>
    </w:p>
    <w:p w:rsidR="00A64BF7" w:rsidRPr="008A6C5C" w:rsidRDefault="00FD71F7" w:rsidP="00A64BF7">
      <w:pPr>
        <w:suppressAutoHyphens w:val="0"/>
        <w:autoSpaceDN w:val="0"/>
        <w:rPr>
          <w:rFonts w:ascii="Times New Roman" w:hAnsi="Times New Roman" w:cs="Times New Roman"/>
          <w:sz w:val="2"/>
          <w:szCs w:val="2"/>
          <w:lang w:eastAsia="en-US"/>
        </w:rPr>
      </w:pPr>
      <w:r w:rsidRPr="00FD71F7">
        <w:rPr>
          <w:rFonts w:ascii="Times New Roman" w:hAnsi="Times New Roman" w:cs="Times New Roman"/>
          <w:sz w:val="22"/>
          <w:szCs w:val="22"/>
          <w:lang w:eastAsia="en-US"/>
        </w:rPr>
        <w:pict>
          <v:shape id="docshape34" o:spid="_x0000_s1027" style="position:absolute;margin-left:85.05pt;margin-top:56.6pt;width:383.75pt;height:1.6pt;z-index:251658240;mso-position-horizontal-relative:page;mso-position-vertical-relative:page" coordorigin="1701,1132" coordsize="7675,32" o:spt="100" adj="0,,0" path="m2409,1132r-696,l1701,1132r,12l1701,1164r12,l1713,1144r696,l2409,1132xm7962,1132r-11,l7950,1132r-2536,l5402,1132r-2981,l2421,1144r2981,l5414,1144r2536,l7951,1144r11,l7962,1132xm9375,1132r-12,l9363,1132r-1400,l7963,1144r1400,l9363,1144r12,l9375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701"/>
        <w:gridCol w:w="1834"/>
      </w:tblGrid>
      <w:tr w:rsidR="00A64BF7" w:rsidRPr="008A6C5C" w:rsidTr="00D523AC">
        <w:trPr>
          <w:trHeight w:val="2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3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Выпускной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бал«Мы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говорим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вам</w:t>
            </w:r>
            <w:r w:rsidR="00951C2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досвидания»</w:t>
            </w:r>
          </w:p>
          <w:p w:rsidR="00A64BF7" w:rsidRPr="008A6C5C" w:rsidRDefault="00A64BF7" w:rsidP="005C2581">
            <w:pPr>
              <w:suppressAutoHyphens w:val="0"/>
              <w:spacing w:before="8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Детистаршего</w:t>
            </w:r>
          </w:p>
          <w:p w:rsidR="00A64BF7" w:rsidRPr="008A6C5C" w:rsidRDefault="005C2581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</w:t>
            </w:r>
            <w:r w:rsidR="00A64BF7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ошкольного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A64BF7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line="257" w:lineRule="exact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D523A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val="en-US" w:eastAsia="en-US"/>
        </w:rPr>
        <w:sectPr w:rsidR="00A64BF7" w:rsidRPr="00D523AC">
          <w:type w:val="continuous"/>
          <w:pgSz w:w="11910" w:h="16840"/>
          <w:pgMar w:top="1120" w:right="160" w:bottom="1321" w:left="1160" w:header="0" w:footer="423" w:gutter="0"/>
          <w:cols w:space="720"/>
        </w:sectPr>
      </w:pPr>
    </w:p>
    <w:p w:rsidR="0015577F" w:rsidRPr="0015577F" w:rsidRDefault="00F56EC9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lastRenderedPageBreak/>
        <w:t>IV</w:t>
      </w:r>
      <w:r w:rsidR="0015577F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15577F" w:rsidRDefault="0015577F" w:rsidP="00F172CE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Система внутреннего мониторинга.</w:t>
      </w:r>
    </w:p>
    <w:p w:rsidR="004A2302" w:rsidRDefault="00193A9C" w:rsidP="005073A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="004A2302" w:rsidRPr="005073A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План – график проверки документации воспитателей испециалистов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2342"/>
        <w:gridCol w:w="2762"/>
      </w:tblGrid>
      <w:tr w:rsidR="005073AA" w:rsidRPr="004A2302" w:rsidTr="005C2581">
        <w:trPr>
          <w:trHeight w:val="33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подлежащие</w:t>
            </w:r>
          </w:p>
        </w:tc>
        <w:tc>
          <w:tcPr>
            <w:tcW w:w="23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73AA" w:rsidRPr="004A2302" w:rsidTr="005C2581">
        <w:trPr>
          <w:trHeight w:val="323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5C2581">
        <w:trPr>
          <w:trHeight w:val="305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 программы,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AA" w:rsidRPr="004A2302" w:rsidTr="005C2581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планы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5C2581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5C2581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воспитателей 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5C2581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5C2581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5C2581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5C2581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работы с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5C2581">
        <w:trPr>
          <w:trHeight w:val="326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5C2581">
        <w:trPr>
          <w:trHeight w:val="309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родительских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76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5C2581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073AA" w:rsidRPr="005073AA" w:rsidRDefault="005073AA" w:rsidP="005073A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5E273B" w:rsidRDefault="009F3368" w:rsidP="00E8005E">
      <w:pPr>
        <w:spacing w:line="267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7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Система контроля за образовательной деятельностью в ДОУ</w:t>
      </w:r>
    </w:p>
    <w:p w:rsidR="009F3368" w:rsidRPr="009F3368" w:rsidRDefault="009F3368" w:rsidP="005E273B">
      <w:pPr>
        <w:spacing w:line="267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 реализацией годового плана</w:t>
      </w:r>
    </w:p>
    <w:p w:rsidR="000E2D01" w:rsidRPr="00D63D18" w:rsidRDefault="000E2D01" w:rsidP="000E2D01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>Оперативныйконтроль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926"/>
        <w:gridCol w:w="1624"/>
        <w:gridCol w:w="2852"/>
      </w:tblGrid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и методы </w:t>
            </w: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Адаптация воспитанников в детском саду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к прогулке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 детьми с учетом ФОП ДО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документации педагогов, воспитателей групп.</w:t>
            </w:r>
          </w:p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режима дня воспитанников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(уголки экологии и экспериментирования)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 режиме дня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Июнь—август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 </w:t>
            </w:r>
          </w:p>
        </w:tc>
      </w:tr>
    </w:tbl>
    <w:p w:rsidR="004A2302" w:rsidRDefault="004A2302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:rsidR="00CA6888" w:rsidRDefault="00CA6888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0E2D01">
        <w:rPr>
          <w:rFonts w:ascii="Times New Roman" w:hAnsi="Times New Roman" w:cs="Times New Roman"/>
          <w:b/>
          <w:sz w:val="28"/>
          <w:szCs w:val="28"/>
        </w:rPr>
        <w:t>Фронтальныйконтроль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843"/>
        <w:gridCol w:w="1712"/>
        <w:gridCol w:w="2822"/>
      </w:tblGrid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Формы и методы контроля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 и декабрь, март, июнь и август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5C2581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старший воспитатель, 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Состояние условий для </w:t>
            </w: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формирования основ патриотического развития дошкольников 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 xml:space="preserve">Посещение </w:t>
            </w: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213C18" w:rsidRDefault="00FD71F7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  <w:r w:rsidRPr="00FD71F7">
        <w:rPr>
          <w:b w:val="0"/>
          <w:i w:val="0"/>
          <w:iCs w:val="0"/>
          <w:sz w:val="28"/>
          <w:szCs w:val="28"/>
        </w:rPr>
        <w:lastRenderedPageBreak/>
        <w:pict>
          <v:shape id="docshape37" o:spid="_x0000_s1029" style="position:absolute;margin-left:85.05pt;margin-top:56.6pt;width:358.55pt;height:1.6pt;z-index:251660288;mso-position-horizontal-relative:page;mso-position-vertical-relative:page" coordorigin="1701,1132" coordsize="7171,32" o:spt="100" adj="0,,0" path="m2129,1132r-416,l1701,1132r,12l1701,1164r12,l1713,1144r416,l2129,1132xm8871,1132r-12,l6742,1132r-12,l2140,1132r,12l6730,1144r12,l8859,1144r12,l887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13C18" w:rsidRDefault="00213C18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</w:p>
    <w:p w:rsidR="00CA6888" w:rsidRPr="00213C18" w:rsidRDefault="00CA6888" w:rsidP="00213C18">
      <w:pPr>
        <w:pStyle w:val="ae"/>
        <w:spacing w:before="6"/>
        <w:rPr>
          <w:b w:val="0"/>
          <w:i w:val="0"/>
          <w:iCs w:val="0"/>
          <w:sz w:val="28"/>
          <w:szCs w:val="28"/>
        </w:rPr>
      </w:pPr>
      <w:r w:rsidRPr="00213C18">
        <w:rPr>
          <w:i w:val="0"/>
          <w:iCs w:val="0"/>
          <w:spacing w:val="-1"/>
          <w:sz w:val="28"/>
          <w:szCs w:val="28"/>
        </w:rPr>
        <w:t>Тематический</w:t>
      </w:r>
      <w:r w:rsidRPr="00213C18">
        <w:rPr>
          <w:i w:val="0"/>
          <w:iCs w:val="0"/>
          <w:sz w:val="28"/>
          <w:szCs w:val="28"/>
        </w:rPr>
        <w:t>контроль</w:t>
      </w:r>
    </w:p>
    <w:tbl>
      <w:tblPr>
        <w:tblStyle w:val="TableNormal"/>
        <w:tblW w:w="0" w:type="auto"/>
        <w:tblInd w:w="-4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0"/>
        <w:gridCol w:w="4961"/>
        <w:gridCol w:w="1701"/>
        <w:gridCol w:w="2835"/>
      </w:tblGrid>
      <w:tr w:rsidR="00D63D1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21" w:right="-8" w:firstLine="52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D63D18">
            <w:pPr>
              <w:pStyle w:val="TableParagraph"/>
              <w:spacing w:before="178"/>
              <w:ind w:right="2045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178"/>
              <w:ind w:left="142" w:right="114"/>
              <w:jc w:val="center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D63D18" w:rsidRDefault="00CA6888" w:rsidP="00D63D18">
            <w:pPr>
              <w:pStyle w:val="TableParagraph"/>
              <w:spacing w:before="178"/>
              <w:ind w:right="176"/>
              <w:rPr>
                <w:b/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</w:rPr>
              <w:t>Ответственны</w:t>
            </w:r>
            <w:r w:rsidR="00D63D18"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D63D18" w:rsidRPr="00B566CF" w:rsidTr="00213C18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13"/>
              <w:ind w:left="1"/>
              <w:rPr>
                <w:sz w:val="28"/>
                <w:szCs w:val="28"/>
              </w:rPr>
            </w:pPr>
            <w:r w:rsidRPr="00B566CF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0E2D01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5" w:name="_Hlk117255763"/>
            <w:r w:rsidRPr="00B566CF">
              <w:rPr>
                <w:sz w:val="28"/>
                <w:szCs w:val="28"/>
                <w:lang w:val="ru-RU"/>
              </w:rPr>
              <w:t>Тема:</w:t>
            </w:r>
            <w:r w:rsidR="00953607" w:rsidRPr="00953607">
              <w:rPr>
                <w:b w:val="0"/>
                <w:bCs w:val="0"/>
                <w:sz w:val="28"/>
                <w:szCs w:val="28"/>
                <w:lang w:val="ru-RU"/>
              </w:rPr>
              <w:t>«Организация работы по речевому развитию дошкольников»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953607" w:rsidRDefault="00953607" w:rsidP="000E2D01">
            <w:pPr>
              <w:pStyle w:val="TableParagraph"/>
              <w:spacing w:before="213"/>
              <w:ind w:right="1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before="17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7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7" w:right="156"/>
              <w:rPr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  <w:lang w:val="ru-RU"/>
              </w:rPr>
              <w:t>Тема:</w:t>
            </w:r>
            <w:r w:rsidR="00953607" w:rsidRPr="00953607">
              <w:rPr>
                <w:sz w:val="28"/>
                <w:szCs w:val="28"/>
                <w:lang w:val="ru-RU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FC731A" w:rsidRDefault="00FC731A" w:rsidP="00061CEF">
            <w:pPr>
              <w:pStyle w:val="TableParagraph"/>
              <w:spacing w:before="177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1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8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1" w:rsidRPr="00953607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566CF">
              <w:rPr>
                <w:sz w:val="28"/>
                <w:szCs w:val="28"/>
                <w:lang w:val="ru-RU"/>
              </w:rPr>
              <w:t xml:space="preserve">Тема: </w:t>
            </w:r>
            <w:r w:rsidR="00213C18">
              <w:rPr>
                <w:sz w:val="28"/>
                <w:szCs w:val="28"/>
                <w:lang w:val="ru-RU"/>
              </w:rPr>
              <w:t>«</w:t>
            </w:r>
            <w:r w:rsidR="00213C18" w:rsidRPr="00213C18">
              <w:rPr>
                <w:b w:val="0"/>
                <w:bCs w:val="0"/>
                <w:sz w:val="28"/>
                <w:szCs w:val="28"/>
                <w:lang w:val="ru-RU"/>
              </w:rPr>
              <w:t>Эффективность деятельности коллектива детского сада по формированию привычки к здоровому образу жизни у детей дошкольного возраста</w:t>
            </w:r>
            <w:r w:rsidR="00213C18">
              <w:rPr>
                <w:b w:val="0"/>
                <w:bCs w:val="0"/>
                <w:sz w:val="28"/>
                <w:szCs w:val="28"/>
                <w:lang w:val="ru-RU"/>
              </w:rPr>
              <w:t>»</w:t>
            </w:r>
          </w:p>
          <w:p w:rsidR="005043A1" w:rsidRPr="00556AB0" w:rsidRDefault="005043A1" w:rsidP="005043A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4A7BE1" w:rsidRPr="004A7BE1" w:rsidRDefault="004A7BE1" w:rsidP="00061CEF">
            <w:pPr>
              <w:pStyle w:val="TableParagraph"/>
              <w:spacing w:before="26" w:line="268" w:lineRule="auto"/>
              <w:ind w:left="7" w:right="737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5043A1" w:rsidRDefault="000E2D01" w:rsidP="00061CEF">
            <w:pPr>
              <w:pStyle w:val="TableParagraph"/>
              <w:spacing w:before="178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2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Старшийвоспитатель</w:t>
            </w:r>
          </w:p>
        </w:tc>
      </w:tr>
    </w:tbl>
    <w:p w:rsidR="00CA6888" w:rsidRPr="00B566CF" w:rsidRDefault="00CA6888" w:rsidP="00CA6888">
      <w:pPr>
        <w:pStyle w:val="ae"/>
        <w:spacing w:before="7"/>
        <w:rPr>
          <w:b w:val="0"/>
          <w:sz w:val="28"/>
          <w:szCs w:val="28"/>
        </w:rPr>
      </w:pPr>
    </w:p>
    <w:p w:rsidR="00B47E87" w:rsidRPr="0015577F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заимодействие в работе с семьёй, школой 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 другими организациями.</w:t>
      </w:r>
    </w:p>
    <w:p w:rsidR="00B47E87" w:rsidRPr="00B47E87" w:rsidRDefault="00B47E87" w:rsidP="00B47E87">
      <w:pPr>
        <w:widowControl/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7E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5.1 Взаимодействие с родителями</w:t>
      </w:r>
    </w:p>
    <w:tbl>
      <w:tblPr>
        <w:tblW w:w="45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5511"/>
        <w:gridCol w:w="3072"/>
      </w:tblGrid>
      <w:tr w:rsidR="00B47E87" w:rsidRPr="00D0207A" w:rsidTr="005C2581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D0207A" w:rsidTr="005C2581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I. Общие родительские собрания</w:t>
            </w:r>
          </w:p>
        </w:tc>
      </w:tr>
      <w:tr w:rsidR="00B47E87" w:rsidRPr="00D0207A" w:rsidTr="005C2581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Основные направления воспитательно-образовательной деятельности и работы детского сада в 2023/2024 учебном году с учетом ФОП ДО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47E87" w:rsidRPr="00D0207A" w:rsidTr="005C2581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Результаты воспитательно-образовательной деятельности по итогам учебного полугодия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47E87" w:rsidRPr="00D0207A" w:rsidTr="005C2581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Повышение значимости информационно-образовательного пространства </w:t>
            </w: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и формирование безопасной информационно-позитивной среды 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5C2581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\</w:t>
            </w:r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старший воспитатель</w:t>
            </w:r>
          </w:p>
        </w:tc>
      </w:tr>
      <w:tr w:rsidR="00B47E87" w:rsidRPr="00D0207A" w:rsidTr="005C2581">
        <w:trPr>
          <w:trHeight w:val="3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5C2581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\</w:t>
            </w:r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старший воспитатель</w:t>
            </w:r>
          </w:p>
        </w:tc>
      </w:tr>
      <w:tr w:rsidR="00B47E87" w:rsidRPr="00D0207A" w:rsidTr="005C2581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II. Групповые родительские собрания</w:t>
            </w:r>
          </w:p>
        </w:tc>
      </w:tr>
      <w:tr w:rsidR="00B47E87" w:rsidRPr="00D0207A" w:rsidTr="005C2581"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«Адаптационный период детей в детском саду»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B47E87" w:rsidRPr="00D0207A" w:rsidTr="005C2581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«Особенности развития познавательных интересов и эмоций ребенка 4–5 лет»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B47E87" w:rsidRPr="00D0207A" w:rsidTr="005C2581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B47E87" w:rsidRPr="00D0207A" w:rsidTr="005C2581">
        <w:trPr>
          <w:trHeight w:val="5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«Типичные случаи детского травматизма, меры его предупреждения»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C2581" w:rsidRPr="00D0207A" w:rsidTr="005C2581">
        <w:trPr>
          <w:gridAfter w:val="2"/>
          <w:wAfter w:w="8583" w:type="dxa"/>
          <w:trHeight w:val="347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581" w:rsidRPr="00C91857" w:rsidRDefault="005C2581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B47E87" w:rsidRPr="00D0207A" w:rsidTr="005C2581">
        <w:trPr>
          <w:trHeight w:val="9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«Организация и проведение новогодних утренников»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5C2581">
        <w:trPr>
          <w:trHeight w:val="5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B47E87" w:rsidRPr="00D0207A" w:rsidTr="005C2581">
        <w:trPr>
          <w:trHeight w:val="5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«Причины детской агрессивности и способы ее коррекции»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5C2581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47E87" w:rsidRPr="00D0207A" w:rsidTr="005C2581">
        <w:trPr>
          <w:trHeight w:val="5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«Подготовка к выпускному»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5C2581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47E87" w:rsidRPr="00D0207A" w:rsidTr="005C2581">
        <w:trPr>
          <w:trHeight w:val="2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5C2581">
        <w:trPr>
          <w:trHeight w:val="1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«Что такое мелкая моторика и почему так важно ее развивать»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и средней группы</w:t>
            </w:r>
          </w:p>
        </w:tc>
      </w:tr>
      <w:tr w:rsidR="005C2581" w:rsidRPr="00D0207A" w:rsidTr="005C2581">
        <w:trPr>
          <w:gridAfter w:val="2"/>
          <w:wAfter w:w="8583" w:type="dxa"/>
          <w:trHeight w:val="347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C2581" w:rsidRPr="00C91857" w:rsidRDefault="005C2581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B47E87" w:rsidRPr="00D0207A" w:rsidTr="005C2581">
        <w:trPr>
          <w:trHeight w:val="4"/>
        </w:trPr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III. Собрания для родителей будущих воспитанников детского сада</w:t>
            </w:r>
          </w:p>
        </w:tc>
      </w:tr>
      <w:tr w:rsidR="00B47E87" w:rsidRPr="00D0207A" w:rsidTr="005C2581">
        <w:trPr>
          <w:trHeight w:val="3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Организационное родительское собрание для родителей, дети которых зачислены на обучение в 2023/24 учебном году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5C2581" w:rsidP="00874630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B47E87" w:rsidRPr="00C91857" w:rsidRDefault="00B47E87" w:rsidP="00B47E87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47E87" w:rsidRPr="00497E8D" w:rsidRDefault="00B47E87" w:rsidP="00B47E87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DC484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.2 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План преемственности ДОУ и школы</w:t>
      </w:r>
      <w:r w:rsidR="005C2581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на 202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3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-202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4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учебный год.</w:t>
      </w:r>
    </w:p>
    <w:p w:rsidR="00B47E87" w:rsidRPr="00005FDA" w:rsidRDefault="00B47E87" w:rsidP="00B47E87">
      <w:pPr>
        <w:widowControl/>
        <w:suppressAutoHyphens w:val="0"/>
        <w:autoSpaceDE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100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44"/>
        <w:gridCol w:w="1559"/>
        <w:gridCol w:w="1305"/>
      </w:tblGrid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нач.кл.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 о школе, создание игровых ситуаций «Как вести себя на уроках».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.Наблюдение учителями начальных классов      занятий по развитию речи, рисованию, лепке 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подготовительной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E87" w:rsidRPr="00005FDA" w:rsidTr="00A85304">
        <w:trPr>
          <w:trHeight w:val="1600"/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A6464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4.Круглый стол для родителей: «Скоро в школу»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нач.кл.</w:t>
            </w:r>
          </w:p>
        </w:tc>
      </w:tr>
      <w:tr w:rsidR="00A85304" w:rsidRPr="00005FDA" w:rsidTr="00B47E87">
        <w:trPr>
          <w:gridAfter w:val="3"/>
          <w:wAfter w:w="9508" w:type="dxa"/>
          <w:trHeight w:val="562"/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304" w:rsidRPr="00005FDA" w:rsidRDefault="00A85304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304" w:rsidRPr="00005FDA" w:rsidTr="00B47E87">
        <w:trPr>
          <w:gridAfter w:val="3"/>
          <w:wAfter w:w="9508" w:type="dxa"/>
          <w:trHeight w:val="562"/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304" w:rsidRPr="00005FDA" w:rsidRDefault="00A85304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E87" w:rsidRPr="00005FDA" w:rsidTr="00B47E87">
        <w:trPr>
          <w:trHeight w:val="1083"/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A85304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874630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5.3 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План работы с библиотекой на 202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-202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:rsidR="00B47E87" w:rsidRPr="00B911EC" w:rsidRDefault="00B47E87" w:rsidP="00B47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26"/>
        <w:gridCol w:w="4245"/>
        <w:gridCol w:w="2502"/>
      </w:tblGrid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45" w:type="dxa"/>
          </w:tcPr>
          <w:p w:rsidR="00B47E87" w:rsidRPr="00B01293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9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«Осень в гости к нам пришла»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</w:t>
            </w:r>
          </w:p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Чтение зимних сказок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«Бравые 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солдаты»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звёзд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Акция ко дню Победы «Читаем детям о войне»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874630">
        <w:tc>
          <w:tcPr>
            <w:tcW w:w="617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245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Пушкинские чтения</w:t>
            </w:r>
          </w:p>
        </w:tc>
        <w:tc>
          <w:tcPr>
            <w:tcW w:w="2502" w:type="dxa"/>
          </w:tcPr>
          <w:p w:rsidR="00B47E87" w:rsidRPr="00B911EC" w:rsidRDefault="00B47E87" w:rsidP="0087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B47E87" w:rsidRDefault="00B47E87" w:rsidP="00B47E87">
      <w:pPr>
        <w:jc w:val="center"/>
        <w:rPr>
          <w:b/>
          <w:bCs/>
          <w:sz w:val="28"/>
          <w:szCs w:val="28"/>
        </w:rPr>
      </w:pPr>
    </w:p>
    <w:p w:rsidR="00B47E87" w:rsidRPr="00556D53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VI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Pr="00A87211" w:rsidRDefault="00B47E87" w:rsidP="00B47E8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C150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Админ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истративно-хозяйственная работа</w:t>
      </w:r>
    </w:p>
    <w:tbl>
      <w:tblPr>
        <w:tblpPr w:leftFromText="180" w:rightFromText="180" w:vertAnchor="text" w:horzAnchor="margin" w:tblpX="-68" w:tblpY="4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434"/>
        <w:gridCol w:w="1428"/>
        <w:gridCol w:w="2530"/>
      </w:tblGrid>
      <w:tr w:rsidR="00B47E87" w:rsidRPr="009C150E" w:rsidTr="00A85304"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9C150E" w:rsidTr="00A85304"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необходимого материала для физкультурных занятий</w:t>
            </w: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A85304" w:rsidP="00A8530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B47E87" w:rsidRPr="009C150E" w:rsidTr="00A85304"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A85304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47E87" w:rsidRPr="009C150E" w:rsidTr="00A85304"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A85304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47E87"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благоустройству территории детского сада.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A85304" w:rsidP="00A8530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  <w:r w:rsidR="00B4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47E87" w:rsidRPr="009C150E" w:rsidTr="00A85304"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материалов для ремонтных работ.</w:t>
            </w: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A8530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5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47E87" w:rsidRPr="009C150E" w:rsidTr="00A85304"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87463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7E87" w:rsidRPr="009C150E" w:rsidRDefault="00A85304" w:rsidP="00A8530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B47E87" w:rsidRPr="00D72D25" w:rsidRDefault="00B47E87" w:rsidP="00B47E87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888" w:rsidRPr="00B47E87" w:rsidRDefault="00CA6888" w:rsidP="00B47E87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  <w:sectPr w:rsidR="00CA6888" w:rsidRPr="00B47E87">
          <w:type w:val="continuous"/>
          <w:pgSz w:w="11910" w:h="16840"/>
          <w:pgMar w:top="1120" w:right="160" w:bottom="940" w:left="1160" w:header="0" w:footer="423" w:gutter="0"/>
          <w:cols w:space="720"/>
        </w:sectPr>
      </w:pPr>
    </w:p>
    <w:p w:rsidR="00CA6888" w:rsidRPr="00B566CF" w:rsidRDefault="00FD71F7" w:rsidP="00CA688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docshape39" o:spid="_x0000_s1031" style="position:absolute;margin-left:85.05pt;margin-top:56.6pt;width:376.55pt;height:1.6pt;z-index:251662336;mso-position-horizontal-relative:page;mso-position-vertical-relative:page" coordorigin="1701,1132" coordsize="7531,32" o:spt="100" adj="0,,0" path="m2125,1132r-412,l1701,1132r,12l1701,1164r12,l1713,1144r412,l2125,1132xm9231,1132r-12,l9219,1132r-980,l8227,1132r-6090,l2137,1144r6090,l8239,1144r980,l9219,1144r12,l923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A6888" w:rsidRPr="009F3368" w:rsidRDefault="00CA6888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  <w:sectPr w:rsidR="00CA6888" w:rsidRPr="009F3368" w:rsidSect="004A2302">
          <w:pgSz w:w="11900" w:h="16838"/>
          <w:pgMar w:top="1170" w:right="726" w:bottom="1440" w:left="1440" w:header="0" w:footer="0" w:gutter="0"/>
          <w:cols w:space="720" w:equalWidth="0">
            <w:col w:w="9740"/>
          </w:cols>
        </w:sectPr>
      </w:pPr>
    </w:p>
    <w:p w:rsidR="004A2302" w:rsidRDefault="004A2302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302" w:rsidRPr="004A2302" w:rsidRDefault="004A2302" w:rsidP="004A2302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  <w:sectPr w:rsidR="004A2302" w:rsidRPr="004A2302">
          <w:pgSz w:w="11900" w:h="16838"/>
          <w:pgMar w:top="1112" w:right="726" w:bottom="785" w:left="1440" w:header="0" w:footer="0" w:gutter="0"/>
          <w:cols w:space="720" w:equalWidth="0">
            <w:col w:w="9740"/>
          </w:cols>
        </w:sectPr>
      </w:pPr>
    </w:p>
    <w:p w:rsidR="0015577F" w:rsidRPr="0015577F" w:rsidRDefault="0015577F" w:rsidP="009F3368">
      <w:pPr>
        <w:widowControl/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10B69" w:rsidRPr="009C150E" w:rsidRDefault="00710B69" w:rsidP="007B2D71">
      <w:pPr>
        <w:framePr w:w="9739" w:wrap="auto" w:hAnchor="text" w:x="851"/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sectPr w:rsidR="00710B69" w:rsidRPr="009C150E" w:rsidSect="00902F62">
          <w:footerReference w:type="default" r:id="rId9"/>
          <w:pgSz w:w="11906" w:h="16838"/>
          <w:pgMar w:top="142" w:right="709" w:bottom="1134" w:left="709" w:header="708" w:footer="708" w:gutter="0"/>
          <w:cols w:space="708"/>
          <w:titlePg/>
          <w:docGrid w:linePitch="360"/>
        </w:sectPr>
      </w:pPr>
    </w:p>
    <w:p w:rsidR="00AD2EC3" w:rsidRPr="00AD2EC3" w:rsidRDefault="00AD2EC3" w:rsidP="00AD2EC3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lang w:eastAsia="ru-RU"/>
        </w:rPr>
        <w:sectPr w:rsidR="00AD2EC3" w:rsidRPr="00AD2EC3">
          <w:pgSz w:w="16840" w:h="11904" w:orient="landscape"/>
          <w:pgMar w:top="332" w:right="838" w:bottom="1440" w:left="1440" w:header="0" w:footer="0" w:gutter="0"/>
          <w:cols w:space="720" w:equalWidth="0">
            <w:col w:w="14560"/>
          </w:cols>
        </w:sectPr>
      </w:pPr>
    </w:p>
    <w:p w:rsidR="008A49CF" w:rsidRDefault="008A49CF" w:rsidP="00E80B34">
      <w:pPr>
        <w:widowControl/>
        <w:suppressAutoHyphens w:val="0"/>
        <w:autoSpaceDE/>
        <w:spacing w:after="200" w:line="276" w:lineRule="auto"/>
        <w:jc w:val="center"/>
      </w:pPr>
    </w:p>
    <w:sectPr w:rsidR="008A49CF" w:rsidSect="00E80B34">
      <w:pgSz w:w="16840" w:h="11904" w:orient="landscape"/>
      <w:pgMar w:top="350" w:right="298" w:bottom="1440" w:left="700" w:header="0" w:footer="0" w:gutter="0"/>
      <w:cols w:space="720" w:equalWidth="0">
        <w:col w:w="15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68" w:rsidRDefault="008D3C68">
      <w:r>
        <w:separator/>
      </w:r>
    </w:p>
  </w:endnote>
  <w:endnote w:type="continuationSeparator" w:id="1">
    <w:p w:rsidR="008D3C68" w:rsidRDefault="008D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77089"/>
      <w:docPartObj>
        <w:docPartGallery w:val="Page Numbers (Bottom of Page)"/>
        <w:docPartUnique/>
      </w:docPartObj>
    </w:sdtPr>
    <w:sdtContent>
      <w:p w:rsidR="00874630" w:rsidRDefault="00FD71F7">
        <w:pPr>
          <w:pStyle w:val="14"/>
          <w:jc w:val="center"/>
        </w:pPr>
        <w:fldSimple w:instr="PAGE   \* MERGEFORMAT">
          <w:r w:rsidR="00734C4C">
            <w:rPr>
              <w:noProof/>
            </w:rPr>
            <w:t>24</w:t>
          </w:r>
        </w:fldSimple>
      </w:p>
    </w:sdtContent>
  </w:sdt>
  <w:p w:rsidR="00874630" w:rsidRDefault="00874630">
    <w:pPr>
      <w:pStyle w:val="14"/>
    </w:pPr>
  </w:p>
  <w:p w:rsidR="00874630" w:rsidRDefault="008746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68" w:rsidRDefault="008D3C68">
      <w:r>
        <w:separator/>
      </w:r>
    </w:p>
  </w:footnote>
  <w:footnote w:type="continuationSeparator" w:id="1">
    <w:p w:rsidR="008D3C68" w:rsidRDefault="008D3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D524E1"/>
    <w:multiLevelType w:val="multilevel"/>
    <w:tmpl w:val="019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1FFB"/>
    <w:multiLevelType w:val="hybridMultilevel"/>
    <w:tmpl w:val="2604B5C0"/>
    <w:lvl w:ilvl="0" w:tplc="32B0EA94">
      <w:start w:val="1"/>
      <w:numFmt w:val="decimal"/>
      <w:lvlText w:val="%1."/>
      <w:lvlJc w:val="left"/>
      <w:pPr>
        <w:ind w:left="382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C09EA6">
      <w:numFmt w:val="bullet"/>
      <w:lvlText w:val="•"/>
      <w:lvlJc w:val="left"/>
      <w:pPr>
        <w:ind w:left="925" w:hanging="220"/>
      </w:pPr>
      <w:rPr>
        <w:rFonts w:hint="default"/>
        <w:lang w:val="ru-RU" w:eastAsia="en-US" w:bidi="ar-SA"/>
      </w:rPr>
    </w:lvl>
    <w:lvl w:ilvl="2" w:tplc="EFF2B688">
      <w:numFmt w:val="bullet"/>
      <w:lvlText w:val="•"/>
      <w:lvlJc w:val="left"/>
      <w:pPr>
        <w:ind w:left="1471" w:hanging="220"/>
      </w:pPr>
      <w:rPr>
        <w:rFonts w:hint="default"/>
        <w:lang w:val="ru-RU" w:eastAsia="en-US" w:bidi="ar-SA"/>
      </w:rPr>
    </w:lvl>
    <w:lvl w:ilvl="3" w:tplc="31BEB7A0">
      <w:numFmt w:val="bullet"/>
      <w:lvlText w:val="•"/>
      <w:lvlJc w:val="left"/>
      <w:pPr>
        <w:ind w:left="2016" w:hanging="220"/>
      </w:pPr>
      <w:rPr>
        <w:rFonts w:hint="default"/>
        <w:lang w:val="ru-RU" w:eastAsia="en-US" w:bidi="ar-SA"/>
      </w:rPr>
    </w:lvl>
    <w:lvl w:ilvl="4" w:tplc="0AE09BCA">
      <w:numFmt w:val="bullet"/>
      <w:lvlText w:val="•"/>
      <w:lvlJc w:val="left"/>
      <w:pPr>
        <w:ind w:left="2562" w:hanging="220"/>
      </w:pPr>
      <w:rPr>
        <w:rFonts w:hint="default"/>
        <w:lang w:val="ru-RU" w:eastAsia="en-US" w:bidi="ar-SA"/>
      </w:rPr>
    </w:lvl>
    <w:lvl w:ilvl="5" w:tplc="FA121B1C">
      <w:numFmt w:val="bullet"/>
      <w:lvlText w:val="•"/>
      <w:lvlJc w:val="left"/>
      <w:pPr>
        <w:ind w:left="3108" w:hanging="220"/>
      </w:pPr>
      <w:rPr>
        <w:rFonts w:hint="default"/>
        <w:lang w:val="ru-RU" w:eastAsia="en-US" w:bidi="ar-SA"/>
      </w:rPr>
    </w:lvl>
    <w:lvl w:ilvl="6" w:tplc="698A4410">
      <w:numFmt w:val="bullet"/>
      <w:lvlText w:val="•"/>
      <w:lvlJc w:val="left"/>
      <w:pPr>
        <w:ind w:left="3653" w:hanging="220"/>
      </w:pPr>
      <w:rPr>
        <w:rFonts w:hint="default"/>
        <w:lang w:val="ru-RU" w:eastAsia="en-US" w:bidi="ar-SA"/>
      </w:rPr>
    </w:lvl>
    <w:lvl w:ilvl="7" w:tplc="AEB2812A">
      <w:numFmt w:val="bullet"/>
      <w:lvlText w:val="•"/>
      <w:lvlJc w:val="left"/>
      <w:pPr>
        <w:ind w:left="4199" w:hanging="220"/>
      </w:pPr>
      <w:rPr>
        <w:rFonts w:hint="default"/>
        <w:lang w:val="ru-RU" w:eastAsia="en-US" w:bidi="ar-SA"/>
      </w:rPr>
    </w:lvl>
    <w:lvl w:ilvl="8" w:tplc="BD6A2B06">
      <w:numFmt w:val="bullet"/>
      <w:lvlText w:val="•"/>
      <w:lvlJc w:val="left"/>
      <w:pPr>
        <w:ind w:left="4744" w:hanging="220"/>
      </w:pPr>
      <w:rPr>
        <w:rFonts w:hint="default"/>
        <w:lang w:val="ru-RU" w:eastAsia="en-US" w:bidi="ar-SA"/>
      </w:rPr>
    </w:lvl>
  </w:abstractNum>
  <w:abstractNum w:abstractNumId="5">
    <w:nsid w:val="0E102828"/>
    <w:multiLevelType w:val="multilevel"/>
    <w:tmpl w:val="86E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1A7"/>
    <w:multiLevelType w:val="hybridMultilevel"/>
    <w:tmpl w:val="0EAE7BC6"/>
    <w:lvl w:ilvl="0" w:tplc="D60054CA">
      <w:start w:val="1"/>
      <w:numFmt w:val="decimal"/>
      <w:lvlText w:val="%1."/>
      <w:lvlJc w:val="left"/>
      <w:pPr>
        <w:ind w:left="13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4A5E6898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2" w:tplc="093C8A50">
      <w:numFmt w:val="bullet"/>
      <w:lvlText w:val="•"/>
      <w:lvlJc w:val="left"/>
      <w:pPr>
        <w:ind w:left="3226" w:hanging="356"/>
      </w:pPr>
      <w:rPr>
        <w:rFonts w:hint="default"/>
        <w:lang w:val="ru-RU" w:eastAsia="en-US" w:bidi="ar-SA"/>
      </w:rPr>
    </w:lvl>
    <w:lvl w:ilvl="3" w:tplc="ACE8C4AA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4" w:tplc="2C9E22DC">
      <w:numFmt w:val="bullet"/>
      <w:lvlText w:val="•"/>
      <w:lvlJc w:val="left"/>
      <w:pPr>
        <w:ind w:left="5052" w:hanging="356"/>
      </w:pPr>
      <w:rPr>
        <w:rFonts w:hint="default"/>
        <w:lang w:val="ru-RU" w:eastAsia="en-US" w:bidi="ar-SA"/>
      </w:rPr>
    </w:lvl>
    <w:lvl w:ilvl="5" w:tplc="A6F23BE6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6" w:tplc="5776A484">
      <w:numFmt w:val="bullet"/>
      <w:lvlText w:val="•"/>
      <w:lvlJc w:val="left"/>
      <w:pPr>
        <w:ind w:left="6879" w:hanging="356"/>
      </w:pPr>
      <w:rPr>
        <w:rFonts w:hint="default"/>
        <w:lang w:val="ru-RU" w:eastAsia="en-US" w:bidi="ar-SA"/>
      </w:rPr>
    </w:lvl>
    <w:lvl w:ilvl="7" w:tplc="EFF09390">
      <w:numFmt w:val="bullet"/>
      <w:lvlText w:val="•"/>
      <w:lvlJc w:val="left"/>
      <w:pPr>
        <w:ind w:left="7792" w:hanging="356"/>
      </w:pPr>
      <w:rPr>
        <w:rFonts w:hint="default"/>
        <w:lang w:val="ru-RU" w:eastAsia="en-US" w:bidi="ar-SA"/>
      </w:rPr>
    </w:lvl>
    <w:lvl w:ilvl="8" w:tplc="6C08EC76">
      <w:numFmt w:val="bullet"/>
      <w:lvlText w:val="•"/>
      <w:lvlJc w:val="left"/>
      <w:pPr>
        <w:ind w:left="8705" w:hanging="356"/>
      </w:pPr>
      <w:rPr>
        <w:rFonts w:hint="default"/>
        <w:lang w:val="ru-RU" w:eastAsia="en-US" w:bidi="ar-SA"/>
      </w:rPr>
    </w:lvl>
  </w:abstractNum>
  <w:abstractNum w:abstractNumId="7">
    <w:nsid w:val="18540EDB"/>
    <w:multiLevelType w:val="hybridMultilevel"/>
    <w:tmpl w:val="2B62C9F8"/>
    <w:lvl w:ilvl="0" w:tplc="E708B54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D8D8E4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3DE02AC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8DD461EA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C66CCD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1F01AC6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61E05E4C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E656188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78722D68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8">
    <w:nsid w:val="18F35588"/>
    <w:multiLevelType w:val="hybridMultilevel"/>
    <w:tmpl w:val="EE9C6C50"/>
    <w:lvl w:ilvl="0" w:tplc="BB1A83F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C88E3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FC72421A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3" w:tplc="5DA647EA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62BE8550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5" w:tplc="D1BCA988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30800EEC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7" w:tplc="FA8A0B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8" w:tplc="D1788690">
      <w:numFmt w:val="bullet"/>
      <w:lvlText w:val="•"/>
      <w:lvlJc w:val="left"/>
      <w:pPr>
        <w:ind w:left="3850" w:hanging="140"/>
      </w:pPr>
      <w:rPr>
        <w:rFonts w:hint="default"/>
        <w:lang w:val="ru-RU" w:eastAsia="en-US" w:bidi="ar-SA"/>
      </w:rPr>
    </w:lvl>
  </w:abstractNum>
  <w:abstractNum w:abstractNumId="9">
    <w:nsid w:val="19DE082B"/>
    <w:multiLevelType w:val="hybridMultilevel"/>
    <w:tmpl w:val="F264AFFE"/>
    <w:lvl w:ilvl="0" w:tplc="53683772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B0B25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AF46C6A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A5B47C3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1710209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31E96C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F39A0AD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9A38FEA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53D2EED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0">
    <w:nsid w:val="1A944793"/>
    <w:multiLevelType w:val="hybridMultilevel"/>
    <w:tmpl w:val="FD706E60"/>
    <w:lvl w:ilvl="0" w:tplc="6D1070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64F"/>
    <w:multiLevelType w:val="multilevel"/>
    <w:tmpl w:val="6E1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516FF"/>
    <w:multiLevelType w:val="hybridMultilevel"/>
    <w:tmpl w:val="F5042AC0"/>
    <w:lvl w:ilvl="0" w:tplc="7EEA6F94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1BA256C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1E8673A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7C925186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EDA8CC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96C3B0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EF5EA030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B9768FF6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478E9A7E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3">
    <w:nsid w:val="2BBF05EB"/>
    <w:multiLevelType w:val="hybridMultilevel"/>
    <w:tmpl w:val="67A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9ED"/>
    <w:multiLevelType w:val="hybridMultilevel"/>
    <w:tmpl w:val="B5DA0B20"/>
    <w:lvl w:ilvl="0" w:tplc="0A1E605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0681482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FB011E8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59A4601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7A269330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42BE0522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264237B4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3C1E9AD8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B24478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5">
    <w:nsid w:val="2F046859"/>
    <w:multiLevelType w:val="multilevel"/>
    <w:tmpl w:val="C85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3E94"/>
    <w:multiLevelType w:val="hybridMultilevel"/>
    <w:tmpl w:val="D5002204"/>
    <w:lvl w:ilvl="0" w:tplc="58481FB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3120E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6E1211E0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FB28EF72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9A88F5C2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7CE147C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175C6A6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006323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F2322E6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7">
    <w:nsid w:val="35694642"/>
    <w:multiLevelType w:val="hybridMultilevel"/>
    <w:tmpl w:val="491E5E84"/>
    <w:lvl w:ilvl="0" w:tplc="DF902906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1F3A"/>
    <w:multiLevelType w:val="hybridMultilevel"/>
    <w:tmpl w:val="48F0A144"/>
    <w:lvl w:ilvl="0" w:tplc="5DBA007A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CA7E4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BF32860C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16E0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A9548F7A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AA643C6C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0D4268C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2F92677E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CCE2B322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19">
    <w:nsid w:val="3E921CAE"/>
    <w:multiLevelType w:val="hybridMultilevel"/>
    <w:tmpl w:val="D4345F22"/>
    <w:lvl w:ilvl="0" w:tplc="185839A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D1EF3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F8FA20A6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D35E43D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3AFC386C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12BC307E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993ACE6E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AAA382A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A74FCB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20">
    <w:nsid w:val="422D0833"/>
    <w:multiLevelType w:val="multilevel"/>
    <w:tmpl w:val="8E3AB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02A7C"/>
    <w:multiLevelType w:val="hybridMultilevel"/>
    <w:tmpl w:val="028855D4"/>
    <w:lvl w:ilvl="0" w:tplc="F7064CD2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23CF74E">
      <w:numFmt w:val="bullet"/>
      <w:lvlText w:val="•"/>
      <w:lvlJc w:val="left"/>
      <w:pPr>
        <w:ind w:left="889" w:hanging="224"/>
      </w:pPr>
      <w:rPr>
        <w:rFonts w:hint="default"/>
        <w:lang w:val="ru-RU" w:eastAsia="en-US" w:bidi="ar-SA"/>
      </w:rPr>
    </w:lvl>
    <w:lvl w:ilvl="2" w:tplc="235E197C">
      <w:numFmt w:val="bullet"/>
      <w:lvlText w:val="•"/>
      <w:lvlJc w:val="left"/>
      <w:pPr>
        <w:ind w:left="1439" w:hanging="224"/>
      </w:pPr>
      <w:rPr>
        <w:rFonts w:hint="default"/>
        <w:lang w:val="ru-RU" w:eastAsia="en-US" w:bidi="ar-SA"/>
      </w:rPr>
    </w:lvl>
    <w:lvl w:ilvl="3" w:tplc="0D04A8D6">
      <w:numFmt w:val="bullet"/>
      <w:lvlText w:val="•"/>
      <w:lvlJc w:val="left"/>
      <w:pPr>
        <w:ind w:left="1988" w:hanging="224"/>
      </w:pPr>
      <w:rPr>
        <w:rFonts w:hint="default"/>
        <w:lang w:val="ru-RU" w:eastAsia="en-US" w:bidi="ar-SA"/>
      </w:rPr>
    </w:lvl>
    <w:lvl w:ilvl="4" w:tplc="A5CC353A">
      <w:numFmt w:val="bullet"/>
      <w:lvlText w:val="•"/>
      <w:lvlJc w:val="left"/>
      <w:pPr>
        <w:ind w:left="2538" w:hanging="224"/>
      </w:pPr>
      <w:rPr>
        <w:rFonts w:hint="default"/>
        <w:lang w:val="ru-RU" w:eastAsia="en-US" w:bidi="ar-SA"/>
      </w:rPr>
    </w:lvl>
    <w:lvl w:ilvl="5" w:tplc="655AC684">
      <w:numFmt w:val="bullet"/>
      <w:lvlText w:val="•"/>
      <w:lvlJc w:val="left"/>
      <w:pPr>
        <w:ind w:left="3088" w:hanging="224"/>
      </w:pPr>
      <w:rPr>
        <w:rFonts w:hint="default"/>
        <w:lang w:val="ru-RU" w:eastAsia="en-US" w:bidi="ar-SA"/>
      </w:rPr>
    </w:lvl>
    <w:lvl w:ilvl="6" w:tplc="4BC67042">
      <w:numFmt w:val="bullet"/>
      <w:lvlText w:val="•"/>
      <w:lvlJc w:val="left"/>
      <w:pPr>
        <w:ind w:left="3637" w:hanging="224"/>
      </w:pPr>
      <w:rPr>
        <w:rFonts w:hint="default"/>
        <w:lang w:val="ru-RU" w:eastAsia="en-US" w:bidi="ar-SA"/>
      </w:rPr>
    </w:lvl>
    <w:lvl w:ilvl="7" w:tplc="084A79A2">
      <w:numFmt w:val="bullet"/>
      <w:lvlText w:val="•"/>
      <w:lvlJc w:val="left"/>
      <w:pPr>
        <w:ind w:left="4187" w:hanging="224"/>
      </w:pPr>
      <w:rPr>
        <w:rFonts w:hint="default"/>
        <w:lang w:val="ru-RU" w:eastAsia="en-US" w:bidi="ar-SA"/>
      </w:rPr>
    </w:lvl>
    <w:lvl w:ilvl="8" w:tplc="9F6EC33A">
      <w:numFmt w:val="bullet"/>
      <w:lvlText w:val="•"/>
      <w:lvlJc w:val="left"/>
      <w:pPr>
        <w:ind w:left="4736" w:hanging="224"/>
      </w:pPr>
      <w:rPr>
        <w:rFonts w:hint="default"/>
        <w:lang w:val="ru-RU" w:eastAsia="en-US" w:bidi="ar-SA"/>
      </w:rPr>
    </w:lvl>
  </w:abstractNum>
  <w:abstractNum w:abstractNumId="22">
    <w:nsid w:val="473B727B"/>
    <w:multiLevelType w:val="hybridMultilevel"/>
    <w:tmpl w:val="92E874E2"/>
    <w:lvl w:ilvl="0" w:tplc="6B3C5B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61E6"/>
    <w:multiLevelType w:val="hybridMultilevel"/>
    <w:tmpl w:val="20000DA2"/>
    <w:lvl w:ilvl="0" w:tplc="58ECC1A4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D01A3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ECE812E4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F78A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B9207998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3664F6FA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9709010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1C36C452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FD44D0E8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24">
    <w:nsid w:val="51126AC9"/>
    <w:multiLevelType w:val="multilevel"/>
    <w:tmpl w:val="E0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36549"/>
    <w:multiLevelType w:val="hybridMultilevel"/>
    <w:tmpl w:val="DB723100"/>
    <w:lvl w:ilvl="0" w:tplc="56F8D488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AF44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F5D45FE0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3" w:tplc="84287B96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BD70F526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5" w:tplc="596E5F5A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6" w:tplc="8B720138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7" w:tplc="17B60E48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8" w:tplc="5A6A2F1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</w:abstractNum>
  <w:abstractNum w:abstractNumId="26">
    <w:nsid w:val="56E5617B"/>
    <w:multiLevelType w:val="hybridMultilevel"/>
    <w:tmpl w:val="1076D112"/>
    <w:lvl w:ilvl="0" w:tplc="1640F208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A3062FC">
      <w:numFmt w:val="bullet"/>
      <w:lvlText w:val="•"/>
      <w:lvlJc w:val="left"/>
      <w:pPr>
        <w:ind w:left="731" w:hanging="128"/>
      </w:pPr>
      <w:rPr>
        <w:rFonts w:hint="default"/>
        <w:lang w:val="ru-RU" w:eastAsia="en-US" w:bidi="ar-SA"/>
      </w:rPr>
    </w:lvl>
    <w:lvl w:ilvl="2" w:tplc="E54C4046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50D43076">
      <w:numFmt w:val="bullet"/>
      <w:lvlText w:val="•"/>
      <w:lvlJc w:val="left"/>
      <w:pPr>
        <w:ind w:left="1914" w:hanging="128"/>
      </w:pPr>
      <w:rPr>
        <w:rFonts w:hint="default"/>
        <w:lang w:val="ru-RU" w:eastAsia="en-US" w:bidi="ar-SA"/>
      </w:rPr>
    </w:lvl>
    <w:lvl w:ilvl="4" w:tplc="B00080CE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  <w:lvl w:ilvl="5" w:tplc="F6BE6BA4">
      <w:numFmt w:val="bullet"/>
      <w:lvlText w:val="•"/>
      <w:lvlJc w:val="left"/>
      <w:pPr>
        <w:ind w:left="3097" w:hanging="128"/>
      </w:pPr>
      <w:rPr>
        <w:rFonts w:hint="default"/>
        <w:lang w:val="ru-RU" w:eastAsia="en-US" w:bidi="ar-SA"/>
      </w:rPr>
    </w:lvl>
    <w:lvl w:ilvl="6" w:tplc="CF22D094">
      <w:numFmt w:val="bullet"/>
      <w:lvlText w:val="•"/>
      <w:lvlJc w:val="left"/>
      <w:pPr>
        <w:ind w:left="3689" w:hanging="128"/>
      </w:pPr>
      <w:rPr>
        <w:rFonts w:hint="default"/>
        <w:lang w:val="ru-RU" w:eastAsia="en-US" w:bidi="ar-SA"/>
      </w:rPr>
    </w:lvl>
    <w:lvl w:ilvl="7" w:tplc="3F58A202">
      <w:numFmt w:val="bullet"/>
      <w:lvlText w:val="•"/>
      <w:lvlJc w:val="left"/>
      <w:pPr>
        <w:ind w:left="4280" w:hanging="128"/>
      </w:pPr>
      <w:rPr>
        <w:rFonts w:hint="default"/>
        <w:lang w:val="ru-RU" w:eastAsia="en-US" w:bidi="ar-SA"/>
      </w:rPr>
    </w:lvl>
    <w:lvl w:ilvl="8" w:tplc="AB2E861C">
      <w:numFmt w:val="bullet"/>
      <w:lvlText w:val="•"/>
      <w:lvlJc w:val="left"/>
      <w:pPr>
        <w:ind w:left="4872" w:hanging="128"/>
      </w:pPr>
      <w:rPr>
        <w:rFonts w:hint="default"/>
        <w:lang w:val="ru-RU" w:eastAsia="en-US" w:bidi="ar-SA"/>
      </w:rPr>
    </w:lvl>
  </w:abstractNum>
  <w:abstractNum w:abstractNumId="27">
    <w:nsid w:val="59A54E03"/>
    <w:multiLevelType w:val="hybridMultilevel"/>
    <w:tmpl w:val="F54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D0BC5"/>
    <w:multiLevelType w:val="hybridMultilevel"/>
    <w:tmpl w:val="D982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904F5"/>
    <w:multiLevelType w:val="multilevel"/>
    <w:tmpl w:val="98DCDC06"/>
    <w:lvl w:ilvl="0">
      <w:start w:val="6"/>
      <w:numFmt w:val="decimal"/>
      <w:lvlText w:val="%1"/>
      <w:lvlJc w:val="left"/>
      <w:pPr>
        <w:ind w:left="174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24"/>
      </w:pPr>
      <w:rPr>
        <w:rFonts w:hint="default"/>
        <w:lang w:val="ru-RU" w:eastAsia="en-US" w:bidi="ar-SA"/>
      </w:rPr>
    </w:lvl>
  </w:abstractNum>
  <w:abstractNum w:abstractNumId="30">
    <w:nsid w:val="77B64BAC"/>
    <w:multiLevelType w:val="hybridMultilevel"/>
    <w:tmpl w:val="AB4863E6"/>
    <w:lvl w:ilvl="0" w:tplc="FDD214FC">
      <w:numFmt w:val="bullet"/>
      <w:lvlText w:val="-"/>
      <w:lvlJc w:val="left"/>
      <w:pPr>
        <w:ind w:left="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A80B0">
      <w:numFmt w:val="bullet"/>
      <w:lvlText w:val="•"/>
      <w:lvlJc w:val="left"/>
      <w:pPr>
        <w:ind w:left="477" w:hanging="136"/>
      </w:pPr>
      <w:rPr>
        <w:rFonts w:hint="default"/>
        <w:lang w:val="ru-RU" w:eastAsia="en-US" w:bidi="ar-SA"/>
      </w:rPr>
    </w:lvl>
    <w:lvl w:ilvl="2" w:tplc="699CFE1E">
      <w:numFmt w:val="bullet"/>
      <w:lvlText w:val="•"/>
      <w:lvlJc w:val="left"/>
      <w:pPr>
        <w:ind w:left="955" w:hanging="136"/>
      </w:pPr>
      <w:rPr>
        <w:rFonts w:hint="default"/>
        <w:lang w:val="ru-RU" w:eastAsia="en-US" w:bidi="ar-SA"/>
      </w:rPr>
    </w:lvl>
    <w:lvl w:ilvl="3" w:tplc="66485502">
      <w:numFmt w:val="bullet"/>
      <w:lvlText w:val="•"/>
      <w:lvlJc w:val="left"/>
      <w:pPr>
        <w:ind w:left="1433" w:hanging="136"/>
      </w:pPr>
      <w:rPr>
        <w:rFonts w:hint="default"/>
        <w:lang w:val="ru-RU" w:eastAsia="en-US" w:bidi="ar-SA"/>
      </w:rPr>
    </w:lvl>
    <w:lvl w:ilvl="4" w:tplc="95FC83D0">
      <w:numFmt w:val="bullet"/>
      <w:lvlText w:val="•"/>
      <w:lvlJc w:val="left"/>
      <w:pPr>
        <w:ind w:left="1911" w:hanging="136"/>
      </w:pPr>
      <w:rPr>
        <w:rFonts w:hint="default"/>
        <w:lang w:val="ru-RU" w:eastAsia="en-US" w:bidi="ar-SA"/>
      </w:rPr>
    </w:lvl>
    <w:lvl w:ilvl="5" w:tplc="6A5E0294">
      <w:numFmt w:val="bullet"/>
      <w:lvlText w:val="•"/>
      <w:lvlJc w:val="left"/>
      <w:pPr>
        <w:ind w:left="2389" w:hanging="136"/>
      </w:pPr>
      <w:rPr>
        <w:rFonts w:hint="default"/>
        <w:lang w:val="ru-RU" w:eastAsia="en-US" w:bidi="ar-SA"/>
      </w:rPr>
    </w:lvl>
    <w:lvl w:ilvl="6" w:tplc="2B48CCDA">
      <w:numFmt w:val="bullet"/>
      <w:lvlText w:val="•"/>
      <w:lvlJc w:val="left"/>
      <w:pPr>
        <w:ind w:left="2866" w:hanging="136"/>
      </w:pPr>
      <w:rPr>
        <w:rFonts w:hint="default"/>
        <w:lang w:val="ru-RU" w:eastAsia="en-US" w:bidi="ar-SA"/>
      </w:rPr>
    </w:lvl>
    <w:lvl w:ilvl="7" w:tplc="7E0AA9FC">
      <w:numFmt w:val="bullet"/>
      <w:lvlText w:val="•"/>
      <w:lvlJc w:val="left"/>
      <w:pPr>
        <w:ind w:left="3344" w:hanging="136"/>
      </w:pPr>
      <w:rPr>
        <w:rFonts w:hint="default"/>
        <w:lang w:val="ru-RU" w:eastAsia="en-US" w:bidi="ar-SA"/>
      </w:rPr>
    </w:lvl>
    <w:lvl w:ilvl="8" w:tplc="D81402D2">
      <w:numFmt w:val="bullet"/>
      <w:lvlText w:val="•"/>
      <w:lvlJc w:val="left"/>
      <w:pPr>
        <w:ind w:left="3822" w:hanging="136"/>
      </w:pPr>
      <w:rPr>
        <w:rFonts w:hint="default"/>
        <w:lang w:val="ru-RU" w:eastAsia="en-US" w:bidi="ar-SA"/>
      </w:rPr>
    </w:lvl>
  </w:abstractNum>
  <w:abstractNum w:abstractNumId="31">
    <w:nsid w:val="796F5966"/>
    <w:multiLevelType w:val="multilevel"/>
    <w:tmpl w:val="B6A8C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31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26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29"/>
  </w:num>
  <w:num w:numId="25">
    <w:abstractNumId w:val="30"/>
  </w:num>
  <w:num w:numId="26">
    <w:abstractNumId w:val="25"/>
  </w:num>
  <w:num w:numId="27">
    <w:abstractNumId w:val="8"/>
  </w:num>
  <w:num w:numId="28">
    <w:abstractNumId w:val="17"/>
  </w:num>
  <w:num w:numId="29">
    <w:abstractNumId w:val="22"/>
  </w:num>
  <w:num w:numId="30">
    <w:abstractNumId w:val="27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91"/>
    <w:rsid w:val="00001207"/>
    <w:rsid w:val="00001D47"/>
    <w:rsid w:val="00005440"/>
    <w:rsid w:val="00005FDA"/>
    <w:rsid w:val="00007863"/>
    <w:rsid w:val="00011651"/>
    <w:rsid w:val="00013C11"/>
    <w:rsid w:val="00016BB6"/>
    <w:rsid w:val="0001723F"/>
    <w:rsid w:val="00024526"/>
    <w:rsid w:val="00025CC3"/>
    <w:rsid w:val="0002672C"/>
    <w:rsid w:val="0003242F"/>
    <w:rsid w:val="0003326A"/>
    <w:rsid w:val="000372B1"/>
    <w:rsid w:val="000379E0"/>
    <w:rsid w:val="000452C0"/>
    <w:rsid w:val="00045733"/>
    <w:rsid w:val="0005332C"/>
    <w:rsid w:val="000555DE"/>
    <w:rsid w:val="000612EF"/>
    <w:rsid w:val="00061CEF"/>
    <w:rsid w:val="0006396C"/>
    <w:rsid w:val="00065B2E"/>
    <w:rsid w:val="0007005C"/>
    <w:rsid w:val="00074135"/>
    <w:rsid w:val="00081A5C"/>
    <w:rsid w:val="00081EE3"/>
    <w:rsid w:val="00082E52"/>
    <w:rsid w:val="00084C4C"/>
    <w:rsid w:val="000907BA"/>
    <w:rsid w:val="00092D0A"/>
    <w:rsid w:val="000945DC"/>
    <w:rsid w:val="00095077"/>
    <w:rsid w:val="000957C1"/>
    <w:rsid w:val="000A0A2A"/>
    <w:rsid w:val="000A22BB"/>
    <w:rsid w:val="000A38A4"/>
    <w:rsid w:val="000A43D3"/>
    <w:rsid w:val="000B0CD6"/>
    <w:rsid w:val="000B27D1"/>
    <w:rsid w:val="000C146F"/>
    <w:rsid w:val="000D0449"/>
    <w:rsid w:val="000D3456"/>
    <w:rsid w:val="000D4E22"/>
    <w:rsid w:val="000D5270"/>
    <w:rsid w:val="000D7ADB"/>
    <w:rsid w:val="000D7CC7"/>
    <w:rsid w:val="000E2ABD"/>
    <w:rsid w:val="000E2D01"/>
    <w:rsid w:val="000E2FD3"/>
    <w:rsid w:val="000E6569"/>
    <w:rsid w:val="000E6759"/>
    <w:rsid w:val="000E7249"/>
    <w:rsid w:val="000E7489"/>
    <w:rsid w:val="000E7F0B"/>
    <w:rsid w:val="000F02E9"/>
    <w:rsid w:val="000F4721"/>
    <w:rsid w:val="000F5157"/>
    <w:rsid w:val="00105C0E"/>
    <w:rsid w:val="001065D9"/>
    <w:rsid w:val="00111A1F"/>
    <w:rsid w:val="00121C3B"/>
    <w:rsid w:val="001234CC"/>
    <w:rsid w:val="00125AA9"/>
    <w:rsid w:val="001301DE"/>
    <w:rsid w:val="001349F1"/>
    <w:rsid w:val="00144B14"/>
    <w:rsid w:val="001500EA"/>
    <w:rsid w:val="00152B1E"/>
    <w:rsid w:val="001536A1"/>
    <w:rsid w:val="0015577F"/>
    <w:rsid w:val="00161021"/>
    <w:rsid w:val="001633F8"/>
    <w:rsid w:val="001700DB"/>
    <w:rsid w:val="001712CA"/>
    <w:rsid w:val="0017407F"/>
    <w:rsid w:val="001751C6"/>
    <w:rsid w:val="00175BBA"/>
    <w:rsid w:val="0018039D"/>
    <w:rsid w:val="0019010E"/>
    <w:rsid w:val="00191C64"/>
    <w:rsid w:val="001928B0"/>
    <w:rsid w:val="00192FDD"/>
    <w:rsid w:val="00193A9C"/>
    <w:rsid w:val="001A042C"/>
    <w:rsid w:val="001A69FE"/>
    <w:rsid w:val="001B384B"/>
    <w:rsid w:val="001B4618"/>
    <w:rsid w:val="001B6096"/>
    <w:rsid w:val="001B6E35"/>
    <w:rsid w:val="001C1353"/>
    <w:rsid w:val="001C4077"/>
    <w:rsid w:val="001C7A7E"/>
    <w:rsid w:val="001D1A19"/>
    <w:rsid w:val="001D2606"/>
    <w:rsid w:val="001D6B2C"/>
    <w:rsid w:val="001E06FF"/>
    <w:rsid w:val="001E2E29"/>
    <w:rsid w:val="001E332F"/>
    <w:rsid w:val="001E39EF"/>
    <w:rsid w:val="001E5B2F"/>
    <w:rsid w:val="001F09C5"/>
    <w:rsid w:val="001F2086"/>
    <w:rsid w:val="001F4F2B"/>
    <w:rsid w:val="00202570"/>
    <w:rsid w:val="0020457D"/>
    <w:rsid w:val="002058CA"/>
    <w:rsid w:val="00206D53"/>
    <w:rsid w:val="0020749F"/>
    <w:rsid w:val="00207B59"/>
    <w:rsid w:val="0021220F"/>
    <w:rsid w:val="00213C18"/>
    <w:rsid w:val="00220964"/>
    <w:rsid w:val="00220FD4"/>
    <w:rsid w:val="00221391"/>
    <w:rsid w:val="00223234"/>
    <w:rsid w:val="0023390F"/>
    <w:rsid w:val="002377B4"/>
    <w:rsid w:val="00242981"/>
    <w:rsid w:val="002535F1"/>
    <w:rsid w:val="00254E86"/>
    <w:rsid w:val="00257DEF"/>
    <w:rsid w:val="00261E89"/>
    <w:rsid w:val="00264485"/>
    <w:rsid w:val="00264569"/>
    <w:rsid w:val="00265CB0"/>
    <w:rsid w:val="0026791D"/>
    <w:rsid w:val="00272461"/>
    <w:rsid w:val="0027358E"/>
    <w:rsid w:val="00273794"/>
    <w:rsid w:val="00287826"/>
    <w:rsid w:val="00287DE7"/>
    <w:rsid w:val="00290FF6"/>
    <w:rsid w:val="00292353"/>
    <w:rsid w:val="0029689C"/>
    <w:rsid w:val="002A370B"/>
    <w:rsid w:val="002A6F50"/>
    <w:rsid w:val="002A7C43"/>
    <w:rsid w:val="002B3680"/>
    <w:rsid w:val="002B45AA"/>
    <w:rsid w:val="002B6DF3"/>
    <w:rsid w:val="002C18FC"/>
    <w:rsid w:val="002C28B7"/>
    <w:rsid w:val="002C368B"/>
    <w:rsid w:val="002C78FF"/>
    <w:rsid w:val="002D0045"/>
    <w:rsid w:val="002D129C"/>
    <w:rsid w:val="002D468D"/>
    <w:rsid w:val="002D46DD"/>
    <w:rsid w:val="002D6E86"/>
    <w:rsid w:val="002F0754"/>
    <w:rsid w:val="002F10FE"/>
    <w:rsid w:val="002F18D5"/>
    <w:rsid w:val="00305292"/>
    <w:rsid w:val="00306D8E"/>
    <w:rsid w:val="00310B5C"/>
    <w:rsid w:val="00313399"/>
    <w:rsid w:val="00316363"/>
    <w:rsid w:val="003208B1"/>
    <w:rsid w:val="00322127"/>
    <w:rsid w:val="0032244D"/>
    <w:rsid w:val="0032475E"/>
    <w:rsid w:val="00326C46"/>
    <w:rsid w:val="003276CA"/>
    <w:rsid w:val="00327A69"/>
    <w:rsid w:val="00331C63"/>
    <w:rsid w:val="00332AF1"/>
    <w:rsid w:val="003348EF"/>
    <w:rsid w:val="003502A8"/>
    <w:rsid w:val="00351D61"/>
    <w:rsid w:val="003638F4"/>
    <w:rsid w:val="00363DC7"/>
    <w:rsid w:val="00371412"/>
    <w:rsid w:val="00373167"/>
    <w:rsid w:val="00373E8D"/>
    <w:rsid w:val="00374A62"/>
    <w:rsid w:val="00375970"/>
    <w:rsid w:val="0038240E"/>
    <w:rsid w:val="00385712"/>
    <w:rsid w:val="00387406"/>
    <w:rsid w:val="00391D2A"/>
    <w:rsid w:val="003933FE"/>
    <w:rsid w:val="003957FB"/>
    <w:rsid w:val="003A0EF0"/>
    <w:rsid w:val="003A1BB8"/>
    <w:rsid w:val="003A421D"/>
    <w:rsid w:val="003B00BF"/>
    <w:rsid w:val="003B05A9"/>
    <w:rsid w:val="003B0673"/>
    <w:rsid w:val="003B24A1"/>
    <w:rsid w:val="003B6C9A"/>
    <w:rsid w:val="003C4135"/>
    <w:rsid w:val="003C5B26"/>
    <w:rsid w:val="003D3005"/>
    <w:rsid w:val="003D4BD1"/>
    <w:rsid w:val="003F33EC"/>
    <w:rsid w:val="004005A9"/>
    <w:rsid w:val="0040343F"/>
    <w:rsid w:val="00413302"/>
    <w:rsid w:val="00413B5B"/>
    <w:rsid w:val="0041454E"/>
    <w:rsid w:val="00417744"/>
    <w:rsid w:val="004222A6"/>
    <w:rsid w:val="004302DB"/>
    <w:rsid w:val="004327F3"/>
    <w:rsid w:val="00433690"/>
    <w:rsid w:val="00433F6A"/>
    <w:rsid w:val="00434BF1"/>
    <w:rsid w:val="00434DC9"/>
    <w:rsid w:val="0043529F"/>
    <w:rsid w:val="004374C2"/>
    <w:rsid w:val="00437FD3"/>
    <w:rsid w:val="00443291"/>
    <w:rsid w:val="004449CB"/>
    <w:rsid w:val="00447825"/>
    <w:rsid w:val="00450BEF"/>
    <w:rsid w:val="004518AC"/>
    <w:rsid w:val="004527C1"/>
    <w:rsid w:val="00456A54"/>
    <w:rsid w:val="00456FB7"/>
    <w:rsid w:val="00467437"/>
    <w:rsid w:val="0047072E"/>
    <w:rsid w:val="0047300D"/>
    <w:rsid w:val="004740BC"/>
    <w:rsid w:val="004779A1"/>
    <w:rsid w:val="00477BBF"/>
    <w:rsid w:val="00480BDE"/>
    <w:rsid w:val="00484FD9"/>
    <w:rsid w:val="004859C0"/>
    <w:rsid w:val="00485D44"/>
    <w:rsid w:val="0049229A"/>
    <w:rsid w:val="0049353D"/>
    <w:rsid w:val="004936F3"/>
    <w:rsid w:val="00495E04"/>
    <w:rsid w:val="00496AE4"/>
    <w:rsid w:val="00497E8D"/>
    <w:rsid w:val="004A2302"/>
    <w:rsid w:val="004A34A8"/>
    <w:rsid w:val="004A3E51"/>
    <w:rsid w:val="004A4163"/>
    <w:rsid w:val="004A7BE1"/>
    <w:rsid w:val="004B19C0"/>
    <w:rsid w:val="004B57EA"/>
    <w:rsid w:val="004B63BD"/>
    <w:rsid w:val="004C263D"/>
    <w:rsid w:val="004C4B80"/>
    <w:rsid w:val="004C5911"/>
    <w:rsid w:val="004C7253"/>
    <w:rsid w:val="004D0454"/>
    <w:rsid w:val="004D0B14"/>
    <w:rsid w:val="004D62DB"/>
    <w:rsid w:val="004D714C"/>
    <w:rsid w:val="004D7428"/>
    <w:rsid w:val="004E1CAA"/>
    <w:rsid w:val="004E2AA4"/>
    <w:rsid w:val="004E2CA5"/>
    <w:rsid w:val="004E4288"/>
    <w:rsid w:val="004E5DC2"/>
    <w:rsid w:val="004F0FE5"/>
    <w:rsid w:val="004F552F"/>
    <w:rsid w:val="005032E2"/>
    <w:rsid w:val="005043A1"/>
    <w:rsid w:val="005073AA"/>
    <w:rsid w:val="0051077F"/>
    <w:rsid w:val="00520322"/>
    <w:rsid w:val="00521A4D"/>
    <w:rsid w:val="005244E9"/>
    <w:rsid w:val="00526962"/>
    <w:rsid w:val="00527C16"/>
    <w:rsid w:val="00532135"/>
    <w:rsid w:val="00534603"/>
    <w:rsid w:val="00535803"/>
    <w:rsid w:val="005410E8"/>
    <w:rsid w:val="005435FC"/>
    <w:rsid w:val="00543FBA"/>
    <w:rsid w:val="005453A5"/>
    <w:rsid w:val="005468B5"/>
    <w:rsid w:val="005506FD"/>
    <w:rsid w:val="005515BF"/>
    <w:rsid w:val="00554A10"/>
    <w:rsid w:val="00556AB0"/>
    <w:rsid w:val="00556D53"/>
    <w:rsid w:val="00561D83"/>
    <w:rsid w:val="00565622"/>
    <w:rsid w:val="0056577D"/>
    <w:rsid w:val="00566487"/>
    <w:rsid w:val="0057093F"/>
    <w:rsid w:val="00574484"/>
    <w:rsid w:val="00575022"/>
    <w:rsid w:val="00576912"/>
    <w:rsid w:val="005810CE"/>
    <w:rsid w:val="00581564"/>
    <w:rsid w:val="005900C5"/>
    <w:rsid w:val="005927D4"/>
    <w:rsid w:val="00593FE6"/>
    <w:rsid w:val="00594A47"/>
    <w:rsid w:val="0059568B"/>
    <w:rsid w:val="005A33BA"/>
    <w:rsid w:val="005A377F"/>
    <w:rsid w:val="005A3C45"/>
    <w:rsid w:val="005A3CAF"/>
    <w:rsid w:val="005A3D2E"/>
    <w:rsid w:val="005A54E2"/>
    <w:rsid w:val="005B0A29"/>
    <w:rsid w:val="005B1D8B"/>
    <w:rsid w:val="005B2419"/>
    <w:rsid w:val="005B26AA"/>
    <w:rsid w:val="005B4F36"/>
    <w:rsid w:val="005B4F98"/>
    <w:rsid w:val="005B5838"/>
    <w:rsid w:val="005B6A5B"/>
    <w:rsid w:val="005C149B"/>
    <w:rsid w:val="005C2581"/>
    <w:rsid w:val="005C3145"/>
    <w:rsid w:val="005C53EC"/>
    <w:rsid w:val="005C58FA"/>
    <w:rsid w:val="005C7CA0"/>
    <w:rsid w:val="005D685C"/>
    <w:rsid w:val="005E0E56"/>
    <w:rsid w:val="005E0EF5"/>
    <w:rsid w:val="005E273B"/>
    <w:rsid w:val="005E27BE"/>
    <w:rsid w:val="005E2DEF"/>
    <w:rsid w:val="005E33FF"/>
    <w:rsid w:val="005E407C"/>
    <w:rsid w:val="005E47D5"/>
    <w:rsid w:val="005F268A"/>
    <w:rsid w:val="005F4613"/>
    <w:rsid w:val="005F7AB9"/>
    <w:rsid w:val="00602FF5"/>
    <w:rsid w:val="006039B1"/>
    <w:rsid w:val="006070EC"/>
    <w:rsid w:val="006174B0"/>
    <w:rsid w:val="00617553"/>
    <w:rsid w:val="00621072"/>
    <w:rsid w:val="00621CFE"/>
    <w:rsid w:val="006244C6"/>
    <w:rsid w:val="006347D2"/>
    <w:rsid w:val="006411E1"/>
    <w:rsid w:val="00642907"/>
    <w:rsid w:val="00644081"/>
    <w:rsid w:val="0064450F"/>
    <w:rsid w:val="00650886"/>
    <w:rsid w:val="00651458"/>
    <w:rsid w:val="006519A3"/>
    <w:rsid w:val="00652992"/>
    <w:rsid w:val="00655F62"/>
    <w:rsid w:val="00657B06"/>
    <w:rsid w:val="0066187C"/>
    <w:rsid w:val="00666E2A"/>
    <w:rsid w:val="00672AE9"/>
    <w:rsid w:val="00673B19"/>
    <w:rsid w:val="00673BB8"/>
    <w:rsid w:val="00675CB0"/>
    <w:rsid w:val="00676F87"/>
    <w:rsid w:val="0067762F"/>
    <w:rsid w:val="00677D10"/>
    <w:rsid w:val="00681EC3"/>
    <w:rsid w:val="00684CEA"/>
    <w:rsid w:val="006910FC"/>
    <w:rsid w:val="00692024"/>
    <w:rsid w:val="006941DD"/>
    <w:rsid w:val="0069457E"/>
    <w:rsid w:val="006949D5"/>
    <w:rsid w:val="00695E2C"/>
    <w:rsid w:val="00696B2E"/>
    <w:rsid w:val="00696DAC"/>
    <w:rsid w:val="00697D78"/>
    <w:rsid w:val="006A049C"/>
    <w:rsid w:val="006A1006"/>
    <w:rsid w:val="006A75DA"/>
    <w:rsid w:val="006A7EDA"/>
    <w:rsid w:val="006B563C"/>
    <w:rsid w:val="006C235F"/>
    <w:rsid w:val="006C500C"/>
    <w:rsid w:val="006C5BBE"/>
    <w:rsid w:val="006C5FF8"/>
    <w:rsid w:val="006D3AAA"/>
    <w:rsid w:val="006E1FC6"/>
    <w:rsid w:val="006E6176"/>
    <w:rsid w:val="006E6D3B"/>
    <w:rsid w:val="006F1135"/>
    <w:rsid w:val="006F4A09"/>
    <w:rsid w:val="006F5246"/>
    <w:rsid w:val="006F7EE3"/>
    <w:rsid w:val="00707E95"/>
    <w:rsid w:val="00710B69"/>
    <w:rsid w:val="00712242"/>
    <w:rsid w:val="007152BB"/>
    <w:rsid w:val="00716C9E"/>
    <w:rsid w:val="007206C2"/>
    <w:rsid w:val="007333E0"/>
    <w:rsid w:val="00734C4C"/>
    <w:rsid w:val="007379E5"/>
    <w:rsid w:val="00740436"/>
    <w:rsid w:val="00743A3F"/>
    <w:rsid w:val="00743C87"/>
    <w:rsid w:val="0074498D"/>
    <w:rsid w:val="00746CC6"/>
    <w:rsid w:val="00746E4B"/>
    <w:rsid w:val="0074796C"/>
    <w:rsid w:val="007529EC"/>
    <w:rsid w:val="007537D9"/>
    <w:rsid w:val="00760D0C"/>
    <w:rsid w:val="00763537"/>
    <w:rsid w:val="0077047B"/>
    <w:rsid w:val="00772C8A"/>
    <w:rsid w:val="0077686B"/>
    <w:rsid w:val="00777648"/>
    <w:rsid w:val="00783B90"/>
    <w:rsid w:val="00784405"/>
    <w:rsid w:val="007845DF"/>
    <w:rsid w:val="007848B6"/>
    <w:rsid w:val="00787FF3"/>
    <w:rsid w:val="007942AD"/>
    <w:rsid w:val="00797921"/>
    <w:rsid w:val="00797CA9"/>
    <w:rsid w:val="007A75E3"/>
    <w:rsid w:val="007A7649"/>
    <w:rsid w:val="007B1F6E"/>
    <w:rsid w:val="007B2D71"/>
    <w:rsid w:val="007B3F8D"/>
    <w:rsid w:val="007B50FB"/>
    <w:rsid w:val="007C050F"/>
    <w:rsid w:val="007C1C81"/>
    <w:rsid w:val="007C4A35"/>
    <w:rsid w:val="007D145F"/>
    <w:rsid w:val="007D53C4"/>
    <w:rsid w:val="007D569D"/>
    <w:rsid w:val="007D6EE1"/>
    <w:rsid w:val="007E38FC"/>
    <w:rsid w:val="007E48AD"/>
    <w:rsid w:val="007E5980"/>
    <w:rsid w:val="007F0518"/>
    <w:rsid w:val="007F69CE"/>
    <w:rsid w:val="007F79C8"/>
    <w:rsid w:val="00801BE4"/>
    <w:rsid w:val="008029BE"/>
    <w:rsid w:val="0080422B"/>
    <w:rsid w:val="0080616A"/>
    <w:rsid w:val="008111A4"/>
    <w:rsid w:val="00811FA0"/>
    <w:rsid w:val="00813C61"/>
    <w:rsid w:val="00814E18"/>
    <w:rsid w:val="0082120E"/>
    <w:rsid w:val="008240C7"/>
    <w:rsid w:val="008251D7"/>
    <w:rsid w:val="008274A1"/>
    <w:rsid w:val="0083038F"/>
    <w:rsid w:val="00835338"/>
    <w:rsid w:val="00840AD1"/>
    <w:rsid w:val="00844AD3"/>
    <w:rsid w:val="008465F3"/>
    <w:rsid w:val="0085221B"/>
    <w:rsid w:val="00854D12"/>
    <w:rsid w:val="008562F0"/>
    <w:rsid w:val="00856D3E"/>
    <w:rsid w:val="008605BA"/>
    <w:rsid w:val="00860F28"/>
    <w:rsid w:val="00860F41"/>
    <w:rsid w:val="00861C9E"/>
    <w:rsid w:val="008639DE"/>
    <w:rsid w:val="00865166"/>
    <w:rsid w:val="008667DB"/>
    <w:rsid w:val="00870419"/>
    <w:rsid w:val="00871965"/>
    <w:rsid w:val="00872F2C"/>
    <w:rsid w:val="00874630"/>
    <w:rsid w:val="00875F0B"/>
    <w:rsid w:val="00882B50"/>
    <w:rsid w:val="00885D3F"/>
    <w:rsid w:val="00890A78"/>
    <w:rsid w:val="00890C8D"/>
    <w:rsid w:val="00891580"/>
    <w:rsid w:val="00891877"/>
    <w:rsid w:val="0089325A"/>
    <w:rsid w:val="00893F43"/>
    <w:rsid w:val="00894649"/>
    <w:rsid w:val="00894891"/>
    <w:rsid w:val="00895BD0"/>
    <w:rsid w:val="00895F35"/>
    <w:rsid w:val="008A49CF"/>
    <w:rsid w:val="008A6C5C"/>
    <w:rsid w:val="008A6F93"/>
    <w:rsid w:val="008B2946"/>
    <w:rsid w:val="008B4686"/>
    <w:rsid w:val="008C7319"/>
    <w:rsid w:val="008C7699"/>
    <w:rsid w:val="008D2567"/>
    <w:rsid w:val="008D2D57"/>
    <w:rsid w:val="008D33FF"/>
    <w:rsid w:val="008D3C68"/>
    <w:rsid w:val="008D61C0"/>
    <w:rsid w:val="008D6B75"/>
    <w:rsid w:val="008E1350"/>
    <w:rsid w:val="008E13EB"/>
    <w:rsid w:val="008E35A1"/>
    <w:rsid w:val="008E572D"/>
    <w:rsid w:val="008F0338"/>
    <w:rsid w:val="00902F62"/>
    <w:rsid w:val="00903E69"/>
    <w:rsid w:val="00905BF5"/>
    <w:rsid w:val="009113D5"/>
    <w:rsid w:val="00913C78"/>
    <w:rsid w:val="00914412"/>
    <w:rsid w:val="00915247"/>
    <w:rsid w:val="00917D3F"/>
    <w:rsid w:val="00922787"/>
    <w:rsid w:val="009235E9"/>
    <w:rsid w:val="009243BE"/>
    <w:rsid w:val="009247A3"/>
    <w:rsid w:val="009248D3"/>
    <w:rsid w:val="0092565C"/>
    <w:rsid w:val="00926045"/>
    <w:rsid w:val="00926275"/>
    <w:rsid w:val="009266D4"/>
    <w:rsid w:val="009279F8"/>
    <w:rsid w:val="0093143D"/>
    <w:rsid w:val="00931539"/>
    <w:rsid w:val="00933AB4"/>
    <w:rsid w:val="00934941"/>
    <w:rsid w:val="0093509F"/>
    <w:rsid w:val="00936260"/>
    <w:rsid w:val="009371E7"/>
    <w:rsid w:val="0094071B"/>
    <w:rsid w:val="00942323"/>
    <w:rsid w:val="00945806"/>
    <w:rsid w:val="00950DEF"/>
    <w:rsid w:val="0095127D"/>
    <w:rsid w:val="00951C26"/>
    <w:rsid w:val="00952D47"/>
    <w:rsid w:val="00953607"/>
    <w:rsid w:val="009536B5"/>
    <w:rsid w:val="00953A71"/>
    <w:rsid w:val="00957969"/>
    <w:rsid w:val="00960019"/>
    <w:rsid w:val="00964FBF"/>
    <w:rsid w:val="009671AD"/>
    <w:rsid w:val="00970883"/>
    <w:rsid w:val="00972FB8"/>
    <w:rsid w:val="0097322F"/>
    <w:rsid w:val="009900BB"/>
    <w:rsid w:val="009919A6"/>
    <w:rsid w:val="009961D2"/>
    <w:rsid w:val="0099746B"/>
    <w:rsid w:val="00997599"/>
    <w:rsid w:val="00997BFF"/>
    <w:rsid w:val="009A3EA3"/>
    <w:rsid w:val="009B2D5B"/>
    <w:rsid w:val="009B3077"/>
    <w:rsid w:val="009B3C71"/>
    <w:rsid w:val="009C10F4"/>
    <w:rsid w:val="009C150E"/>
    <w:rsid w:val="009C3C84"/>
    <w:rsid w:val="009C4F38"/>
    <w:rsid w:val="009C572A"/>
    <w:rsid w:val="009D360A"/>
    <w:rsid w:val="009D6164"/>
    <w:rsid w:val="009E0354"/>
    <w:rsid w:val="009E0F1E"/>
    <w:rsid w:val="009E1FE4"/>
    <w:rsid w:val="009E33BA"/>
    <w:rsid w:val="009F259C"/>
    <w:rsid w:val="009F3368"/>
    <w:rsid w:val="009F3E80"/>
    <w:rsid w:val="009F60E5"/>
    <w:rsid w:val="009F6979"/>
    <w:rsid w:val="00A01857"/>
    <w:rsid w:val="00A039E4"/>
    <w:rsid w:val="00A040A7"/>
    <w:rsid w:val="00A055D1"/>
    <w:rsid w:val="00A06C01"/>
    <w:rsid w:val="00A06D62"/>
    <w:rsid w:val="00A0752D"/>
    <w:rsid w:val="00A167D5"/>
    <w:rsid w:val="00A268BB"/>
    <w:rsid w:val="00A271EC"/>
    <w:rsid w:val="00A27368"/>
    <w:rsid w:val="00A31FC3"/>
    <w:rsid w:val="00A32F28"/>
    <w:rsid w:val="00A333D4"/>
    <w:rsid w:val="00A33DDA"/>
    <w:rsid w:val="00A34C4E"/>
    <w:rsid w:val="00A37431"/>
    <w:rsid w:val="00A41744"/>
    <w:rsid w:val="00A442EB"/>
    <w:rsid w:val="00A46089"/>
    <w:rsid w:val="00A46FA5"/>
    <w:rsid w:val="00A478FA"/>
    <w:rsid w:val="00A50527"/>
    <w:rsid w:val="00A5228C"/>
    <w:rsid w:val="00A5640D"/>
    <w:rsid w:val="00A60180"/>
    <w:rsid w:val="00A640C8"/>
    <w:rsid w:val="00A6464A"/>
    <w:rsid w:val="00A64BF7"/>
    <w:rsid w:val="00A67597"/>
    <w:rsid w:val="00A67D34"/>
    <w:rsid w:val="00A67EA2"/>
    <w:rsid w:val="00A71AE0"/>
    <w:rsid w:val="00A71E12"/>
    <w:rsid w:val="00A72FB5"/>
    <w:rsid w:val="00A7620F"/>
    <w:rsid w:val="00A7690D"/>
    <w:rsid w:val="00A76F66"/>
    <w:rsid w:val="00A772B0"/>
    <w:rsid w:val="00A77B5A"/>
    <w:rsid w:val="00A82605"/>
    <w:rsid w:val="00A85304"/>
    <w:rsid w:val="00A87211"/>
    <w:rsid w:val="00A875BE"/>
    <w:rsid w:val="00A90148"/>
    <w:rsid w:val="00A902E9"/>
    <w:rsid w:val="00A91338"/>
    <w:rsid w:val="00A94159"/>
    <w:rsid w:val="00A95458"/>
    <w:rsid w:val="00A95EB8"/>
    <w:rsid w:val="00A96C66"/>
    <w:rsid w:val="00AA35B5"/>
    <w:rsid w:val="00AA38B9"/>
    <w:rsid w:val="00AA7466"/>
    <w:rsid w:val="00AA7524"/>
    <w:rsid w:val="00AB1CA9"/>
    <w:rsid w:val="00AB26CE"/>
    <w:rsid w:val="00AB31C8"/>
    <w:rsid w:val="00AB3FF4"/>
    <w:rsid w:val="00AB4F03"/>
    <w:rsid w:val="00AC2D9A"/>
    <w:rsid w:val="00AC372B"/>
    <w:rsid w:val="00AC4B32"/>
    <w:rsid w:val="00AC53E8"/>
    <w:rsid w:val="00AC5CE2"/>
    <w:rsid w:val="00AC6C7B"/>
    <w:rsid w:val="00AD1372"/>
    <w:rsid w:val="00AD1F93"/>
    <w:rsid w:val="00AD2171"/>
    <w:rsid w:val="00AD2784"/>
    <w:rsid w:val="00AD2DB5"/>
    <w:rsid w:val="00AD2E5D"/>
    <w:rsid w:val="00AD2EC3"/>
    <w:rsid w:val="00AD34A0"/>
    <w:rsid w:val="00AE1CBF"/>
    <w:rsid w:val="00AE2213"/>
    <w:rsid w:val="00AE6113"/>
    <w:rsid w:val="00AE6973"/>
    <w:rsid w:val="00AE75B0"/>
    <w:rsid w:val="00AF0652"/>
    <w:rsid w:val="00AF1DDF"/>
    <w:rsid w:val="00AF5CAF"/>
    <w:rsid w:val="00B01293"/>
    <w:rsid w:val="00B037C1"/>
    <w:rsid w:val="00B03A13"/>
    <w:rsid w:val="00B104E1"/>
    <w:rsid w:val="00B106E6"/>
    <w:rsid w:val="00B109B4"/>
    <w:rsid w:val="00B13A3E"/>
    <w:rsid w:val="00B14F19"/>
    <w:rsid w:val="00B20D4F"/>
    <w:rsid w:val="00B23A6C"/>
    <w:rsid w:val="00B23DBD"/>
    <w:rsid w:val="00B24421"/>
    <w:rsid w:val="00B308E7"/>
    <w:rsid w:val="00B3156F"/>
    <w:rsid w:val="00B31EF8"/>
    <w:rsid w:val="00B33DDE"/>
    <w:rsid w:val="00B35394"/>
    <w:rsid w:val="00B35B7C"/>
    <w:rsid w:val="00B41E3D"/>
    <w:rsid w:val="00B43390"/>
    <w:rsid w:val="00B442A2"/>
    <w:rsid w:val="00B45B44"/>
    <w:rsid w:val="00B47E87"/>
    <w:rsid w:val="00B50072"/>
    <w:rsid w:val="00B53D20"/>
    <w:rsid w:val="00B566CF"/>
    <w:rsid w:val="00B57368"/>
    <w:rsid w:val="00B61102"/>
    <w:rsid w:val="00B61B8B"/>
    <w:rsid w:val="00B64787"/>
    <w:rsid w:val="00B64F44"/>
    <w:rsid w:val="00B66070"/>
    <w:rsid w:val="00B71C21"/>
    <w:rsid w:val="00B71D95"/>
    <w:rsid w:val="00B746BD"/>
    <w:rsid w:val="00B749D4"/>
    <w:rsid w:val="00B75CA3"/>
    <w:rsid w:val="00B75FA2"/>
    <w:rsid w:val="00B8151B"/>
    <w:rsid w:val="00B8493C"/>
    <w:rsid w:val="00B874D5"/>
    <w:rsid w:val="00B911EC"/>
    <w:rsid w:val="00B924B1"/>
    <w:rsid w:val="00B9502E"/>
    <w:rsid w:val="00B968BF"/>
    <w:rsid w:val="00B973FF"/>
    <w:rsid w:val="00BA0C8B"/>
    <w:rsid w:val="00BA4991"/>
    <w:rsid w:val="00BB0294"/>
    <w:rsid w:val="00BB4767"/>
    <w:rsid w:val="00BB521C"/>
    <w:rsid w:val="00BC1D1B"/>
    <w:rsid w:val="00BC400E"/>
    <w:rsid w:val="00BC47C7"/>
    <w:rsid w:val="00BC4CDF"/>
    <w:rsid w:val="00BC67ED"/>
    <w:rsid w:val="00BD0E33"/>
    <w:rsid w:val="00BD1DB2"/>
    <w:rsid w:val="00BD2657"/>
    <w:rsid w:val="00BD3AC5"/>
    <w:rsid w:val="00BD3E76"/>
    <w:rsid w:val="00BD5EB2"/>
    <w:rsid w:val="00BE24CE"/>
    <w:rsid w:val="00BE6CAF"/>
    <w:rsid w:val="00BE729C"/>
    <w:rsid w:val="00BF3C34"/>
    <w:rsid w:val="00BF7A04"/>
    <w:rsid w:val="00C04380"/>
    <w:rsid w:val="00C058B0"/>
    <w:rsid w:val="00C07DA0"/>
    <w:rsid w:val="00C1297A"/>
    <w:rsid w:val="00C12E79"/>
    <w:rsid w:val="00C2092F"/>
    <w:rsid w:val="00C21A3D"/>
    <w:rsid w:val="00C220A0"/>
    <w:rsid w:val="00C231E5"/>
    <w:rsid w:val="00C25559"/>
    <w:rsid w:val="00C265A1"/>
    <w:rsid w:val="00C360F9"/>
    <w:rsid w:val="00C371B5"/>
    <w:rsid w:val="00C37BA0"/>
    <w:rsid w:val="00C435BC"/>
    <w:rsid w:val="00C452D5"/>
    <w:rsid w:val="00C45F98"/>
    <w:rsid w:val="00C501B3"/>
    <w:rsid w:val="00C504F6"/>
    <w:rsid w:val="00C50702"/>
    <w:rsid w:val="00C51BE0"/>
    <w:rsid w:val="00C57712"/>
    <w:rsid w:val="00C624F5"/>
    <w:rsid w:val="00C71C46"/>
    <w:rsid w:val="00C732A3"/>
    <w:rsid w:val="00C766FD"/>
    <w:rsid w:val="00C86FED"/>
    <w:rsid w:val="00C87218"/>
    <w:rsid w:val="00C91857"/>
    <w:rsid w:val="00C9334A"/>
    <w:rsid w:val="00C95963"/>
    <w:rsid w:val="00C95C45"/>
    <w:rsid w:val="00C964DD"/>
    <w:rsid w:val="00CA02AA"/>
    <w:rsid w:val="00CA04EC"/>
    <w:rsid w:val="00CA2509"/>
    <w:rsid w:val="00CA3BCF"/>
    <w:rsid w:val="00CA3F2A"/>
    <w:rsid w:val="00CA6888"/>
    <w:rsid w:val="00CB0F2B"/>
    <w:rsid w:val="00CB114F"/>
    <w:rsid w:val="00CB117F"/>
    <w:rsid w:val="00CB37D9"/>
    <w:rsid w:val="00CC0CA6"/>
    <w:rsid w:val="00CC226D"/>
    <w:rsid w:val="00CC3943"/>
    <w:rsid w:val="00CC46AC"/>
    <w:rsid w:val="00CC575C"/>
    <w:rsid w:val="00CC65E6"/>
    <w:rsid w:val="00CC6C06"/>
    <w:rsid w:val="00CD1261"/>
    <w:rsid w:val="00CD15F3"/>
    <w:rsid w:val="00CD526E"/>
    <w:rsid w:val="00CE2295"/>
    <w:rsid w:val="00CE737F"/>
    <w:rsid w:val="00CE7F74"/>
    <w:rsid w:val="00CF0286"/>
    <w:rsid w:val="00CF32BE"/>
    <w:rsid w:val="00CF33F5"/>
    <w:rsid w:val="00D0207A"/>
    <w:rsid w:val="00D04105"/>
    <w:rsid w:val="00D04EBD"/>
    <w:rsid w:val="00D05730"/>
    <w:rsid w:val="00D07D6F"/>
    <w:rsid w:val="00D11D7B"/>
    <w:rsid w:val="00D1351E"/>
    <w:rsid w:val="00D16B40"/>
    <w:rsid w:val="00D21AA7"/>
    <w:rsid w:val="00D231BB"/>
    <w:rsid w:val="00D27F7E"/>
    <w:rsid w:val="00D30A50"/>
    <w:rsid w:val="00D316C7"/>
    <w:rsid w:val="00D37144"/>
    <w:rsid w:val="00D371E8"/>
    <w:rsid w:val="00D37A20"/>
    <w:rsid w:val="00D37D4B"/>
    <w:rsid w:val="00D430A8"/>
    <w:rsid w:val="00D43659"/>
    <w:rsid w:val="00D44842"/>
    <w:rsid w:val="00D523AC"/>
    <w:rsid w:val="00D55771"/>
    <w:rsid w:val="00D57905"/>
    <w:rsid w:val="00D60862"/>
    <w:rsid w:val="00D60FC3"/>
    <w:rsid w:val="00D61A64"/>
    <w:rsid w:val="00D62D9C"/>
    <w:rsid w:val="00D63694"/>
    <w:rsid w:val="00D63D18"/>
    <w:rsid w:val="00D6481F"/>
    <w:rsid w:val="00D657AE"/>
    <w:rsid w:val="00D677C3"/>
    <w:rsid w:val="00D71030"/>
    <w:rsid w:val="00D72D25"/>
    <w:rsid w:val="00D74685"/>
    <w:rsid w:val="00D7565B"/>
    <w:rsid w:val="00D7770C"/>
    <w:rsid w:val="00D80DFF"/>
    <w:rsid w:val="00D813EB"/>
    <w:rsid w:val="00D82298"/>
    <w:rsid w:val="00D8744D"/>
    <w:rsid w:val="00D924FC"/>
    <w:rsid w:val="00D92C38"/>
    <w:rsid w:val="00D9341E"/>
    <w:rsid w:val="00D94461"/>
    <w:rsid w:val="00D959E7"/>
    <w:rsid w:val="00D975D0"/>
    <w:rsid w:val="00DA2728"/>
    <w:rsid w:val="00DB05E6"/>
    <w:rsid w:val="00DB317E"/>
    <w:rsid w:val="00DC4848"/>
    <w:rsid w:val="00DC6E4D"/>
    <w:rsid w:val="00DC775E"/>
    <w:rsid w:val="00DD2456"/>
    <w:rsid w:val="00DD498C"/>
    <w:rsid w:val="00DD647E"/>
    <w:rsid w:val="00DE090D"/>
    <w:rsid w:val="00DE0C1A"/>
    <w:rsid w:val="00DE1DA7"/>
    <w:rsid w:val="00DE2E08"/>
    <w:rsid w:val="00DE2FFE"/>
    <w:rsid w:val="00DE3B51"/>
    <w:rsid w:val="00DE5F3E"/>
    <w:rsid w:val="00DE709B"/>
    <w:rsid w:val="00DF0958"/>
    <w:rsid w:val="00DF10D1"/>
    <w:rsid w:val="00DF6CA4"/>
    <w:rsid w:val="00DF769F"/>
    <w:rsid w:val="00E02FE2"/>
    <w:rsid w:val="00E045D7"/>
    <w:rsid w:val="00E059B7"/>
    <w:rsid w:val="00E05A3C"/>
    <w:rsid w:val="00E0619D"/>
    <w:rsid w:val="00E07E45"/>
    <w:rsid w:val="00E10CB4"/>
    <w:rsid w:val="00E1264B"/>
    <w:rsid w:val="00E2083E"/>
    <w:rsid w:val="00E211FF"/>
    <w:rsid w:val="00E256C6"/>
    <w:rsid w:val="00E25894"/>
    <w:rsid w:val="00E26736"/>
    <w:rsid w:val="00E30E09"/>
    <w:rsid w:val="00E32397"/>
    <w:rsid w:val="00E32791"/>
    <w:rsid w:val="00E331A1"/>
    <w:rsid w:val="00E33EAA"/>
    <w:rsid w:val="00E36353"/>
    <w:rsid w:val="00E370E2"/>
    <w:rsid w:val="00E40481"/>
    <w:rsid w:val="00E407FA"/>
    <w:rsid w:val="00E40AEC"/>
    <w:rsid w:val="00E416E9"/>
    <w:rsid w:val="00E41CBE"/>
    <w:rsid w:val="00E42D09"/>
    <w:rsid w:val="00E43DDA"/>
    <w:rsid w:val="00E44FF8"/>
    <w:rsid w:val="00E46124"/>
    <w:rsid w:val="00E54AD7"/>
    <w:rsid w:val="00E63323"/>
    <w:rsid w:val="00E66549"/>
    <w:rsid w:val="00E70C37"/>
    <w:rsid w:val="00E722D3"/>
    <w:rsid w:val="00E76042"/>
    <w:rsid w:val="00E8005E"/>
    <w:rsid w:val="00E80B34"/>
    <w:rsid w:val="00E8315E"/>
    <w:rsid w:val="00E84315"/>
    <w:rsid w:val="00E85438"/>
    <w:rsid w:val="00E866C0"/>
    <w:rsid w:val="00E86776"/>
    <w:rsid w:val="00E90E03"/>
    <w:rsid w:val="00E91873"/>
    <w:rsid w:val="00E948A5"/>
    <w:rsid w:val="00E95471"/>
    <w:rsid w:val="00E96375"/>
    <w:rsid w:val="00EA20EB"/>
    <w:rsid w:val="00EA39AA"/>
    <w:rsid w:val="00EA405E"/>
    <w:rsid w:val="00EA71B0"/>
    <w:rsid w:val="00EB1042"/>
    <w:rsid w:val="00EB6663"/>
    <w:rsid w:val="00EC1DD5"/>
    <w:rsid w:val="00EC2191"/>
    <w:rsid w:val="00EC3626"/>
    <w:rsid w:val="00EC39D3"/>
    <w:rsid w:val="00EC7B28"/>
    <w:rsid w:val="00EC7DCD"/>
    <w:rsid w:val="00EE417F"/>
    <w:rsid w:val="00EE4FB8"/>
    <w:rsid w:val="00EE62EB"/>
    <w:rsid w:val="00EE6941"/>
    <w:rsid w:val="00EF1483"/>
    <w:rsid w:val="00EF50F0"/>
    <w:rsid w:val="00F00F3E"/>
    <w:rsid w:val="00F016D4"/>
    <w:rsid w:val="00F02F93"/>
    <w:rsid w:val="00F0598F"/>
    <w:rsid w:val="00F0720E"/>
    <w:rsid w:val="00F07698"/>
    <w:rsid w:val="00F1246C"/>
    <w:rsid w:val="00F16148"/>
    <w:rsid w:val="00F172CE"/>
    <w:rsid w:val="00F20D38"/>
    <w:rsid w:val="00F21CCF"/>
    <w:rsid w:val="00F227E1"/>
    <w:rsid w:val="00F2381D"/>
    <w:rsid w:val="00F26223"/>
    <w:rsid w:val="00F279F0"/>
    <w:rsid w:val="00F309C6"/>
    <w:rsid w:val="00F34557"/>
    <w:rsid w:val="00F347CF"/>
    <w:rsid w:val="00F35BB7"/>
    <w:rsid w:val="00F37B05"/>
    <w:rsid w:val="00F431D9"/>
    <w:rsid w:val="00F4420C"/>
    <w:rsid w:val="00F454C0"/>
    <w:rsid w:val="00F459FB"/>
    <w:rsid w:val="00F47C91"/>
    <w:rsid w:val="00F51189"/>
    <w:rsid w:val="00F51F3D"/>
    <w:rsid w:val="00F5419A"/>
    <w:rsid w:val="00F56EC9"/>
    <w:rsid w:val="00F57DE5"/>
    <w:rsid w:val="00F62ADE"/>
    <w:rsid w:val="00F62D1F"/>
    <w:rsid w:val="00F63132"/>
    <w:rsid w:val="00F65944"/>
    <w:rsid w:val="00F66291"/>
    <w:rsid w:val="00F67C79"/>
    <w:rsid w:val="00F74056"/>
    <w:rsid w:val="00F7740A"/>
    <w:rsid w:val="00F825DD"/>
    <w:rsid w:val="00F86452"/>
    <w:rsid w:val="00F90BF1"/>
    <w:rsid w:val="00F90D12"/>
    <w:rsid w:val="00F953E3"/>
    <w:rsid w:val="00F95566"/>
    <w:rsid w:val="00FA1B65"/>
    <w:rsid w:val="00FA2CDB"/>
    <w:rsid w:val="00FA5046"/>
    <w:rsid w:val="00FB0E1D"/>
    <w:rsid w:val="00FB0FFC"/>
    <w:rsid w:val="00FB2871"/>
    <w:rsid w:val="00FB7665"/>
    <w:rsid w:val="00FC2FF2"/>
    <w:rsid w:val="00FC5F5F"/>
    <w:rsid w:val="00FC68DB"/>
    <w:rsid w:val="00FC731A"/>
    <w:rsid w:val="00FD2CAC"/>
    <w:rsid w:val="00FD34B1"/>
    <w:rsid w:val="00FD6636"/>
    <w:rsid w:val="00FD6804"/>
    <w:rsid w:val="00FD71F7"/>
    <w:rsid w:val="00FD7C76"/>
    <w:rsid w:val="00FD7EF3"/>
    <w:rsid w:val="00FE6030"/>
    <w:rsid w:val="00FF35EC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8721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F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link w:val="a5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05FDA"/>
    <w:pPr>
      <w:spacing w:line="242" w:lineRule="exact"/>
    </w:pPr>
  </w:style>
  <w:style w:type="character" w:customStyle="1" w:styleId="FontStyle16">
    <w:name w:val="Font Style16"/>
    <w:rsid w:val="00005FDA"/>
    <w:rPr>
      <w:rFonts w:ascii="Arial" w:hAnsi="Arial" w:cs="Arial" w:hint="default"/>
      <w:b/>
      <w:bCs/>
      <w:sz w:val="36"/>
      <w:szCs w:val="36"/>
    </w:rPr>
  </w:style>
  <w:style w:type="table" w:styleId="a6">
    <w:name w:val="Table Grid"/>
    <w:basedOn w:val="a1"/>
    <w:uiPriority w:val="59"/>
    <w:rsid w:val="0000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05FD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005FD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005FDA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005FDA"/>
  </w:style>
  <w:style w:type="table" w:customStyle="1" w:styleId="4">
    <w:name w:val="Сетка таблицы4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05FDA"/>
    <w:pPr>
      <w:ind w:left="720"/>
      <w:contextualSpacing/>
    </w:pPr>
  </w:style>
  <w:style w:type="paragraph" w:styleId="a8">
    <w:name w:val="header"/>
    <w:basedOn w:val="a"/>
    <w:link w:val="15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8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footer"/>
    <w:basedOn w:val="a"/>
    <w:link w:val="16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a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1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FE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"/>
    <w:basedOn w:val="a"/>
    <w:link w:val="af"/>
    <w:rsid w:val="00602FF5"/>
    <w:pPr>
      <w:widowControl/>
      <w:suppressAutoHyphens w:val="0"/>
      <w:autoSpaceDE/>
    </w:pPr>
    <w:rPr>
      <w:rFonts w:ascii="Times New Roman" w:hAnsi="Times New Roman" w:cs="Times New Roman"/>
      <w:b/>
      <w:bCs/>
      <w:i/>
      <w:iCs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2FF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StrongEmphasis">
    <w:name w:val="Strong Emphasis"/>
    <w:uiPriority w:val="99"/>
    <w:rsid w:val="001B609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655F62"/>
    <w:pPr>
      <w:suppressAutoHyphens w:val="0"/>
      <w:autoSpaceDN w:val="0"/>
      <w:adjustRightInd w:val="0"/>
    </w:pPr>
    <w:rPr>
      <w:rFonts w:ascii="Calibri" w:hAnsi="Calibri" w:cs="Times New Roman"/>
    </w:rPr>
  </w:style>
  <w:style w:type="character" w:styleId="af0">
    <w:name w:val="Emphasis"/>
    <w:uiPriority w:val="99"/>
    <w:qFormat/>
    <w:rsid w:val="00655F62"/>
    <w:rPr>
      <w:rFonts w:eastAsia="Times New Roman" w:cs="Times New Roman"/>
      <w:i/>
      <w:iCs/>
    </w:rPr>
  </w:style>
  <w:style w:type="paragraph" w:customStyle="1" w:styleId="c1">
    <w:name w:val="c1"/>
    <w:basedOn w:val="a"/>
    <w:rsid w:val="005032E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1">
    <w:name w:val="Strong"/>
    <w:uiPriority w:val="22"/>
    <w:qFormat/>
    <w:rsid w:val="00642907"/>
    <w:rPr>
      <w:b/>
      <w:bCs/>
    </w:rPr>
  </w:style>
  <w:style w:type="paragraph" w:customStyle="1" w:styleId="c3">
    <w:name w:val="c3"/>
    <w:basedOn w:val="a"/>
    <w:rsid w:val="0064290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6">
    <w:name w:val="c6"/>
    <w:basedOn w:val="a0"/>
    <w:rsid w:val="00642907"/>
  </w:style>
  <w:style w:type="character" w:customStyle="1" w:styleId="c5">
    <w:name w:val="c5"/>
    <w:basedOn w:val="a0"/>
    <w:rsid w:val="00642907"/>
  </w:style>
  <w:style w:type="paragraph" w:customStyle="1" w:styleId="af2">
    <w:name w:val="Базовый"/>
    <w:rsid w:val="0064290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351D6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8">
    <w:name w:val="c48"/>
    <w:basedOn w:val="a0"/>
    <w:rsid w:val="00351D61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D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0">
    <w:name w:val="c0"/>
    <w:basedOn w:val="a"/>
    <w:rsid w:val="006B56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6EB4-FF4B-4344-9348-9A161961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shoolekaragichev3@gmail.com</cp:lastModifiedBy>
  <cp:revision>121</cp:revision>
  <cp:lastPrinted>2023-09-05T10:39:00Z</cp:lastPrinted>
  <dcterms:created xsi:type="dcterms:W3CDTF">2017-08-22T17:47:00Z</dcterms:created>
  <dcterms:modified xsi:type="dcterms:W3CDTF">2023-12-29T06:35:00Z</dcterms:modified>
</cp:coreProperties>
</file>