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54194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А.П.Фимина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2227984)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х.Карагичевский</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541946" w:id="5"/>
    <w:p>
      <w:pPr>
        <w:sectPr>
          <w:pgSz w:w="11906" w:h="16383" w:orient="portrait"/>
        </w:sectPr>
      </w:pPr>
    </w:p>
    <w:bookmarkEnd w:id="5"/>
    <w:bookmarkEnd w:id="0"/>
    <w:bookmarkStart w:name="block-1654194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16541947" w:id="8"/>
    <w:p>
      <w:pPr>
        <w:sectPr>
          <w:pgSz w:w="11906" w:h="16383" w:orient="portrait"/>
        </w:sectPr>
      </w:pPr>
    </w:p>
    <w:bookmarkEnd w:id="8"/>
    <w:bookmarkEnd w:id="6"/>
    <w:bookmarkStart w:name="block-1654194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6541942" w:id="15"/>
    <w:p>
      <w:pPr>
        <w:sectPr>
          <w:pgSz w:w="11906" w:h="16383" w:orient="portrait"/>
        </w:sectPr>
      </w:pPr>
    </w:p>
    <w:bookmarkEnd w:id="15"/>
    <w:bookmarkEnd w:id="9"/>
    <w:bookmarkStart w:name="block-16541944"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16541944" w:id="22"/>
    <w:p>
      <w:pPr>
        <w:sectPr>
          <w:pgSz w:w="11906" w:h="16383" w:orient="portrait"/>
        </w:sectPr>
      </w:pPr>
    </w:p>
    <w:bookmarkEnd w:id="22"/>
    <w:bookmarkEnd w:id="16"/>
    <w:bookmarkStart w:name="block-16541943"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6541943" w:id="24"/>
    <w:p>
      <w:pPr>
        <w:sectPr>
          <w:pgSz w:w="16383" w:h="11906" w:orient="landscape"/>
        </w:sectPr>
      </w:pPr>
    </w:p>
    <w:bookmarkEnd w:id="24"/>
    <w:bookmarkEnd w:id="23"/>
    <w:bookmarkStart w:name="block-16541945"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12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6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541945" w:id="26"/>
    <w:p>
      <w:pPr>
        <w:sectPr>
          <w:pgSz w:w="16383" w:h="11906" w:orient="landscape"/>
        </w:sectPr>
      </w:pPr>
    </w:p>
    <w:bookmarkEnd w:id="26"/>
    <w:bookmarkEnd w:id="25"/>
    <w:bookmarkStart w:name="block-16541948"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541948" w:id="28"/>
    <w:p>
      <w:pPr>
        <w:sectPr>
          <w:pgSz w:w="11906" w:h="16383" w:orient="portrait"/>
        </w:sectPr>
      </w:pPr>
    </w:p>
    <w:bookmarkEnd w:id="28"/>
    <w:bookmarkEnd w:id="2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