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9358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«Карагичевской СШ»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 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2921170)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Х.Карагичевский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935832" w:id="5"/>
    <w:p>
      <w:pPr>
        <w:sectPr>
          <w:pgSz w:w="11906" w:h="16383" w:orient="portrait"/>
        </w:sectPr>
      </w:pPr>
    </w:p>
    <w:bookmarkEnd w:id="5"/>
    <w:bookmarkEnd w:id="0"/>
    <w:bookmarkStart w:name="block-21935835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1935835" w:id="7"/>
    <w:p>
      <w:pPr>
        <w:sectPr>
          <w:pgSz w:w="11906" w:h="16383" w:orient="portrait"/>
        </w:sectPr>
      </w:pPr>
    </w:p>
    <w:bookmarkEnd w:id="7"/>
    <w:bookmarkEnd w:id="6"/>
    <w:bookmarkStart w:name="block-21935831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1935831" w:id="33"/>
    <w:p>
      <w:pPr>
        <w:sectPr>
          <w:pgSz w:w="11906" w:h="16383" w:orient="portrait"/>
        </w:sectPr>
      </w:pPr>
    </w:p>
    <w:bookmarkEnd w:id="33"/>
    <w:bookmarkEnd w:id="8"/>
    <w:bookmarkStart w:name="block-21935833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1935833" w:id="38"/>
    <w:p>
      <w:pPr>
        <w:sectPr>
          <w:pgSz w:w="11906" w:h="16383" w:orient="portrait"/>
        </w:sectPr>
      </w:pPr>
    </w:p>
    <w:bookmarkEnd w:id="38"/>
    <w:bookmarkEnd w:id="34"/>
    <w:bookmarkStart w:name="block-21935834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34" w:id="40"/>
    <w:p>
      <w:pPr>
        <w:sectPr>
          <w:pgSz w:w="16383" w:h="11906" w:orient="landscape"/>
        </w:sectPr>
      </w:pPr>
    </w:p>
    <w:bookmarkEnd w:id="40"/>
    <w:bookmarkEnd w:id="39"/>
    <w:bookmarkStart w:name="block-21935837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7"/>
        <w:gridCol w:w="3200"/>
        <w:gridCol w:w="1323"/>
        <w:gridCol w:w="2343"/>
        <w:gridCol w:w="2474"/>
        <w:gridCol w:w="3577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37" w:id="42"/>
    <w:p>
      <w:pPr>
        <w:sectPr>
          <w:pgSz w:w="16383" w:h="11906" w:orient="landscape"/>
        </w:sectPr>
      </w:pPr>
    </w:p>
    <w:bookmarkEnd w:id="42"/>
    <w:bookmarkEnd w:id="41"/>
    <w:bookmarkStart w:name="block-21935838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9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38" w:id="44"/>
    <w:p>
      <w:pPr>
        <w:sectPr>
          <w:pgSz w:w="16383" w:h="11906" w:orient="landscape"/>
        </w:sectPr>
      </w:pPr>
    </w:p>
    <w:bookmarkEnd w:id="44"/>
    <w:bookmarkEnd w:id="43"/>
    <w:bookmarkStart w:name="block-21935840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защите. Мир профессий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0" w:id="46"/>
    <w:p>
      <w:pPr>
        <w:sectPr>
          <w:pgSz w:w="16383" w:h="11906" w:orient="landscape"/>
        </w:sectPr>
      </w:pPr>
    </w:p>
    <w:bookmarkEnd w:id="46"/>
    <w:bookmarkEnd w:id="45"/>
    <w:bookmarkStart w:name="block-21935839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39" w:id="48"/>
    <w:p>
      <w:pPr>
        <w:sectPr>
          <w:pgSz w:w="16383" w:h="11906" w:orient="landscape"/>
        </w:sectPr>
      </w:pPr>
    </w:p>
    <w:bookmarkEnd w:id="48"/>
    <w:bookmarkEnd w:id="47"/>
    <w:bookmarkStart w:name="block-21935830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0"/>
        <w:gridCol w:w="3040"/>
        <w:gridCol w:w="1348"/>
        <w:gridCol w:w="2371"/>
        <w:gridCol w:w="2500"/>
        <w:gridCol w:w="3645"/>
      </w:tblGrid>
      <w:tr>
        <w:trPr>
          <w:trHeight w:val="300" w:hRule="atLeast"/>
          <w:trHeight w:val="144" w:hRule="atLeast"/>
        </w:trPr>
        <w:tc>
          <w:tcPr>
            <w:tcW w:w="4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30" w:id="50"/>
    <w:p>
      <w:pPr>
        <w:sectPr>
          <w:pgSz w:w="16383" w:h="11906" w:orient="landscape"/>
        </w:sectPr>
      </w:pPr>
    </w:p>
    <w:bookmarkEnd w:id="50"/>
    <w:bookmarkEnd w:id="49"/>
    <w:bookmarkStart w:name="block-21935842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2" w:id="52"/>
    <w:p>
      <w:pPr>
        <w:sectPr>
          <w:pgSz w:w="16383" w:h="11906" w:orient="landscape"/>
        </w:sectPr>
      </w:pPr>
    </w:p>
    <w:bookmarkEnd w:id="52"/>
    <w:bookmarkEnd w:id="51"/>
    <w:bookmarkStart w:name="block-21935843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3" w:id="54"/>
    <w:p>
      <w:pPr>
        <w:sectPr>
          <w:pgSz w:w="16383" w:h="11906" w:orient="landscape"/>
        </w:sectPr>
      </w:pPr>
    </w:p>
    <w:bookmarkEnd w:id="54"/>
    <w:bookmarkEnd w:id="53"/>
    <w:bookmarkStart w:name="block-21935836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36" w:id="56"/>
    <w:p>
      <w:pPr>
        <w:sectPr>
          <w:pgSz w:w="16383" w:h="11906" w:orient="landscape"/>
        </w:sectPr>
      </w:pPr>
    </w:p>
    <w:bookmarkEnd w:id="56"/>
    <w:bookmarkEnd w:id="55"/>
    <w:bookmarkStart w:name="block-21935844" w:id="5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4" w:id="58"/>
    <w:p>
      <w:pPr>
        <w:sectPr>
          <w:pgSz w:w="16383" w:h="11906" w:orient="landscape"/>
        </w:sectPr>
      </w:pPr>
    </w:p>
    <w:bookmarkEnd w:id="58"/>
    <w:bookmarkEnd w:id="57"/>
    <w:bookmarkStart w:name="block-21935841" w:id="5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1" w:id="60"/>
    <w:p>
      <w:pPr>
        <w:sectPr>
          <w:pgSz w:w="16383" w:h="11906" w:orient="landscape"/>
        </w:sectPr>
      </w:pPr>
    </w:p>
    <w:bookmarkEnd w:id="60"/>
    <w:bookmarkEnd w:id="59"/>
    <w:bookmarkStart w:name="block-21935845" w:id="6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5" w:id="62"/>
    <w:p>
      <w:pPr>
        <w:sectPr>
          <w:pgSz w:w="16383" w:h="11906" w:orient="landscape"/>
        </w:sectPr>
      </w:pPr>
    </w:p>
    <w:bookmarkEnd w:id="62"/>
    <w:bookmarkEnd w:id="61"/>
    <w:bookmarkStart w:name="block-21935846" w:id="6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6" w:id="64"/>
    <w:p>
      <w:pPr>
        <w:sectPr>
          <w:pgSz w:w="16383" w:h="11906" w:orient="landscape"/>
        </w:sectPr>
      </w:pPr>
    </w:p>
    <w:bookmarkEnd w:id="64"/>
    <w:bookmarkEnd w:id="63"/>
    <w:bookmarkStart w:name="block-21935847" w:id="6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7" w:id="66"/>
    <w:p>
      <w:pPr>
        <w:sectPr>
          <w:pgSz w:w="16383" w:h="11906" w:orient="landscape"/>
        </w:sectPr>
      </w:pPr>
    </w:p>
    <w:bookmarkEnd w:id="66"/>
    <w:bookmarkEnd w:id="65"/>
    <w:bookmarkStart w:name="block-21935848" w:id="6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48" w:id="68"/>
    <w:p>
      <w:pPr>
        <w:sectPr>
          <w:pgSz w:w="16383" w:h="11906" w:orient="landscape"/>
        </w:sectPr>
      </w:pPr>
    </w:p>
    <w:bookmarkEnd w:id="68"/>
    <w:bookmarkEnd w:id="67"/>
    <w:bookmarkStart w:name="block-21935850" w:id="6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935850" w:id="70"/>
    <w:p>
      <w:pPr>
        <w:sectPr>
          <w:pgSz w:w="16383" w:h="11906" w:orient="landscape"/>
        </w:sectPr>
      </w:pPr>
    </w:p>
    <w:bookmarkEnd w:id="70"/>
    <w:bookmarkEnd w:id="69"/>
    <w:bookmarkStart w:name="block-21935849" w:id="7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935849" w:id="72"/>
    <w:p>
      <w:pPr>
        <w:sectPr>
          <w:pgSz w:w="11906" w:h="16383" w:orient="portrait"/>
        </w:sectPr>
      </w:pPr>
    </w:p>
    <w:bookmarkEnd w:id="72"/>
    <w:bookmarkEnd w:id="7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