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547255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>комитет образования Волгоградской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678aaf-ecf3-4703-966c-c57be95f5541" w:id="2"/>
      <w:r>
        <w:rPr>
          <w:rFonts w:ascii="Times New Roman" w:hAnsi="Times New Roman"/>
          <w:b/>
          <w:i w:val="false"/>
          <w:color w:val="000000"/>
          <w:sz w:val="28"/>
        </w:rPr>
        <w:t>городской округ город Михайловка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 Карагичевская СШ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С.М.Потапова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МКОУ "Карагичевская СШ"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А.П.Фимина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2091768)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508ac55b-44c9-400c-838c-9af63dfa3fb2" w:id="3"/>
      <w:r>
        <w:rPr>
          <w:rFonts w:ascii="Times New Roman" w:hAnsi="Times New Roman"/>
          <w:b/>
          <w:i w:val="false"/>
          <w:color w:val="000000"/>
          <w:sz w:val="28"/>
        </w:rPr>
        <w:t>х.Карагичевский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20e1ab1-8771-4456-8e22-9864249693d4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5472559" w:id="5"/>
    <w:p>
      <w:pPr>
        <w:sectPr>
          <w:pgSz w:w="11906" w:h="16383" w:orient="portrait"/>
        </w:sectPr>
      </w:pPr>
    </w:p>
    <w:bookmarkEnd w:id="5"/>
    <w:bookmarkEnd w:id="0"/>
    <w:bookmarkStart w:name="block-1547256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028649a-e0ac-451e-8172-b3f83139ddea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15472561" w:id="8"/>
    <w:p>
      <w:pPr>
        <w:sectPr>
          <w:pgSz w:w="11906" w:h="16383" w:orient="portrait"/>
        </w:sectPr>
      </w:pPr>
    </w:p>
    <w:bookmarkEnd w:id="8"/>
    <w:bookmarkEnd w:id="6"/>
    <w:bookmarkStart w:name="block-15472560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bookmarkStart w:name="block-15472560" w:id="10"/>
    <w:p>
      <w:pPr>
        <w:sectPr>
          <w:pgSz w:w="11906" w:h="16383" w:orient="portrait"/>
        </w:sectPr>
      </w:pPr>
    </w:p>
    <w:bookmarkEnd w:id="10"/>
    <w:bookmarkEnd w:id="9"/>
    <w:bookmarkStart w:name="block-15472562" w:id="1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4"/>
      <w:bookmarkEnd w:id="14"/>
      <w:bookmarkStart w:name="_Toc134720971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</w:p>
    <w:bookmarkStart w:name="block-15472562" w:id="16"/>
    <w:p>
      <w:pPr>
        <w:sectPr>
          <w:pgSz w:w="11906" w:h="16383" w:orient="portrait"/>
        </w:sectPr>
      </w:pPr>
    </w:p>
    <w:bookmarkEnd w:id="16"/>
    <w:bookmarkEnd w:id="11"/>
    <w:bookmarkStart w:name="block-15472558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5472558" w:id="18"/>
    <w:p>
      <w:pPr>
        <w:sectPr>
          <w:pgSz w:w="16383" w:h="11906" w:orient="landscape"/>
        </w:sectPr>
      </w:pPr>
    </w:p>
    <w:bookmarkEnd w:id="18"/>
    <w:bookmarkEnd w:id="17"/>
    <w:bookmarkStart w:name="block-15472563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5472563" w:id="20"/>
    <w:p>
      <w:pPr>
        <w:sectPr>
          <w:pgSz w:w="16383" w:h="11906" w:orient="landscape"/>
        </w:sectPr>
      </w:pPr>
    </w:p>
    <w:bookmarkEnd w:id="20"/>
    <w:bookmarkEnd w:id="19"/>
    <w:bookmarkStart w:name="block-15472564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5472564" w:id="22"/>
    <w:p>
      <w:pPr>
        <w:sectPr>
          <w:pgSz w:w="11906" w:h="16383" w:orient="portrait"/>
        </w:sectPr>
      </w:pPr>
    </w:p>
    <w:bookmarkEnd w:id="22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