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1716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Городской округ город Михайловка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Карагичевская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С.М.Потапова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МКОУ «Карагичевской СШ»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А.П. Фимина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1799253)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х. Карагичевский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171696" w:id="5"/>
    <w:p>
      <w:pPr>
        <w:sectPr>
          <w:pgSz w:w="11906" w:h="16383" w:orient="portrait"/>
        </w:sectPr>
      </w:pPr>
    </w:p>
    <w:bookmarkEnd w:id="5"/>
    <w:bookmarkEnd w:id="0"/>
    <w:bookmarkStart w:name="block-1317169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3171695" w:id="7"/>
    <w:p>
      <w:pPr>
        <w:sectPr>
          <w:pgSz w:w="11906" w:h="16383" w:orient="portrait"/>
        </w:sectPr>
      </w:pPr>
    </w:p>
    <w:bookmarkEnd w:id="7"/>
    <w:bookmarkEnd w:id="6"/>
    <w:bookmarkStart w:name="block-1317169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3171699" w:id="20"/>
    <w:p>
      <w:pPr>
        <w:sectPr>
          <w:pgSz w:w="11906" w:h="16383" w:orient="portrait"/>
        </w:sectPr>
      </w:pPr>
    </w:p>
    <w:bookmarkEnd w:id="20"/>
    <w:bookmarkEnd w:id="8"/>
    <w:bookmarkStart w:name="block-13171697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3171697" w:id="22"/>
    <w:p>
      <w:pPr>
        <w:sectPr>
          <w:pgSz w:w="11906" w:h="16383" w:orient="portrait"/>
        </w:sectPr>
      </w:pPr>
    </w:p>
    <w:bookmarkEnd w:id="22"/>
    <w:bookmarkEnd w:id="21"/>
    <w:bookmarkStart w:name="block-13171698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71698" w:id="24"/>
    <w:p>
      <w:pPr>
        <w:sectPr>
          <w:pgSz w:w="16383" w:h="11906" w:orient="landscape"/>
        </w:sectPr>
      </w:pPr>
    </w:p>
    <w:bookmarkEnd w:id="24"/>
    <w:bookmarkEnd w:id="23"/>
    <w:bookmarkStart w:name="block-1317170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71701" w:id="26"/>
    <w:p>
      <w:pPr>
        <w:sectPr>
          <w:pgSz w:w="16383" w:h="11906" w:orient="landscape"/>
        </w:sectPr>
      </w:pPr>
    </w:p>
    <w:bookmarkEnd w:id="26"/>
    <w:bookmarkEnd w:id="25"/>
    <w:bookmarkStart w:name="block-13171694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171694" w:id="28"/>
    <w:p>
      <w:pPr>
        <w:sectPr>
          <w:pgSz w:w="16383" w:h="11906" w:orient="landscape"/>
        </w:sectPr>
      </w:pPr>
    </w:p>
    <w:bookmarkEnd w:id="28"/>
    <w:bookmarkEnd w:id="27"/>
    <w:bookmarkStart w:name="block-13171700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31"/>
      <w:r>
        <w:rPr>
          <w:sz w:val="28"/>
        </w:rPr>
        <w:br/>
      </w:r>
      <w:bookmarkStart w:name="dce57170-aafe-4279-bc99-7e0b1532e74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bookmarkEnd w:id="32"/>
      <w:r>
        <w:rPr>
          <w:sz w:val="28"/>
        </w:rPr>
        <w:br/>
      </w:r>
      <w:bookmarkStart w:name="dce57170-aafe-4279-bc99-7e0b1532e74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bookmarkEnd w:id="33"/>
      <w:r>
        <w:rPr>
          <w:sz w:val="28"/>
        </w:rPr>
        <w:br/>
      </w:r>
      <w:bookmarkStart w:name="dce57170-aafe-4279-bc99-7e0b1532e74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8d304dc-3a0e-4920-9e36-0e61f39a7237" w:id="35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a527ce-5992-48fa-934a-f9ebf19234e8" w:id="36"/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bookmarkEnd w:id="3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37"/>
      <w:r>
        <w:rPr>
          <w:rFonts w:ascii="Times New Roman" w:hAnsi="Times New Roman"/>
          <w:b w:val="false"/>
          <w:i w:val="false"/>
          <w:color w:val="000000"/>
          <w:sz w:val="28"/>
        </w:rPr>
        <w:t>рэш</w:t>
      </w:r>
      <w:bookmarkEnd w:id="3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171700" w:id="38"/>
    <w:p>
      <w:pPr>
        <w:sectPr>
          <w:pgSz w:w="11906" w:h="16383" w:orient="portrait"/>
        </w:sectPr>
      </w:pPr>
    </w:p>
    <w:bookmarkEnd w:id="38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sl="http://schemas.openxmlformats.org/schemaLibrary/2006/main" xmlns:mc="http://schemas.openxmlformats.org/markup-compatibility/2006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