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43200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2469854)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х. 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432001" w:id="5"/>
    <w:p>
      <w:pPr>
        <w:sectPr>
          <w:pgSz w:w="11906" w:h="16383" w:orient="portrait"/>
        </w:sectPr>
      </w:pPr>
    </w:p>
    <w:bookmarkEnd w:id="5"/>
    <w:bookmarkEnd w:id="0"/>
    <w:bookmarkStart w:name="block-1843200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8432006" w:id="7"/>
    <w:p>
      <w:pPr>
        <w:sectPr>
          <w:pgSz w:w="11906" w:h="16383" w:orient="portrait"/>
        </w:sectPr>
      </w:pPr>
    </w:p>
    <w:bookmarkEnd w:id="7"/>
    <w:bookmarkEnd w:id="6"/>
    <w:bookmarkStart w:name="block-18432007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8432007" w:id="9"/>
    <w:p>
      <w:pPr>
        <w:sectPr>
          <w:pgSz w:w="11906" w:h="16383" w:orient="portrait"/>
        </w:sectPr>
      </w:pPr>
    </w:p>
    <w:bookmarkEnd w:id="9"/>
    <w:bookmarkEnd w:id="8"/>
    <w:bookmarkStart w:name="block-18432002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432002" w:id="11"/>
    <w:p>
      <w:pPr>
        <w:sectPr>
          <w:pgSz w:w="11906" w:h="16383" w:orient="portrait"/>
        </w:sectPr>
      </w:pPr>
    </w:p>
    <w:bookmarkEnd w:id="11"/>
    <w:bookmarkEnd w:id="10"/>
    <w:bookmarkStart w:name="block-1843200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432003" w:id="13"/>
    <w:p>
      <w:pPr>
        <w:sectPr>
          <w:pgSz w:w="16383" w:h="11906" w:orient="landscape"/>
        </w:sectPr>
      </w:pPr>
    </w:p>
    <w:bookmarkEnd w:id="13"/>
    <w:bookmarkEnd w:id="12"/>
    <w:bookmarkStart w:name="block-1843200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432005" w:id="15"/>
    <w:p>
      <w:pPr>
        <w:sectPr>
          <w:pgSz w:w="16383" w:h="11906" w:orient="landscape"/>
        </w:sectPr>
      </w:pPr>
    </w:p>
    <w:bookmarkEnd w:id="15"/>
    <w:bookmarkEnd w:id="14"/>
    <w:bookmarkStart w:name="block-18432004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432004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