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62025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d1fc812-547d-4630-9f5e-e1606ffef873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Волгоградской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89a4936-5647-4dc6-8d90-3b268b68836d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КАЗЕННОЕ ОБРАЗОВАТЕЛЬНОЕ УЧРЕЖДЕНИЕ "КАРАГИЧЕВСКАЯ СРЕДНЯЯ ШКОЛА ГОРОДСКОГО ОКРУГА ГОРОД МИХАЙЛОВКА"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Потапова С.М.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МКОУ 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Фимина А.П.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3138474)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5128-b2e3-43b4-b7ed-dd91c2c6823e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х. Карагичевский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4e1bc01-0360-4a25-8179-1c5d9cd1749e" w:id="4"/>
      <w:r>
        <w:rPr>
          <w:rFonts w:ascii="Times New Roman" w:hAnsi="Times New Roman"/>
          <w:b/>
          <w:i w:val="false"/>
          <w:color w:val="000000"/>
          <w:sz w:val="28"/>
        </w:rPr>
        <w:t xml:space="preserve">2023 год 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620255" w:id="5"/>
    <w:p>
      <w:pPr>
        <w:sectPr>
          <w:pgSz w:w="11906" w:h="16383" w:orient="portrait"/>
        </w:sectPr>
      </w:pPr>
    </w:p>
    <w:bookmarkEnd w:id="5"/>
    <w:bookmarkEnd w:id="0"/>
    <w:bookmarkStart w:name="block-2362025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ae73cf6-9a33-481a-a72b-2a67fc11b8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3620254" w:id="8"/>
    <w:p>
      <w:pPr>
        <w:sectPr>
          <w:pgSz w:w="11906" w:h="16383" w:orient="portrait"/>
        </w:sectPr>
      </w:pPr>
    </w:p>
    <w:bookmarkEnd w:id="8"/>
    <w:bookmarkEnd w:id="6"/>
    <w:bookmarkStart w:name="block-2362025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23620256" w:id="10"/>
    <w:p>
      <w:pPr>
        <w:sectPr>
          <w:pgSz w:w="11906" w:h="16383" w:orient="portrait"/>
        </w:sectPr>
      </w:pPr>
    </w:p>
    <w:bookmarkEnd w:id="10"/>
    <w:bookmarkEnd w:id="9"/>
    <w:bookmarkStart w:name="block-23620257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bookmarkStart w:name="block-23620257" w:id="13"/>
    <w:p>
      <w:pPr>
        <w:sectPr>
          <w:pgSz w:w="11906" w:h="16383" w:orient="portrait"/>
        </w:sectPr>
      </w:pPr>
    </w:p>
    <w:bookmarkEnd w:id="13"/>
    <w:bookmarkEnd w:id="11"/>
    <w:bookmarkStart w:name="block-2362025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3"/>
        <w:gridCol w:w="3120"/>
        <w:gridCol w:w="1316"/>
        <w:gridCol w:w="2334"/>
        <w:gridCol w:w="2465"/>
        <w:gridCol w:w="3556"/>
      </w:tblGrid>
      <w:tr>
        <w:trPr>
          <w:trHeight w:val="300" w:hRule="atLeast"/>
          <w:trHeight w:val="144" w:hRule="atLeast"/>
        </w:trPr>
        <w:tc>
          <w:tcPr>
            <w:tcW w:w="5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5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0"/>
        <w:gridCol w:w="2880"/>
        <w:gridCol w:w="1353"/>
        <w:gridCol w:w="2377"/>
        <w:gridCol w:w="2505"/>
        <w:gridCol w:w="3659"/>
      </w:tblGrid>
      <w:tr>
        <w:trPr>
          <w:trHeight w:val="300" w:hRule="atLeast"/>
          <w:trHeight w:val="144" w:hRule="atLeast"/>
        </w:trPr>
        <w:tc>
          <w:tcPr>
            <w:tcW w:w="57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20258" w:id="15"/>
    <w:p>
      <w:pPr>
        <w:sectPr>
          <w:pgSz w:w="16383" w:h="11906" w:orient="landscape"/>
        </w:sectPr>
      </w:pPr>
    </w:p>
    <w:bookmarkEnd w:id="15"/>
    <w:bookmarkEnd w:id="14"/>
    <w:bookmarkStart w:name="block-2362026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6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20260" w:id="17"/>
    <w:p>
      <w:pPr>
        <w:sectPr>
          <w:pgSz w:w="16383" w:h="11906" w:orient="landscape"/>
        </w:sectPr>
      </w:pPr>
    </w:p>
    <w:bookmarkEnd w:id="17"/>
    <w:bookmarkEnd w:id="16"/>
    <w:bookmarkStart w:name="block-2362025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620259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