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21103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15a22427-dc1d-49f1-853a-d781cd4acb9d" w:id="1"/>
      <w:r>
        <w:rPr>
          <w:rFonts w:ascii="Times New Roman" w:hAnsi="Times New Roman"/>
          <w:b/>
          <w:i w:val="false"/>
          <w:color w:val="000000"/>
          <w:sz w:val="28"/>
        </w:rPr>
        <w:t xml:space="preserve">Министерство образования Волгоградской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d8dd4cf-9f0b-4620-ae4e-2e8ac1eada8a" w:id="2"/>
      <w:r>
        <w:rPr>
          <w:rFonts w:ascii="Times New Roman" w:hAnsi="Times New Roman"/>
          <w:b/>
          <w:i w:val="false"/>
          <w:color w:val="000000"/>
          <w:sz w:val="28"/>
        </w:rPr>
        <w:t>МУНИЦИПАЛЬНОЕ КАЗЕННОЕ ОБРАЗОВАТЕЛЬНОЕ УЧРЕЖДЕНИЕ "КАРАГИЧЕВСКАЯ СРЕДНЯЯ ШКОЛА ГОРОДСКОГО ОКРУГА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2699298)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9a345b0-6ed1-40cd-b134-a0627a792844" w:id="3"/>
      <w:r>
        <w:rPr>
          <w:rFonts w:ascii="Times New Roman" w:hAnsi="Times New Roman"/>
          <w:b/>
          <w:i w:val="false"/>
          <w:color w:val="000000"/>
          <w:sz w:val="28"/>
        </w:rPr>
        <w:t xml:space="preserve">х. Карагичевский </w:t>
      </w:r>
      <w:bookmarkEnd w:id="3"/>
      <w:r>
        <w:rPr>
          <w:rFonts w:ascii="Times New Roman" w:hAnsi="Times New Roman"/>
          <w:b/>
          <w:i w:val="false"/>
          <w:color w:val="000000"/>
          <w:sz w:val="28"/>
        </w:rPr>
        <w:t xml:space="preserve">‌ </w:t>
      </w:r>
      <w:bookmarkStart w:name="5f054d67-7e13-4d44-b6f5-418ed22395c6" w:id="4"/>
      <w:r>
        <w:rPr>
          <w:rFonts w:ascii="Times New Roman" w:hAnsi="Times New Roman"/>
          <w:b/>
          <w:i w:val="false"/>
          <w:color w:val="000000"/>
          <w:sz w:val="28"/>
        </w:rPr>
        <w:t xml:space="preserve">2023 год </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211031" w:id="5"/>
    <w:p>
      <w:pPr>
        <w:sectPr>
          <w:pgSz w:w="11906" w:h="16383" w:orient="portrait"/>
        </w:sectPr>
      </w:pPr>
    </w:p>
    <w:bookmarkEnd w:id="5"/>
    <w:bookmarkEnd w:id="0"/>
    <w:bookmarkStart w:name="block-20211030"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ind w:firstLine="600"/>
        <w:jc w:val="both"/>
      </w:pPr>
      <w:r>
        <w:rPr>
          <w:rFonts w:ascii="Times New Roman" w:hAnsi="Times New Roman"/>
          <w:b w:val="false"/>
          <w:i w:val="false"/>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ind w:firstLine="600"/>
        <w:jc w:val="both"/>
      </w:pPr>
      <w:r>
        <w:rPr>
          <w:rFonts w:ascii="Times New Roman" w:hAnsi="Times New Roman"/>
          <w:b/>
          <w:i w:val="false"/>
          <w:color w:val="000000"/>
          <w:sz w:val="28"/>
        </w:rPr>
        <w:t xml:space="preserve">Целью </w:t>
      </w:r>
      <w:r>
        <w:rPr>
          <w:rFonts w:ascii="Times New Roman" w:hAnsi="Times New Roman"/>
          <w:b w:val="false"/>
          <w:i w:val="false"/>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ind w:firstLine="600"/>
        <w:jc w:val="both"/>
      </w:pPr>
      <w:r>
        <w:rPr>
          <w:rFonts w:ascii="Times New Roman" w:hAnsi="Times New Roman"/>
          <w:b/>
          <w:i w:val="false"/>
          <w:color w:val="000000"/>
          <w:sz w:val="28"/>
        </w:rPr>
        <w:t xml:space="preserve">Задачами </w:t>
      </w:r>
      <w:r>
        <w:rPr>
          <w:rFonts w:ascii="Times New Roman" w:hAnsi="Times New Roman"/>
          <w:b w:val="false"/>
          <w:i w:val="false"/>
          <w:color w:val="000000"/>
          <w:sz w:val="28"/>
        </w:rPr>
        <w:t>изучения истории являются:</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 – начала XXI 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Общее число часов, рекомендованных для изучения истории, – 136, в 10–11 классах по 2 часа в неделю при 34 учебных неделях.</w:t>
      </w:r>
    </w:p>
    <w:bookmarkStart w:name="block-20211030" w:id="7"/>
    <w:p>
      <w:pPr>
        <w:sectPr>
          <w:pgSz w:w="11906" w:h="16383" w:orient="portrait"/>
        </w:sectPr>
      </w:pPr>
    </w:p>
    <w:bookmarkEnd w:id="7"/>
    <w:bookmarkEnd w:id="6"/>
    <w:bookmarkStart w:name="block-20211035"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1914–1945 ГОДЫ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Понятие «Новейшее время». Хронологические рамки и периодизация Новейшей истории. </w:t>
      </w:r>
    </w:p>
    <w:p>
      <w:pPr>
        <w:spacing w:before="0" w:after="0" w:line="264"/>
        <w:ind w:firstLine="600"/>
        <w:jc w:val="both"/>
      </w:pPr>
      <w:r>
        <w:rPr>
          <w:rFonts w:ascii="Times New Roman" w:hAnsi="Times New Roman"/>
          <w:b w:val="false"/>
          <w:i w:val="false"/>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b w:val="false"/>
          <w:i w:val="false"/>
          <w:color w:val="000000"/>
          <w:sz w:val="28"/>
        </w:rPr>
        <w:t>XX</w:t>
      </w:r>
      <w:r>
        <w:rPr>
          <w:rFonts w:ascii="Times New Roman" w:hAnsi="Times New Roman"/>
          <w:b w:val="false"/>
          <w:i w:val="false"/>
          <w:color w:val="000000"/>
          <w:sz w:val="28"/>
        </w:rPr>
        <w:t xml:space="preserve"> веке.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накануне и в годы Первой мировой войны</w:t>
      </w:r>
    </w:p>
    <w:p>
      <w:pPr>
        <w:spacing w:before="0" w:after="0" w:line="264"/>
        <w:ind w:firstLine="600"/>
        <w:jc w:val="both"/>
      </w:pPr>
      <w:r>
        <w:rPr>
          <w:rFonts w:ascii="Times New Roman" w:hAnsi="Times New Roman"/>
          <w:b w:val="false"/>
          <w:i/>
          <w:color w:val="000000"/>
          <w:sz w:val="28"/>
        </w:rPr>
        <w:t>Мир накануне Первой мировой войны.</w:t>
      </w:r>
      <w:r>
        <w:rPr>
          <w:rFonts w:ascii="Times New Roman" w:hAnsi="Times New Roman"/>
          <w:b w:val="false"/>
          <w:i w:val="false"/>
          <w:color w:val="000000"/>
          <w:sz w:val="28"/>
        </w:rPr>
        <w:t xml:space="preserve"> Мир в начале ХХ в</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ind w:firstLine="600"/>
        <w:jc w:val="both"/>
      </w:pPr>
      <w:r>
        <w:rPr>
          <w:rFonts w:ascii="Times New Roman" w:hAnsi="Times New Roman"/>
          <w:b w:val="false"/>
          <w:i/>
          <w:color w:val="000000"/>
          <w:sz w:val="28"/>
        </w:rPr>
        <w:t>Первая мировая война. 1914–1918 гг.</w:t>
      </w:r>
      <w:r>
        <w:rPr>
          <w:rFonts w:ascii="Times New Roman" w:hAnsi="Times New Roman"/>
          <w:b w:val="false"/>
          <w:i w:val="false"/>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в 1918–1938 гг.</w:t>
      </w:r>
    </w:p>
    <w:p>
      <w:pPr>
        <w:spacing w:before="0" w:after="0" w:line="264"/>
        <w:ind w:firstLine="600"/>
        <w:jc w:val="both"/>
      </w:pPr>
      <w:r>
        <w:rPr>
          <w:rFonts w:ascii="Times New Roman" w:hAnsi="Times New Roman"/>
          <w:b w:val="false"/>
          <w:i/>
          <w:color w:val="000000"/>
          <w:sz w:val="28"/>
        </w:rPr>
        <w:t xml:space="preserve">Распад империй и образование новых национальных государств в Европе. </w:t>
      </w:r>
      <w:r>
        <w:rPr>
          <w:rFonts w:ascii="Times New Roman" w:hAnsi="Times New Roman"/>
          <w:b w:val="false"/>
          <w:i w:val="false"/>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ind w:firstLine="600"/>
        <w:jc w:val="both"/>
      </w:pPr>
      <w:r>
        <w:rPr>
          <w:rFonts w:ascii="Times New Roman" w:hAnsi="Times New Roman"/>
          <w:b w:val="false"/>
          <w:i/>
          <w:color w:val="000000"/>
          <w:sz w:val="28"/>
        </w:rPr>
        <w:t xml:space="preserve">Версальско-Вашингтонская система международных отношений. </w:t>
      </w:r>
      <w:r>
        <w:rPr>
          <w:rFonts w:ascii="Times New Roman" w:hAnsi="Times New Roman"/>
          <w:b w:val="false"/>
          <w:i w:val="false"/>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ind w:firstLine="600"/>
        <w:jc w:val="both"/>
      </w:pPr>
      <w:r>
        <w:rPr>
          <w:rFonts w:ascii="Times New Roman" w:hAnsi="Times New Roman"/>
          <w:b w:val="false"/>
          <w:i/>
          <w:color w:val="000000"/>
          <w:sz w:val="28"/>
        </w:rPr>
        <w:t xml:space="preserve">Страны Европы и Северной Америки в 1920-е гг. </w:t>
      </w:r>
      <w:r>
        <w:rPr>
          <w:rFonts w:ascii="Times New Roman" w:hAnsi="Times New Roman"/>
          <w:b w:val="false"/>
          <w:i w:val="false"/>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ind w:firstLine="600"/>
        <w:jc w:val="both"/>
      </w:pPr>
      <w:r>
        <w:rPr>
          <w:rFonts w:ascii="Times New Roman" w:hAnsi="Times New Roman"/>
          <w:b w:val="false"/>
          <w:i w:val="false"/>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ind w:firstLine="600"/>
        <w:jc w:val="both"/>
      </w:pPr>
      <w:r>
        <w:rPr>
          <w:rFonts w:ascii="Times New Roman" w:hAnsi="Times New Roman"/>
          <w:b w:val="false"/>
          <w:i w:val="false"/>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ind w:firstLine="600"/>
        <w:jc w:val="both"/>
      </w:pPr>
      <w:r>
        <w:rPr>
          <w:rFonts w:ascii="Times New Roman" w:hAnsi="Times New Roman"/>
          <w:b w:val="false"/>
          <w:i w:val="false"/>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ind w:firstLine="600"/>
        <w:jc w:val="both"/>
      </w:pPr>
      <w:r>
        <w:rPr>
          <w:rFonts w:ascii="Times New Roman" w:hAnsi="Times New Roman"/>
          <w:b w:val="false"/>
          <w:i/>
          <w:color w:val="000000"/>
          <w:sz w:val="28"/>
        </w:rPr>
        <w:t xml:space="preserve">Страны Азии, Африки и Латинской Америки в 1918–1930 гг. </w:t>
      </w:r>
      <w:r>
        <w:rPr>
          <w:rFonts w:ascii="Times New Roman" w:hAnsi="Times New Roman"/>
          <w:b w:val="false"/>
          <w:i w:val="false"/>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ind w:firstLine="600"/>
        <w:jc w:val="both"/>
      </w:pPr>
      <w:r>
        <w:rPr>
          <w:rFonts w:ascii="Times New Roman" w:hAnsi="Times New Roman"/>
          <w:b w:val="false"/>
          <w:i/>
          <w:color w:val="000000"/>
          <w:sz w:val="28"/>
        </w:rPr>
        <w:t xml:space="preserve">Международные отношения в 1930-е гг. </w:t>
      </w:r>
      <w:r>
        <w:rPr>
          <w:rFonts w:ascii="Times New Roman" w:hAnsi="Times New Roman"/>
          <w:b w:val="false"/>
          <w:i w:val="false"/>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ind w:firstLine="600"/>
        <w:jc w:val="both"/>
      </w:pPr>
      <w:r>
        <w:rPr>
          <w:rFonts w:ascii="Times New Roman" w:hAnsi="Times New Roman"/>
          <w:b w:val="false"/>
          <w:i/>
          <w:color w:val="000000"/>
          <w:sz w:val="28"/>
        </w:rPr>
        <w:t xml:space="preserve">Развитие науки и культуры в 1914–1930-х гг. </w:t>
      </w:r>
      <w:r>
        <w:rPr>
          <w:rFonts w:ascii="Times New Roman" w:hAnsi="Times New Roman"/>
          <w:b w:val="false"/>
          <w:i w:val="false"/>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Вторая мировая война. 1939–1945 гг.</w:t>
      </w:r>
    </w:p>
    <w:p>
      <w:pPr>
        <w:spacing w:before="0" w:after="0" w:line="264"/>
        <w:ind w:firstLine="600"/>
        <w:jc w:val="both"/>
      </w:pPr>
      <w:r>
        <w:rPr>
          <w:rFonts w:ascii="Times New Roman" w:hAnsi="Times New Roman"/>
          <w:b w:val="false"/>
          <w:i/>
          <w:color w:val="000000"/>
          <w:sz w:val="28"/>
        </w:rPr>
        <w:t xml:space="preserve">Начало Второй мировой войны. </w:t>
      </w:r>
      <w:r>
        <w:rPr>
          <w:rFonts w:ascii="Times New Roman" w:hAnsi="Times New Roman"/>
          <w:b w:val="false"/>
          <w:i w:val="false"/>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ind w:firstLine="600"/>
        <w:jc w:val="both"/>
      </w:pPr>
      <w:r>
        <w:rPr>
          <w:rFonts w:ascii="Times New Roman" w:hAnsi="Times New Roman"/>
          <w:b w:val="false"/>
          <w:i w:val="false"/>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ind w:firstLine="600"/>
        <w:jc w:val="both"/>
      </w:pPr>
      <w:r>
        <w:rPr>
          <w:rFonts w:ascii="Times New Roman" w:hAnsi="Times New Roman"/>
          <w:b w:val="false"/>
          <w:i w:val="false"/>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ind w:firstLine="600"/>
        <w:jc w:val="both"/>
      </w:pPr>
      <w:r>
        <w:rPr>
          <w:rFonts w:ascii="Times New Roman" w:hAnsi="Times New Roman"/>
          <w:b w:val="false"/>
          <w:i/>
          <w:color w:val="000000"/>
          <w:sz w:val="28"/>
        </w:rPr>
        <w:t>Коренной перелом, окончание и важнейшие итоги Второй мировой войны.</w:t>
      </w:r>
      <w:r>
        <w:rPr>
          <w:rFonts w:ascii="Times New Roman" w:hAnsi="Times New Roman"/>
          <w:b w:val="false"/>
          <w:i w:val="false"/>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ind w:firstLine="600"/>
        <w:jc w:val="both"/>
      </w:pPr>
      <w:r>
        <w:rPr>
          <w:rFonts w:ascii="Times New Roman" w:hAnsi="Times New Roman"/>
          <w:b w:val="false"/>
          <w:i w:val="false"/>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name="_Toc143611212"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1914–1945 ГОДЫ</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Россия в 1914–1922 гг.</w:t>
      </w:r>
    </w:p>
    <w:p>
      <w:pPr>
        <w:spacing w:before="0" w:after="0" w:line="264"/>
        <w:ind w:firstLine="600"/>
        <w:jc w:val="both"/>
      </w:pPr>
      <w:r>
        <w:rPr>
          <w:rFonts w:ascii="Times New Roman" w:hAnsi="Times New Roman"/>
          <w:b w:val="false"/>
          <w:i/>
          <w:color w:val="000000"/>
          <w:sz w:val="28"/>
        </w:rPr>
        <w:t>Россия и мир накануне Первой мировой войны.</w:t>
      </w:r>
      <w:r>
        <w:rPr>
          <w:rFonts w:ascii="Times New Roman" w:hAnsi="Times New Roman"/>
          <w:b w:val="false"/>
          <w:i w:val="false"/>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ind w:firstLine="600"/>
        <w:jc w:val="both"/>
      </w:pPr>
      <w:r>
        <w:rPr>
          <w:rFonts w:ascii="Times New Roman" w:hAnsi="Times New Roman"/>
          <w:b w:val="false"/>
          <w:i/>
          <w:color w:val="000000"/>
          <w:sz w:val="28"/>
        </w:rPr>
        <w:t>Россия в Первой мировой войне.</w:t>
      </w:r>
      <w:r>
        <w:rPr>
          <w:rFonts w:ascii="Times New Roman" w:hAnsi="Times New Roman"/>
          <w:b w:val="false"/>
          <w:i w:val="false"/>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ind w:firstLine="600"/>
        <w:jc w:val="both"/>
      </w:pPr>
      <w:r>
        <w:rPr>
          <w:rFonts w:ascii="Times New Roman" w:hAnsi="Times New Roman"/>
          <w:b w:val="false"/>
          <w:i w:val="false"/>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ind w:firstLine="600"/>
        <w:jc w:val="both"/>
      </w:pPr>
      <w:r>
        <w:rPr>
          <w:rFonts w:ascii="Times New Roman" w:hAnsi="Times New Roman"/>
          <w:b w:val="false"/>
          <w:i/>
          <w:color w:val="000000"/>
          <w:sz w:val="28"/>
        </w:rPr>
        <w:t>Российская революция. Февраль 1917 г.</w:t>
      </w:r>
      <w:r>
        <w:rPr>
          <w:rFonts w:ascii="Times New Roman" w:hAnsi="Times New Roman"/>
          <w:b w:val="false"/>
          <w:i w:val="false"/>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ind w:firstLine="600"/>
        <w:jc w:val="both"/>
      </w:pPr>
      <w:r>
        <w:rPr>
          <w:rFonts w:ascii="Times New Roman" w:hAnsi="Times New Roman"/>
          <w:b w:val="false"/>
          <w:i/>
          <w:color w:val="000000"/>
          <w:sz w:val="28"/>
        </w:rPr>
        <w:t>Российская революция. Октябрь 1917 г.</w:t>
      </w:r>
      <w:r>
        <w:rPr>
          <w:rFonts w:ascii="Times New Roman" w:hAnsi="Times New Roman"/>
          <w:b w:val="false"/>
          <w:i w:val="false"/>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ind w:firstLine="600"/>
        <w:jc w:val="both"/>
      </w:pPr>
      <w:r>
        <w:rPr>
          <w:rFonts w:ascii="Times New Roman" w:hAnsi="Times New Roman"/>
          <w:b w:val="false"/>
          <w:i/>
          <w:color w:val="000000"/>
          <w:sz w:val="28"/>
        </w:rPr>
        <w:t>Первые революционные преобразования большевиков.</w:t>
      </w:r>
      <w:r>
        <w:rPr>
          <w:rFonts w:ascii="Times New Roman" w:hAnsi="Times New Roman"/>
          <w:b w:val="false"/>
          <w:i w:val="false"/>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ind w:firstLine="600"/>
        <w:jc w:val="both"/>
      </w:pPr>
      <w:r>
        <w:rPr>
          <w:rFonts w:ascii="Times New Roman" w:hAnsi="Times New Roman"/>
          <w:b w:val="false"/>
          <w:i w:val="false"/>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ind w:firstLine="600"/>
        <w:jc w:val="both"/>
      </w:pPr>
      <w:r>
        <w:rPr>
          <w:rFonts w:ascii="Times New Roman" w:hAnsi="Times New Roman"/>
          <w:b w:val="false"/>
          <w:i/>
          <w:color w:val="000000"/>
          <w:sz w:val="28"/>
        </w:rPr>
        <w:t>Гражданская война.</w:t>
      </w:r>
      <w:r>
        <w:rPr>
          <w:rFonts w:ascii="Times New Roman" w:hAnsi="Times New Roman"/>
          <w:b w:val="false"/>
          <w:i w:val="false"/>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ind w:firstLine="600"/>
        <w:jc w:val="both"/>
      </w:pPr>
      <w:r>
        <w:rPr>
          <w:rFonts w:ascii="Times New Roman" w:hAnsi="Times New Roman"/>
          <w:b w:val="false"/>
          <w:i w:val="false"/>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ind w:firstLine="600"/>
        <w:jc w:val="both"/>
      </w:pPr>
      <w:r>
        <w:rPr>
          <w:rFonts w:ascii="Times New Roman" w:hAnsi="Times New Roman"/>
          <w:b w:val="false"/>
          <w:i/>
          <w:color w:val="000000"/>
          <w:sz w:val="28"/>
        </w:rPr>
        <w:t xml:space="preserve">Революция и Гражданская война на национальных окраинах. </w:t>
      </w:r>
      <w:r>
        <w:rPr>
          <w:rFonts w:ascii="Times New Roman" w:hAnsi="Times New Roman"/>
          <w:b w:val="false"/>
          <w:i w:val="false"/>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ind w:firstLine="600"/>
        <w:jc w:val="both"/>
      </w:pPr>
      <w:r>
        <w:rPr>
          <w:rFonts w:ascii="Times New Roman" w:hAnsi="Times New Roman"/>
          <w:b w:val="false"/>
          <w:i/>
          <w:color w:val="000000"/>
          <w:sz w:val="28"/>
        </w:rPr>
        <w:t xml:space="preserve">Идеология и культура в годы Гражданской войны. </w:t>
      </w:r>
      <w:r>
        <w:rPr>
          <w:rFonts w:ascii="Times New Roman" w:hAnsi="Times New Roman"/>
          <w:b w:val="false"/>
          <w:i w:val="false"/>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ind w:firstLine="600"/>
        <w:jc w:val="both"/>
      </w:pPr>
      <w:r>
        <w:rPr>
          <w:rFonts w:ascii="Times New Roman" w:hAnsi="Times New Roman"/>
          <w:b w:val="false"/>
          <w:i w:val="false"/>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ind w:firstLine="600"/>
        <w:jc w:val="both"/>
      </w:pPr>
      <w:r>
        <w:rPr>
          <w:rFonts w:ascii="Times New Roman" w:hAnsi="Times New Roman"/>
          <w:b w:val="false"/>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Советский Союз в 1920–1930-е гг.</w:t>
      </w:r>
    </w:p>
    <w:p>
      <w:pPr>
        <w:spacing w:before="0" w:after="0" w:line="264"/>
        <w:ind w:firstLine="600"/>
        <w:jc w:val="both"/>
      </w:pPr>
      <w:r>
        <w:rPr>
          <w:rFonts w:ascii="Times New Roman" w:hAnsi="Times New Roman"/>
          <w:b w:val="false"/>
          <w:i/>
          <w:color w:val="000000"/>
          <w:sz w:val="28"/>
        </w:rPr>
        <w:t>СССР в 20-е годы.</w:t>
      </w:r>
      <w:r>
        <w:rPr>
          <w:rFonts w:ascii="Times New Roman" w:hAnsi="Times New Roman"/>
          <w:b w:val="false"/>
          <w:i w:val="false"/>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ind w:firstLine="600"/>
        <w:jc w:val="both"/>
      </w:pPr>
      <w:r>
        <w:rPr>
          <w:rFonts w:ascii="Times New Roman" w:hAnsi="Times New Roman"/>
          <w:b w:val="false"/>
          <w:i w:val="false"/>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ind w:firstLine="600"/>
        <w:jc w:val="both"/>
      </w:pPr>
      <w:r>
        <w:rPr>
          <w:rFonts w:ascii="Times New Roman" w:hAnsi="Times New Roman"/>
          <w:b w:val="false"/>
          <w:i w:val="false"/>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ind w:firstLine="600"/>
        <w:jc w:val="both"/>
      </w:pPr>
      <w:r>
        <w:rPr>
          <w:rFonts w:ascii="Times New Roman" w:hAnsi="Times New Roman"/>
          <w:b w:val="false"/>
          <w:i w:val="false"/>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ind w:firstLine="600"/>
        <w:jc w:val="both"/>
      </w:pPr>
      <w:r>
        <w:rPr>
          <w:rFonts w:ascii="Times New Roman" w:hAnsi="Times New Roman"/>
          <w:b w:val="false"/>
          <w:i w:val="false"/>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ind w:firstLine="600"/>
        <w:jc w:val="both"/>
      </w:pPr>
      <w:r>
        <w:rPr>
          <w:rFonts w:ascii="Times New Roman" w:hAnsi="Times New Roman"/>
          <w:b w:val="false"/>
          <w:i w:val="false"/>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ind w:firstLine="600"/>
        <w:jc w:val="both"/>
      </w:pPr>
      <w:r>
        <w:rPr>
          <w:rFonts w:ascii="Times New Roman" w:hAnsi="Times New Roman"/>
          <w:b w:val="false"/>
          <w:i w:val="false"/>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 xml:space="preserve">«Великий перелом». Индустриализация. </w:t>
      </w:r>
      <w:r>
        <w:rPr>
          <w:rFonts w:ascii="Times New Roman" w:hAnsi="Times New Roman"/>
          <w:b w:val="false"/>
          <w:i w:val="false"/>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ind w:firstLine="600"/>
        <w:jc w:val="both"/>
      </w:pPr>
      <w:r>
        <w:rPr>
          <w:rFonts w:ascii="Times New Roman" w:hAnsi="Times New Roman"/>
          <w:b w:val="false"/>
          <w:i/>
          <w:color w:val="000000"/>
          <w:sz w:val="28"/>
        </w:rPr>
        <w:t xml:space="preserve">Коллективизация сельского хозяйства. </w:t>
      </w:r>
      <w:r>
        <w:rPr>
          <w:rFonts w:ascii="Times New Roman" w:hAnsi="Times New Roman"/>
          <w:b w:val="false"/>
          <w:i w:val="false"/>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ind w:firstLine="600"/>
        <w:jc w:val="both"/>
      </w:pPr>
      <w:r>
        <w:rPr>
          <w:rFonts w:ascii="Times New Roman" w:hAnsi="Times New Roman"/>
          <w:b w:val="false"/>
          <w:i/>
          <w:color w:val="000000"/>
          <w:sz w:val="28"/>
        </w:rPr>
        <w:t xml:space="preserve">СССР в 30-е годы. </w:t>
      </w:r>
      <w:r>
        <w:rPr>
          <w:rFonts w:ascii="Times New Roman" w:hAnsi="Times New Roman"/>
          <w:b w:val="false"/>
          <w:i w:val="false"/>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ind w:firstLine="600"/>
        <w:jc w:val="both"/>
      </w:pPr>
      <w:r>
        <w:rPr>
          <w:rFonts w:ascii="Times New Roman" w:hAnsi="Times New Roman"/>
          <w:b w:val="false"/>
          <w:i w:val="false"/>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ind w:firstLine="600"/>
        <w:jc w:val="both"/>
      </w:pPr>
      <w:r>
        <w:rPr>
          <w:rFonts w:ascii="Times New Roman" w:hAnsi="Times New Roman"/>
          <w:b w:val="false"/>
          <w:i w:val="false"/>
          <w:color w:val="000000"/>
          <w:sz w:val="28"/>
        </w:rPr>
        <w:t xml:space="preserve">Достижения отечественной науки в 1930-е гг. Развитие здравоохранения и образования. </w:t>
      </w:r>
    </w:p>
    <w:p>
      <w:pPr>
        <w:spacing w:before="0" w:after="0" w:line="264"/>
        <w:ind w:firstLine="600"/>
        <w:jc w:val="both"/>
      </w:pPr>
      <w:r>
        <w:rPr>
          <w:rFonts w:ascii="Times New Roman" w:hAnsi="Times New Roman"/>
          <w:b w:val="false"/>
          <w:i w:val="false"/>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ind w:firstLine="600"/>
        <w:jc w:val="both"/>
      </w:pPr>
      <w:r>
        <w:rPr>
          <w:rFonts w:ascii="Times New Roman" w:hAnsi="Times New Roman"/>
          <w:b w:val="false"/>
          <w:i w:val="false"/>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ind w:firstLine="600"/>
        <w:jc w:val="both"/>
      </w:pPr>
      <w:r>
        <w:rPr>
          <w:rFonts w:ascii="Times New Roman" w:hAnsi="Times New Roman"/>
          <w:b w:val="false"/>
          <w:i w:val="false"/>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ind w:firstLine="600"/>
        <w:jc w:val="both"/>
      </w:pPr>
      <w:r>
        <w:rPr>
          <w:rFonts w:ascii="Times New Roman" w:hAnsi="Times New Roman"/>
          <w:b w:val="false"/>
          <w:i w:val="false"/>
          <w:color w:val="000000"/>
          <w:sz w:val="28"/>
        </w:rPr>
        <w:t>Повторение и обобщение по разделу «Советский Союз в 1920–1930-е гг.».</w:t>
      </w:r>
    </w:p>
    <w:p>
      <w:pPr>
        <w:spacing w:before="0" w:after="0" w:line="264"/>
        <w:ind w:left="120"/>
        <w:jc w:val="both"/>
      </w:pPr>
    </w:p>
    <w:p>
      <w:pPr>
        <w:spacing w:before="0" w:after="0" w:line="264"/>
        <w:ind w:left="120"/>
        <w:jc w:val="both"/>
      </w:pPr>
      <w:r>
        <w:rPr>
          <w:rFonts w:ascii="Times New Roman" w:hAnsi="Times New Roman"/>
          <w:b/>
          <w:i w:val="false"/>
          <w:color w:val="000000"/>
          <w:sz w:val="28"/>
        </w:rPr>
        <w:t>Великая Отечественная война. 1941–1945 гг.</w:t>
      </w:r>
    </w:p>
    <w:p>
      <w:pPr>
        <w:spacing w:before="0" w:after="0" w:line="264"/>
        <w:ind w:firstLine="600"/>
        <w:jc w:val="both"/>
      </w:pPr>
      <w:r>
        <w:rPr>
          <w:rFonts w:ascii="Times New Roman" w:hAnsi="Times New Roman"/>
          <w:b w:val="false"/>
          <w:i/>
          <w:color w:val="000000"/>
          <w:sz w:val="28"/>
        </w:rPr>
        <w:t xml:space="preserve">Первый период войны. </w:t>
      </w:r>
      <w:r>
        <w:rPr>
          <w:rFonts w:ascii="Times New Roman" w:hAnsi="Times New Roman"/>
          <w:b w:val="false"/>
          <w:i w:val="false"/>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ind w:firstLine="600"/>
        <w:jc w:val="both"/>
      </w:pPr>
      <w:r>
        <w:rPr>
          <w:rFonts w:ascii="Times New Roman" w:hAnsi="Times New Roman"/>
          <w:b w:val="false"/>
          <w:i w:val="false"/>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ind w:firstLine="600"/>
        <w:jc w:val="both"/>
      </w:pPr>
      <w:r>
        <w:rPr>
          <w:rFonts w:ascii="Times New Roman" w:hAnsi="Times New Roman"/>
          <w:b w:val="false"/>
          <w:i w:val="false"/>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ind w:firstLine="600"/>
        <w:jc w:val="both"/>
      </w:pPr>
      <w:r>
        <w:rPr>
          <w:rFonts w:ascii="Times New Roman" w:hAnsi="Times New Roman"/>
          <w:b w:val="false"/>
          <w:i/>
          <w:color w:val="000000"/>
          <w:sz w:val="28"/>
        </w:rPr>
        <w:t xml:space="preserve">Коренной перелом в ходе войны. </w:t>
      </w:r>
      <w:r>
        <w:rPr>
          <w:rFonts w:ascii="Times New Roman" w:hAnsi="Times New Roman"/>
          <w:b w:val="false"/>
          <w:i w:val="false"/>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ind w:firstLine="600"/>
        <w:jc w:val="both"/>
      </w:pPr>
      <w:r>
        <w:rPr>
          <w:rFonts w:ascii="Times New Roman" w:hAnsi="Times New Roman"/>
          <w:b w:val="false"/>
          <w:i w:val="false"/>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ind w:firstLine="600"/>
        <w:jc w:val="both"/>
      </w:pPr>
      <w:r>
        <w:rPr>
          <w:rFonts w:ascii="Times New Roman" w:hAnsi="Times New Roman"/>
          <w:b w:val="false"/>
          <w:i/>
          <w:color w:val="000000"/>
          <w:sz w:val="28"/>
        </w:rPr>
        <w:t xml:space="preserve">«Десять сталинских ударов» и изгнание врага с территории СССР. </w:t>
      </w:r>
      <w:r>
        <w:rPr>
          <w:rFonts w:ascii="Times New Roman" w:hAnsi="Times New Roman"/>
          <w:b w:val="false"/>
          <w:i w:val="false"/>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ind w:firstLine="600"/>
        <w:jc w:val="both"/>
      </w:pPr>
      <w:r>
        <w:rPr>
          <w:rFonts w:ascii="Times New Roman" w:hAnsi="Times New Roman"/>
          <w:b w:val="false"/>
          <w:i/>
          <w:color w:val="000000"/>
          <w:sz w:val="28"/>
        </w:rPr>
        <w:t xml:space="preserve">Наука и культура в годы войны. </w:t>
      </w:r>
      <w:r>
        <w:rPr>
          <w:rFonts w:ascii="Times New Roman" w:hAnsi="Times New Roman"/>
          <w:b w:val="false"/>
          <w:i w:val="false"/>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ind w:firstLine="600"/>
        <w:jc w:val="both"/>
      </w:pPr>
      <w:r>
        <w:rPr>
          <w:rFonts w:ascii="Times New Roman" w:hAnsi="Times New Roman"/>
          <w:b w:val="false"/>
          <w:i/>
          <w:color w:val="000000"/>
          <w:sz w:val="28"/>
        </w:rPr>
        <w:t xml:space="preserve">Окончание Второй мировой войны. </w:t>
      </w:r>
      <w:r>
        <w:rPr>
          <w:rFonts w:ascii="Times New Roman" w:hAnsi="Times New Roman"/>
          <w:b w:val="false"/>
          <w:i w:val="false"/>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ind w:firstLine="600"/>
        <w:jc w:val="both"/>
      </w:pPr>
      <w:r>
        <w:rPr>
          <w:rFonts w:ascii="Times New Roman" w:hAnsi="Times New Roman"/>
          <w:b w:val="false"/>
          <w:i w:val="false"/>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ind w:firstLine="600"/>
        <w:jc w:val="both"/>
      </w:pPr>
      <w:r>
        <w:rPr>
          <w:rFonts w:ascii="Times New Roman" w:hAnsi="Times New Roman"/>
          <w:b w:val="false"/>
          <w:i w:val="false"/>
          <w:color w:val="000000"/>
          <w:sz w:val="28"/>
        </w:rPr>
        <w:t xml:space="preserve">Наш край в 1941–1945 гг. </w:t>
      </w:r>
    </w:p>
    <w:p>
      <w:pPr>
        <w:spacing w:before="0" w:after="0" w:line="264"/>
        <w:ind w:firstLine="600"/>
        <w:jc w:val="both"/>
      </w:pPr>
      <w:r>
        <w:rPr>
          <w:rFonts w:ascii="Times New Roman" w:hAnsi="Times New Roman"/>
          <w:b w:val="false"/>
          <w:i w:val="false"/>
          <w:color w:val="000000"/>
          <w:sz w:val="28"/>
        </w:rPr>
        <w:t>Повторение и обобщение по теме «Великая Отечественная война 1941–1945 гг.».</w:t>
      </w:r>
    </w:p>
    <w:p>
      <w:pPr>
        <w:spacing w:before="0" w:after="0"/>
        <w:ind w:left="120"/>
        <w:jc w:val="left"/>
      </w:pPr>
      <w:bookmarkStart w:name="_Toc143611213"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ind w:left="120"/>
        <w:jc w:val="left"/>
      </w:pPr>
      <w:bookmarkStart w:name="_Toc143611214"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1945 ГОД – НАЧАЛО ХХI ВЕКА</w:t>
      </w:r>
    </w:p>
    <w:p>
      <w:pPr>
        <w:spacing w:before="0" w:after="0" w:line="264"/>
        <w:ind w:firstLine="600"/>
        <w:jc w:val="both"/>
      </w:pPr>
      <w:r>
        <w:rPr>
          <w:rFonts w:ascii="Times New Roman" w:hAnsi="Times New Roman"/>
          <w:b w:val="false"/>
          <w:i w:val="false"/>
          <w:color w:val="000000"/>
          <w:sz w:val="28"/>
        </w:rPr>
        <w:t xml:space="preserve">Мир во второй половине </w:t>
      </w:r>
      <w:r>
        <w:rPr>
          <w:rFonts w:ascii="Times New Roman" w:hAnsi="Times New Roman"/>
          <w:b w:val="false"/>
          <w:i w:val="false"/>
          <w:color w:val="000000"/>
          <w:sz w:val="28"/>
        </w:rPr>
        <w:t>XX</w:t>
      </w:r>
      <w:r>
        <w:rPr>
          <w:rFonts w:ascii="Times New Roman" w:hAnsi="Times New Roman"/>
          <w:b w:val="false"/>
          <w:i w:val="false"/>
          <w:color w:val="000000"/>
          <w:sz w:val="28"/>
        </w:rPr>
        <w:t xml:space="preserve"> – начале </w:t>
      </w:r>
      <w:r>
        <w:rPr>
          <w:rFonts w:ascii="Times New Roman" w:hAnsi="Times New Roman"/>
          <w:b w:val="false"/>
          <w:i w:val="false"/>
          <w:color w:val="000000"/>
          <w:sz w:val="28"/>
        </w:rPr>
        <w:t>XXI</w:t>
      </w:r>
      <w:r>
        <w:rPr>
          <w:rFonts w:ascii="Times New Roman" w:hAnsi="Times New Roman"/>
          <w:b w:val="false"/>
          <w:i w:val="false"/>
          <w:color w:val="000000"/>
          <w:sz w:val="28"/>
        </w:rPr>
        <w:t xml:space="preserve"> в. Интересы СССР, США, Великобритании и Франции в Европе и мире после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США и страны Европы во второй половине XX – начале XXI в.</w:t>
      </w:r>
    </w:p>
    <w:p>
      <w:pPr>
        <w:spacing w:before="0" w:after="0" w:line="264"/>
        <w:ind w:firstLine="600"/>
        <w:jc w:val="both"/>
      </w:pPr>
      <w:r>
        <w:rPr>
          <w:rFonts w:ascii="Times New Roman" w:hAnsi="Times New Roman"/>
          <w:b w:val="false"/>
          <w:i/>
          <w:color w:val="000000"/>
          <w:sz w:val="28"/>
        </w:rPr>
        <w:t>США и страны Западной Европы во второй половине ХХ – начале XXI в.</w:t>
      </w:r>
      <w:r>
        <w:rPr>
          <w:rFonts w:ascii="Times New Roman" w:hAnsi="Times New Roman"/>
          <w:b w:val="false"/>
          <w:i w:val="false"/>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ind w:firstLine="600"/>
        <w:jc w:val="both"/>
      </w:pPr>
      <w:r>
        <w:rPr>
          <w:rFonts w:ascii="Times New Roman" w:hAnsi="Times New Roman"/>
          <w:b w:val="false"/>
          <w:i w:val="false"/>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ind w:firstLine="600"/>
        <w:jc w:val="both"/>
      </w:pPr>
      <w:r>
        <w:rPr>
          <w:rFonts w:ascii="Times New Roman" w:hAnsi="Times New Roman"/>
          <w:b w:val="false"/>
          <w:i w:val="false"/>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ind w:firstLine="600"/>
        <w:jc w:val="both"/>
      </w:pPr>
      <w:r>
        <w:rPr>
          <w:rFonts w:ascii="Times New Roman" w:hAnsi="Times New Roman"/>
          <w:b w:val="false"/>
          <w:i/>
          <w:color w:val="000000"/>
          <w:sz w:val="28"/>
        </w:rPr>
        <w:t>Страны Центральной и Восточной Европы во второй половине ХХ – начале ХХI в.</w:t>
      </w:r>
      <w:r>
        <w:rPr>
          <w:rFonts w:ascii="Times New Roman" w:hAnsi="Times New Roman"/>
          <w:b w:val="false"/>
          <w:i w:val="false"/>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ind w:left="120"/>
        <w:jc w:val="both"/>
      </w:pPr>
    </w:p>
    <w:p>
      <w:pPr>
        <w:spacing w:before="0" w:after="0" w:line="264"/>
        <w:ind w:left="120"/>
        <w:jc w:val="both"/>
      </w:pPr>
      <w:r>
        <w:rPr>
          <w:rFonts w:ascii="Times New Roman" w:hAnsi="Times New Roman"/>
          <w:b/>
          <w:i w:val="false"/>
          <w:color w:val="000000"/>
          <w:sz w:val="28"/>
        </w:rPr>
        <w:t>Страны Азии, Африки и Латинской Америки во второй половине ХХ – начале XXI в.</w:t>
      </w:r>
    </w:p>
    <w:p>
      <w:pPr>
        <w:spacing w:before="0" w:after="0" w:line="264"/>
        <w:ind w:firstLine="600"/>
        <w:jc w:val="both"/>
      </w:pPr>
      <w:r>
        <w:rPr>
          <w:rFonts w:ascii="Times New Roman" w:hAnsi="Times New Roman"/>
          <w:b w:val="false"/>
          <w:i/>
          <w:color w:val="000000"/>
          <w:sz w:val="28"/>
        </w:rPr>
        <w:t>Страны Азии во второй половине ХХ – начале ХХI в.</w:t>
      </w:r>
      <w:r>
        <w:rPr>
          <w:rFonts w:ascii="Times New Roman" w:hAnsi="Times New Roman"/>
          <w:b w:val="false"/>
          <w:i w:val="false"/>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ind w:firstLine="600"/>
        <w:jc w:val="both"/>
      </w:pPr>
      <w:r>
        <w:rPr>
          <w:rFonts w:ascii="Times New Roman" w:hAnsi="Times New Roman"/>
          <w:b w:val="false"/>
          <w:i w:val="false"/>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ind w:firstLine="600"/>
        <w:jc w:val="both"/>
      </w:pPr>
      <w:r>
        <w:rPr>
          <w:rFonts w:ascii="Times New Roman" w:hAnsi="Times New Roman"/>
          <w:b w:val="false"/>
          <w:i w:val="false"/>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ind w:firstLine="600"/>
        <w:jc w:val="both"/>
      </w:pPr>
      <w:r>
        <w:rPr>
          <w:rFonts w:ascii="Times New Roman" w:hAnsi="Times New Roman"/>
          <w:b w:val="false"/>
          <w:i/>
          <w:color w:val="000000"/>
          <w:sz w:val="28"/>
        </w:rPr>
        <w:t xml:space="preserve">Страны Ближнего и Среднего Востока во второй половине ХХ – начале ХХI в. </w:t>
      </w:r>
      <w:r>
        <w:rPr>
          <w:rFonts w:ascii="Times New Roman" w:hAnsi="Times New Roman"/>
          <w:b w:val="false"/>
          <w:i w:val="false"/>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ind w:firstLine="600"/>
        <w:jc w:val="both"/>
      </w:pPr>
      <w:r>
        <w:rPr>
          <w:rFonts w:ascii="Times New Roman" w:hAnsi="Times New Roman"/>
          <w:b w:val="false"/>
          <w:i/>
          <w:color w:val="000000"/>
          <w:sz w:val="28"/>
        </w:rPr>
        <w:t xml:space="preserve">Страны Тропической и Южной Африки. Освобождение от колониальной зависимости. </w:t>
      </w:r>
      <w:r>
        <w:rPr>
          <w:rFonts w:ascii="Times New Roman" w:hAnsi="Times New Roman"/>
          <w:b w:val="false"/>
          <w:i w:val="false"/>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ind w:firstLine="600"/>
        <w:jc w:val="both"/>
      </w:pPr>
      <w:r>
        <w:rPr>
          <w:rFonts w:ascii="Times New Roman" w:hAnsi="Times New Roman"/>
          <w:b w:val="false"/>
          <w:i/>
          <w:color w:val="000000"/>
          <w:sz w:val="28"/>
        </w:rPr>
        <w:t>Страны Латинской Америки во второй половине ХХ – начале ХХI в.</w:t>
      </w:r>
      <w:r>
        <w:rPr>
          <w:rFonts w:ascii="Times New Roman" w:hAnsi="Times New Roman"/>
          <w:b w:val="false"/>
          <w:i w:val="false"/>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Международные отношения во второй половине ХХ – начале ХХI в.</w:t>
      </w:r>
    </w:p>
    <w:p>
      <w:pPr>
        <w:spacing w:before="0" w:after="0" w:line="264"/>
        <w:ind w:firstLine="600"/>
        <w:jc w:val="both"/>
      </w:pPr>
      <w:r>
        <w:rPr>
          <w:rFonts w:ascii="Times New Roman" w:hAnsi="Times New Roman"/>
          <w:b w:val="false"/>
          <w:i/>
          <w:color w:val="000000"/>
          <w:sz w:val="28"/>
        </w:rPr>
        <w:t>Международные отношения в конце 1940-х – конце 1980-х гг.</w:t>
      </w:r>
      <w:r>
        <w:rPr>
          <w:rFonts w:ascii="Times New Roman" w:hAnsi="Times New Roman"/>
          <w:b w:val="false"/>
          <w:i w:val="false"/>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ind w:firstLine="600"/>
        <w:jc w:val="both"/>
      </w:pPr>
      <w:r>
        <w:rPr>
          <w:rFonts w:ascii="Times New Roman" w:hAnsi="Times New Roman"/>
          <w:b w:val="false"/>
          <w:i/>
          <w:color w:val="000000"/>
          <w:sz w:val="28"/>
        </w:rPr>
        <w:t xml:space="preserve">Международные отношения в 1990-е – 2023 г. </w:t>
      </w:r>
      <w:r>
        <w:rPr>
          <w:rFonts w:ascii="Times New Roman" w:hAnsi="Times New Roman"/>
          <w:b w:val="false"/>
          <w:i w:val="false"/>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ind w:left="120"/>
        <w:jc w:val="both"/>
      </w:pPr>
    </w:p>
    <w:p>
      <w:pPr>
        <w:spacing w:before="0" w:after="0" w:line="264"/>
        <w:ind w:left="120"/>
        <w:jc w:val="both"/>
      </w:pPr>
      <w:r>
        <w:rPr>
          <w:rFonts w:ascii="Times New Roman" w:hAnsi="Times New Roman"/>
          <w:b/>
          <w:i w:val="false"/>
          <w:color w:val="000000"/>
          <w:sz w:val="28"/>
        </w:rPr>
        <w:t>Наука и культура во второй половине ХХ – начале ХХI в.</w:t>
      </w:r>
    </w:p>
    <w:p>
      <w:pPr>
        <w:spacing w:before="0" w:after="0" w:line="264"/>
        <w:ind w:firstLine="600"/>
        <w:jc w:val="both"/>
      </w:pPr>
      <w:r>
        <w:rPr>
          <w:rFonts w:ascii="Times New Roman" w:hAnsi="Times New Roman"/>
          <w:b w:val="false"/>
          <w:i/>
          <w:color w:val="000000"/>
          <w:sz w:val="28"/>
        </w:rPr>
        <w:t xml:space="preserve">Наука и культура во второй половине ХХ в. – начале ХХI в. </w:t>
      </w:r>
      <w:r>
        <w:rPr>
          <w:rFonts w:ascii="Times New Roman" w:hAnsi="Times New Roman"/>
          <w:b w:val="false"/>
          <w:i w:val="false"/>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name="_Toc143611215"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1945 ГОД – НАЧАЛО ХХI 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СССР в 1945–1991 гг.</w:t>
      </w:r>
    </w:p>
    <w:p>
      <w:pPr>
        <w:spacing w:before="0" w:after="0" w:line="264"/>
        <w:ind w:firstLine="600"/>
        <w:jc w:val="both"/>
      </w:pPr>
      <w:r>
        <w:rPr>
          <w:rFonts w:ascii="Times New Roman" w:hAnsi="Times New Roman"/>
          <w:b w:val="false"/>
          <w:i/>
          <w:color w:val="000000"/>
          <w:sz w:val="28"/>
        </w:rPr>
        <w:t xml:space="preserve">СССР в послевоенные годы. </w:t>
      </w:r>
      <w:r>
        <w:rPr>
          <w:rFonts w:ascii="Times New Roman" w:hAnsi="Times New Roman"/>
          <w:b w:val="false"/>
          <w:i w:val="false"/>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ind w:firstLine="600"/>
        <w:jc w:val="both"/>
      </w:pPr>
      <w:r>
        <w:rPr>
          <w:rFonts w:ascii="Times New Roman" w:hAnsi="Times New Roman"/>
          <w:b w:val="false"/>
          <w:i w:val="false"/>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ind w:firstLine="600"/>
        <w:jc w:val="both"/>
      </w:pPr>
      <w:r>
        <w:rPr>
          <w:rFonts w:ascii="Times New Roman" w:hAnsi="Times New Roman"/>
          <w:b w:val="false"/>
          <w:i w:val="false"/>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ind w:firstLine="600"/>
        <w:jc w:val="both"/>
      </w:pPr>
      <w:r>
        <w:rPr>
          <w:rFonts w:ascii="Times New Roman" w:hAnsi="Times New Roman"/>
          <w:b w:val="false"/>
          <w:i w:val="false"/>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ind w:firstLine="600"/>
        <w:jc w:val="both"/>
      </w:pPr>
      <w:r>
        <w:rPr>
          <w:rFonts w:ascii="Times New Roman" w:hAnsi="Times New Roman"/>
          <w:b w:val="false"/>
          <w:i/>
          <w:color w:val="000000"/>
          <w:sz w:val="28"/>
        </w:rPr>
        <w:t xml:space="preserve">СССР в 1953–1964 гг. </w:t>
      </w:r>
      <w:r>
        <w:rPr>
          <w:rFonts w:ascii="Times New Roman" w:hAnsi="Times New Roman"/>
          <w:b w:val="false"/>
          <w:i w:val="false"/>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ind w:firstLine="600"/>
        <w:jc w:val="both"/>
      </w:pPr>
      <w:r>
        <w:rPr>
          <w:rFonts w:ascii="Times New Roman" w:hAnsi="Times New Roman"/>
          <w:b w:val="false"/>
          <w:i w:val="false"/>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ind w:firstLine="600"/>
        <w:jc w:val="both"/>
      </w:pPr>
      <w:r>
        <w:rPr>
          <w:rFonts w:ascii="Times New Roman" w:hAnsi="Times New Roman"/>
          <w:b w:val="false"/>
          <w:i w:val="false"/>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ind w:firstLine="600"/>
        <w:jc w:val="both"/>
      </w:pPr>
      <w:r>
        <w:rPr>
          <w:rFonts w:ascii="Times New Roman" w:hAnsi="Times New Roman"/>
          <w:b w:val="false"/>
          <w:i w:val="false"/>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ind w:firstLine="600"/>
        <w:jc w:val="both"/>
      </w:pPr>
      <w:r>
        <w:rPr>
          <w:rFonts w:ascii="Times New Roman" w:hAnsi="Times New Roman"/>
          <w:b w:val="false"/>
          <w:i w:val="false"/>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ind w:firstLine="600"/>
        <w:jc w:val="both"/>
      </w:pPr>
      <w:r>
        <w:rPr>
          <w:rFonts w:ascii="Times New Roman" w:hAnsi="Times New Roman"/>
          <w:b w:val="false"/>
          <w:i w:val="false"/>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ind w:firstLine="600"/>
        <w:jc w:val="both"/>
      </w:pPr>
      <w:r>
        <w:rPr>
          <w:rFonts w:ascii="Times New Roman" w:hAnsi="Times New Roman"/>
          <w:b w:val="false"/>
          <w:i/>
          <w:color w:val="000000"/>
          <w:sz w:val="28"/>
        </w:rPr>
        <w:t xml:space="preserve">СССР в 1964–1985 гг. </w:t>
      </w:r>
      <w:r>
        <w:rPr>
          <w:rFonts w:ascii="Times New Roman" w:hAnsi="Times New Roman"/>
          <w:b w:val="false"/>
          <w:i w:val="false"/>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ind w:firstLine="600"/>
        <w:jc w:val="both"/>
      </w:pPr>
      <w:r>
        <w:rPr>
          <w:rFonts w:ascii="Times New Roman" w:hAnsi="Times New Roman"/>
          <w:b w:val="false"/>
          <w:i w:val="false"/>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ind w:firstLine="600"/>
        <w:jc w:val="both"/>
      </w:pPr>
      <w:r>
        <w:rPr>
          <w:rFonts w:ascii="Times New Roman" w:hAnsi="Times New Roman"/>
          <w:b w:val="false"/>
          <w:i w:val="false"/>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ind w:firstLine="600"/>
        <w:jc w:val="both"/>
      </w:pPr>
      <w:r>
        <w:rPr>
          <w:rFonts w:ascii="Times New Roman" w:hAnsi="Times New Roman"/>
          <w:b w:val="false"/>
          <w:i w:val="false"/>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ind w:firstLine="600"/>
        <w:jc w:val="both"/>
      </w:pPr>
      <w:r>
        <w:rPr>
          <w:rFonts w:ascii="Times New Roman" w:hAnsi="Times New Roman"/>
          <w:b w:val="false"/>
          <w:i w:val="false"/>
          <w:color w:val="000000"/>
          <w:sz w:val="28"/>
        </w:rPr>
        <w:t xml:space="preserve">Повседневная жизнь советского общества в 1964–1985 гг. Общественные настроения. </w:t>
      </w:r>
    </w:p>
    <w:p>
      <w:pPr>
        <w:spacing w:before="0" w:after="0" w:line="264"/>
        <w:ind w:firstLine="600"/>
        <w:jc w:val="both"/>
      </w:pPr>
      <w:r>
        <w:rPr>
          <w:rFonts w:ascii="Times New Roman" w:hAnsi="Times New Roman"/>
          <w:b w:val="false"/>
          <w:i w:val="false"/>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ind w:firstLine="600"/>
        <w:jc w:val="both"/>
      </w:pPr>
      <w:r>
        <w:rPr>
          <w:rFonts w:ascii="Times New Roman" w:hAnsi="Times New Roman"/>
          <w:b w:val="false"/>
          <w:i w:val="false"/>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ind w:firstLine="600"/>
        <w:jc w:val="both"/>
      </w:pPr>
      <w:r>
        <w:rPr>
          <w:rFonts w:ascii="Times New Roman" w:hAnsi="Times New Roman"/>
          <w:b w:val="false"/>
          <w:i w:val="false"/>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ind w:firstLine="600"/>
        <w:jc w:val="both"/>
      </w:pPr>
      <w:r>
        <w:rPr>
          <w:rFonts w:ascii="Times New Roman" w:hAnsi="Times New Roman"/>
          <w:b w:val="false"/>
          <w:i/>
          <w:color w:val="000000"/>
          <w:sz w:val="28"/>
        </w:rPr>
        <w:t xml:space="preserve">СССР в 1985–1991 гг. </w:t>
      </w:r>
      <w:r>
        <w:rPr>
          <w:rFonts w:ascii="Times New Roman" w:hAnsi="Times New Roman"/>
          <w:b w:val="false"/>
          <w:i w:val="false"/>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ind w:firstLine="600"/>
        <w:jc w:val="both"/>
      </w:pPr>
      <w:r>
        <w:rPr>
          <w:rFonts w:ascii="Times New Roman" w:hAnsi="Times New Roman"/>
          <w:b w:val="false"/>
          <w:i w:val="false"/>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ind w:firstLine="600"/>
        <w:jc w:val="both"/>
      </w:pPr>
      <w:r>
        <w:rPr>
          <w:rFonts w:ascii="Times New Roman" w:hAnsi="Times New Roman"/>
          <w:b w:val="false"/>
          <w:i w:val="false"/>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b w:val="false"/>
          <w:i w:val="false"/>
          <w:color w:val="000000"/>
          <w:sz w:val="28"/>
        </w:rPr>
        <w:t>I</w:t>
      </w:r>
      <w:r>
        <w:rPr>
          <w:rFonts w:ascii="Times New Roman" w:hAnsi="Times New Roman"/>
          <w:b w:val="false"/>
          <w:i w:val="false"/>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ind w:firstLine="600"/>
        <w:jc w:val="both"/>
      </w:pPr>
      <w:r>
        <w:rPr>
          <w:rFonts w:ascii="Times New Roman" w:hAnsi="Times New Roman"/>
          <w:b w:val="false"/>
          <w:i w:val="false"/>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ind w:firstLine="600"/>
        <w:jc w:val="both"/>
      </w:pPr>
      <w:r>
        <w:rPr>
          <w:rFonts w:ascii="Times New Roman" w:hAnsi="Times New Roman"/>
          <w:b w:val="false"/>
          <w:i w:val="false"/>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Российская Федерация в 1992 – начале 2020-х гг.</w:t>
      </w:r>
    </w:p>
    <w:p>
      <w:pPr>
        <w:spacing w:before="0" w:after="0" w:line="264"/>
        <w:ind w:firstLine="600"/>
        <w:jc w:val="both"/>
      </w:pPr>
      <w:r>
        <w:rPr>
          <w:rFonts w:ascii="Times New Roman" w:hAnsi="Times New Roman"/>
          <w:b w:val="false"/>
          <w:i/>
          <w:color w:val="000000"/>
          <w:sz w:val="28"/>
        </w:rPr>
        <w:t xml:space="preserve">Российская Федерация в 1990-е гг. </w:t>
      </w:r>
      <w:r>
        <w:rPr>
          <w:rFonts w:ascii="Times New Roman" w:hAnsi="Times New Roman"/>
          <w:b w:val="false"/>
          <w:i w:val="false"/>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ind w:firstLine="600"/>
        <w:jc w:val="both"/>
      </w:pPr>
      <w:r>
        <w:rPr>
          <w:rFonts w:ascii="Times New Roman" w:hAnsi="Times New Roman"/>
          <w:b w:val="false"/>
          <w:i w:val="false"/>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ind w:firstLine="600"/>
        <w:jc w:val="both"/>
      </w:pPr>
      <w:r>
        <w:rPr>
          <w:rFonts w:ascii="Times New Roman" w:hAnsi="Times New Roman"/>
          <w:b w:val="false"/>
          <w:i w:val="false"/>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ind w:firstLine="600"/>
        <w:jc w:val="both"/>
      </w:pPr>
      <w:r>
        <w:rPr>
          <w:rFonts w:ascii="Times New Roman" w:hAnsi="Times New Roman"/>
          <w:b w:val="false"/>
          <w:i/>
          <w:color w:val="000000"/>
          <w:sz w:val="28"/>
        </w:rPr>
        <w:t>Россия в ХХI веке.</w:t>
      </w:r>
      <w:r>
        <w:rPr>
          <w:rFonts w:ascii="Times New Roman" w:hAnsi="Times New Roman"/>
          <w:b w:val="false"/>
          <w:i w:val="false"/>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ind w:firstLine="600"/>
        <w:jc w:val="both"/>
      </w:pPr>
      <w:r>
        <w:rPr>
          <w:rFonts w:ascii="Times New Roman" w:hAnsi="Times New Roman"/>
          <w:b w:val="false"/>
          <w:i w:val="false"/>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ind w:firstLine="600"/>
        <w:jc w:val="both"/>
      </w:pPr>
      <w:r>
        <w:rPr>
          <w:rFonts w:ascii="Times New Roman" w:hAnsi="Times New Roman"/>
          <w:b w:val="false"/>
          <w:i w:val="false"/>
          <w:color w:val="000000"/>
          <w:sz w:val="28"/>
        </w:rPr>
        <w:t>Социально-экономическое развитие России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ind w:firstLine="600"/>
        <w:jc w:val="both"/>
      </w:pPr>
      <w:r>
        <w:rPr>
          <w:rFonts w:ascii="Times New Roman" w:hAnsi="Times New Roman"/>
          <w:b w:val="false"/>
          <w:i w:val="false"/>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ind w:firstLine="600"/>
        <w:jc w:val="both"/>
      </w:pPr>
      <w:r>
        <w:rPr>
          <w:rFonts w:ascii="Times New Roman" w:hAnsi="Times New Roman"/>
          <w:b w:val="false"/>
          <w:i w:val="false"/>
          <w:color w:val="000000"/>
          <w:sz w:val="28"/>
        </w:rPr>
        <w:t>Внешняя политика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ind w:firstLine="600"/>
        <w:jc w:val="both"/>
      </w:pPr>
      <w:r>
        <w:rPr>
          <w:rFonts w:ascii="Times New Roman" w:hAnsi="Times New Roman"/>
          <w:b w:val="false"/>
          <w:i w:val="false"/>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ind w:firstLine="600"/>
        <w:jc w:val="both"/>
      </w:pPr>
      <w:r>
        <w:rPr>
          <w:rFonts w:ascii="Times New Roman" w:hAnsi="Times New Roman"/>
          <w:b w:val="false"/>
          <w:i w:val="false"/>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ind w:firstLine="600"/>
        <w:jc w:val="both"/>
      </w:pPr>
      <w:r>
        <w:rPr>
          <w:rFonts w:ascii="Times New Roman" w:hAnsi="Times New Roman"/>
          <w:b w:val="false"/>
          <w:i w:val="false"/>
          <w:color w:val="000000"/>
          <w:sz w:val="28"/>
        </w:rPr>
        <w:t>Наш край в 1992–2022 гг.</w:t>
      </w:r>
    </w:p>
    <w:p>
      <w:pPr>
        <w:spacing w:before="0" w:after="0" w:line="264"/>
        <w:ind w:left="120"/>
        <w:jc w:val="both"/>
      </w:pPr>
      <w:r>
        <w:rPr>
          <w:rFonts w:ascii="Times New Roman" w:hAnsi="Times New Roman"/>
          <w:b w:val="false"/>
          <w:i w:val="false"/>
          <w:color w:val="000000"/>
          <w:sz w:val="28"/>
        </w:rPr>
        <w:t>Итоговое обобщение по курсу «История России. 1945 год – начало ХХI века».</w:t>
      </w:r>
    </w:p>
    <w:bookmarkStart w:name="block-20211035" w:id="13"/>
    <w:p>
      <w:pPr>
        <w:sectPr>
          <w:pgSz w:w="11906" w:h="16383" w:orient="portrait"/>
        </w:sectPr>
      </w:pPr>
    </w:p>
    <w:bookmarkEnd w:id="13"/>
    <w:bookmarkEnd w:id="8"/>
    <w:bookmarkStart w:name="block-20211034" w:id="14"/>
    <w:p>
      <w:pPr>
        <w:spacing w:before="0" w:after="0" w:line="264"/>
        <w:ind w:left="120"/>
        <w:jc w:val="both"/>
      </w:pPr>
      <w:r>
        <w:rPr>
          <w:rFonts w:ascii="Times New Roman" w:hAnsi="Times New Roman"/>
          <w:b/>
          <w:i w:val="false"/>
          <w:color w:val="000000"/>
          <w:sz w:val="28"/>
        </w:rPr>
        <w:t>ПЛАНИРУЕМЫЕ РЕЗУЛЬТАТЫ ОСВОЕНИЯ ПРОГРАММЫ ПО ИСТОРИИ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ind w:firstLine="600"/>
        <w:jc w:val="both"/>
      </w:pPr>
      <w:r>
        <w:rPr>
          <w:rFonts w:ascii="Times New Roman" w:hAnsi="Times New Roman"/>
          <w:b w:val="false"/>
          <w:i w:val="false"/>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line="264"/>
        <w:ind w:left="12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ind w:left="12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ind w:left="12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left="12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ind w:left="12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мотивация и способность к образованию и самообразованию на протяжении всей жизни;</w:t>
      </w:r>
    </w:p>
    <w:p>
      <w:pPr>
        <w:spacing w:before="0" w:after="0" w:line="264"/>
        <w:ind w:left="12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и социальной среде;</w:t>
      </w:r>
    </w:p>
    <w:p>
      <w:pPr>
        <w:spacing w:before="0" w:after="0" w:line="264"/>
        <w:ind w:left="12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ind w:firstLine="600"/>
        <w:jc w:val="both"/>
      </w:pPr>
      <w:r>
        <w:rPr>
          <w:rFonts w:ascii="Times New Roman" w:hAnsi="Times New Roman"/>
          <w:b w:val="false"/>
          <w:i w:val="false"/>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ind w:left="120"/>
        <w:jc w:val="both"/>
      </w:pPr>
      <w:r>
        <w:rPr>
          <w:rFonts w:ascii="Times New Roman" w:hAnsi="Times New Roman"/>
          <w:b/>
          <w:i w:val="false"/>
          <w:color w:val="000000"/>
          <w:sz w:val="28"/>
        </w:rPr>
        <w:t>9) эмоциональный интеллект:</w:t>
      </w:r>
    </w:p>
    <w:p>
      <w:pPr>
        <w:spacing w:before="0" w:after="0" w:line="264"/>
        <w:ind w:firstLine="600"/>
        <w:jc w:val="both"/>
      </w:pPr>
      <w:r>
        <w:rPr>
          <w:rFonts w:ascii="Times New Roman" w:hAnsi="Times New Roman"/>
          <w:b w:val="false"/>
          <w:i w:val="false"/>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ind w:left="120"/>
        <w:jc w:val="both"/>
      </w:pPr>
      <w:bookmarkStart w:name="_Toc142487931"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истории на уровне </w:t>
      </w:r>
      <w:r>
        <w:rPr>
          <w:rFonts w:ascii="Times New Roman" w:hAnsi="Times New Roman"/>
          <w:b w:val="false"/>
          <w:i w:val="false"/>
          <w:color w:val="000000"/>
          <w:sz w:val="28"/>
        </w:rPr>
        <w:t xml:space="preserve">среднего </w:t>
      </w:r>
      <w:r>
        <w:rPr>
          <w:rFonts w:ascii="Times New Roman" w:hAnsi="Times New Roman"/>
          <w:b w:val="false"/>
          <w:i w:val="false"/>
          <w:color w:val="000000"/>
          <w:sz w:val="28"/>
        </w:rP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устанавливать существенный признак или основания для сравнения, классификации и обобщения;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выявлять закономерные черты и противоречия в рассматриваемых явлениях;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учетом анализа имеющихся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том числе в форме таблиц, схем);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 xml:space="preserve">раскрывать причинно-следственные связи событий прошлого и настоящего; </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 xml:space="preserve">формулировать и обосновывать выводы;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w:t>
      </w:r>
    </w:p>
    <w:p>
      <w:pPr>
        <w:spacing w:before="0" w:after="0" w:line="264"/>
        <w:ind w:firstLine="600"/>
        <w:jc w:val="both"/>
      </w:pPr>
      <w:r>
        <w:rPr>
          <w:rFonts w:ascii="Times New Roman" w:hAnsi="Times New Roman"/>
          <w:b w:val="false"/>
          <w:i w:val="false"/>
          <w:color w:val="000000"/>
          <w:sz w:val="28"/>
        </w:rPr>
        <w:t xml:space="preserve">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ind w:firstLine="600"/>
        <w:jc w:val="both"/>
      </w:pPr>
      <w:r>
        <w:rPr>
          <w:rFonts w:ascii="Times New Roman" w:hAnsi="Times New Roman"/>
          <w:b w:val="false"/>
          <w:i w:val="false"/>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ind w:firstLine="600"/>
        <w:jc w:val="both"/>
      </w:pPr>
      <w:r>
        <w:rPr>
          <w:rFonts w:ascii="Times New Roman" w:hAnsi="Times New Roman"/>
          <w:b w:val="false"/>
          <w:i w:val="false"/>
          <w:color w:val="000000"/>
          <w:sz w:val="28"/>
        </w:rPr>
        <w:t xml:space="preserve">излагать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ind w:firstLine="600"/>
        <w:jc w:val="both"/>
      </w:pPr>
      <w:r>
        <w:rPr>
          <w:rFonts w:ascii="Times New Roman" w:hAnsi="Times New Roman"/>
          <w:b w:val="false"/>
          <w:i w:val="false"/>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 xml:space="preserve">проявлять творчество и инициативу в индивидуальной и командной работе;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bookmarkStart w:name="_Toc142487932" w:id="16"/>
      <w:bookmarkEnd w:id="16"/>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истории на уровне </w:t>
      </w:r>
      <w:r>
        <w:rPr>
          <w:rFonts w:ascii="Times New Roman" w:hAnsi="Times New Roman"/>
          <w:b w:val="false"/>
          <w:i w:val="false"/>
          <w:color w:val="000000"/>
          <w:sz w:val="28"/>
        </w:rPr>
        <w:t>среднего</w:t>
      </w:r>
      <w:r>
        <w:rPr>
          <w:rFonts w:ascii="Times New Roman" w:hAnsi="Times New Roman"/>
          <w:b w:val="false"/>
          <w:i w:val="false"/>
          <w:color w:val="000000"/>
          <w:sz w:val="28"/>
        </w:rPr>
        <w:t xml:space="preserve"> общего образования </w:t>
      </w:r>
      <w:r>
        <w:rPr>
          <w:rFonts w:ascii="Times New Roman" w:hAnsi="Times New Roman"/>
          <w:b w:val="false"/>
          <w:i w:val="false"/>
          <w:color w:val="000000"/>
          <w:sz w:val="28"/>
        </w:rPr>
        <w:t>должны обеспечивать:</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val="false"/>
          <w:i w:val="false"/>
          <w:color w:val="000000"/>
          <w:sz w:val="28"/>
        </w:rPr>
        <w:t xml:space="preserve"> </w:t>
      </w: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2)</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3)</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4)</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5)</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6)</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7)</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8)</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9)</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10)</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11)</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val="false"/>
          <w:i w:val="false"/>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ind w:firstLine="600"/>
        <w:jc w:val="both"/>
      </w:pPr>
      <w:r>
        <w:rPr>
          <w:rFonts w:ascii="Times New Roman" w:hAnsi="Times New Roman"/>
          <w:b w:val="false"/>
          <w:i w:val="false"/>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bookmarkStart w:name="block-20211034" w:id="17"/>
    <w:p>
      <w:pPr>
        <w:sectPr>
          <w:pgSz w:w="11906" w:h="16383" w:orient="portrait"/>
        </w:sectPr>
      </w:pPr>
    </w:p>
    <w:bookmarkEnd w:id="17"/>
    <w:bookmarkEnd w:id="14"/>
    <w:bookmarkStart w:name="block-20211029"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37"/>
        <w:gridCol w:w="2640"/>
        <w:gridCol w:w="1390"/>
        <w:gridCol w:w="2420"/>
        <w:gridCol w:w="2545"/>
        <w:gridCol w:w="3762"/>
      </w:tblGrid>
      <w:tr>
        <w:trPr>
          <w:trHeight w:val="300" w:hRule="atLeast"/>
          <w:trHeight w:val="144" w:hRule="atLeast"/>
        </w:trPr>
        <w:tc>
          <w:tcPr>
            <w:tcW w:w="5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годы Первой мировой войны</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1918—1938 гг.</w:t>
            </w: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53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«Мир в 1918 – 1938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 1939 – 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Окончание и важнейшие итоги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1914 – 1945 гг.»</w:t>
            </w: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1914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годы</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1914 – 1922 гг.</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27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«Россия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20-е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30-е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«Советский Союз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75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«Великая Отечественная война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 год — начало XXI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 Мир во второй половине XX в. – начале XXI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США и страны Европы во второй половине XX в. – начале XXI в.</w:t>
            </w: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 начале XXI вв.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Страны Азии, Африки и Латинской Америки во второй половине ХХ в. - начале XXI в.</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13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97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Международные отношения во второй половине ХХ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Наука и культура во второй половине ХХ в.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1945 год — начало XXI века»</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1945 год — начало XXI века»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 год – начало ХХI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послевоенные годы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1953 – 1964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1964 - 1985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1985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«СССР в 1964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 – начале 2020-х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в 1990-е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веке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«Российская Федерация в 1992 – начале 2020-х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Итоговое обобщение</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bookmarkStart w:name="block-20211029" w:id="19"/>
    <w:p>
      <w:pPr>
        <w:sectPr>
          <w:pgSz w:w="16383" w:h="11906" w:orient="landscape"/>
        </w:sectPr>
      </w:pPr>
    </w:p>
    <w:bookmarkEnd w:id="19"/>
    <w:bookmarkEnd w:id="18"/>
    <w:bookmarkStart w:name="block-20211033"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во Всеобщую историю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накануне и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Итальянский фашизм. Авторитарные режимы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депрессия. Преобразования Ф. Рузвельта в США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Германский нацизм. Нарастание агрессии в мире.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международной напряженности в 1930-е гг. Гражданская война в Испании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8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в 1918 – 1938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 и войны на Тихом океане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во Второй мировой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курсу «Всеобщая история. 1914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Историю России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армия на фронтах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2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революционных настроений. Власть, экономика и общество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советской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истоки и основные участники.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фронтах Гражданской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 Перемены в повседневной жизни и общественных настроениях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 обобщающий урок по теме «Россия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и политический кризис начала 1920-х гг. Переход к нэпу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годы нэпа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Национальная политика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и внешняя политика СССР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и национальная политика СССР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1930-е гг.: создание «нового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образования, здравоохранения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искусство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населения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мировое сообщество в 1929 – 1939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«Советский Союз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и блокада Ленинграда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 за линией фронта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Единство фронта и тыла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Сталинградская битва. Начало коренного перелома в ходе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Курская битва. Завершение коренного перелома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с Японией. Окончание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 Итоги и уроки.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«Великая Отечественная война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холодной войны и формирование биполярной системы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 конце ХХ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и Юго-Восточной Азии в 1940 – 1970-х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социалистический выбор развития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0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Южной и Юго-Восточной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 Кризис глобального доминирования Запада.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Развития науки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8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и искусства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и развитие экономики и социальной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наука, культура и спорт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роль СССР в послевоенном мире. Внешняя политика СССР в 1945 – 1953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руководство страны. Смена политического курса.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повседневной жизни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6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«СССР в послевоенные годы» и «СССР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образование, здравоохранения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советского общества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национальные движения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 в начале 1980-х. Предпосылки реформ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1985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духовной сфере в годы перестройки.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 политической системы СССР и её итоги.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политическое мышление и перемены во внешней политике.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подъем национальных движений. Распад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1964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экономика в условиях рынка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Межнациональные отношения и национальная политика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Внешняя политика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вызовы и новые приоритеты внутренней политики России в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2008 – 2011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России в начале ХХI в. Приоритетные национальные проекты.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2012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обобщающий урок по курсу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211033" w:id="21"/>
    <w:p>
      <w:pPr>
        <w:sectPr>
          <w:pgSz w:w="16383" w:h="11906" w:orient="landscape"/>
        </w:sectPr>
      </w:pPr>
    </w:p>
    <w:bookmarkEnd w:id="21"/>
    <w:bookmarkEnd w:id="20"/>
    <w:bookmarkStart w:name="block-20211032"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211032"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