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20818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099227ef-7029-4079-ae60-1c1e725042d4" w:id="1"/>
      <w:r>
        <w:rPr>
          <w:rFonts w:ascii="Times New Roman" w:hAnsi="Times New Roman"/>
          <w:b/>
          <w:i w:val="false"/>
          <w:color w:val="000000"/>
          <w:sz w:val="28"/>
        </w:rPr>
        <w:t>Министерство образования Волгоградской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0108ef9-761b-4d5f-b35a-43765278bc23" w:id="2"/>
      <w:r>
        <w:rPr>
          <w:rFonts w:ascii="Times New Roman" w:hAnsi="Times New Roman"/>
          <w:b/>
          <w:i w:val="false"/>
          <w:color w:val="000000"/>
          <w:sz w:val="28"/>
        </w:rPr>
        <w:t>МУНИЦИПАЛЬНОЕ КАЗЕННОЕ ОБРАЗОВАТЕЛЬНОЕ УЧРЕЖДЕНИЕ "КАРАГИЧЕВСКАЯ СРЕДНЯЯ ШКОЛА ГОРОДСКОГО ОКРУГА ГОРОД МИХАЙЛОВКА ВОЛГОГРАДСКОЙ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 Карагичевская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педагогического 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Потапова С.М.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"Карагичевская СШ"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Фимина А.П.</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1803939)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6d5ed29-4355-44c3-96c9-68a638030246" w:id="3"/>
      <w:r>
        <w:rPr>
          <w:rFonts w:ascii="Times New Roman" w:hAnsi="Times New Roman"/>
          <w:b/>
          <w:i w:val="false"/>
          <w:color w:val="000000"/>
          <w:sz w:val="28"/>
        </w:rPr>
        <w:t xml:space="preserve">х. Карагичевский </w:t>
      </w:r>
      <w:bookmarkEnd w:id="3"/>
      <w:r>
        <w:rPr>
          <w:rFonts w:ascii="Times New Roman" w:hAnsi="Times New Roman"/>
          <w:b/>
          <w:i w:val="false"/>
          <w:color w:val="000000"/>
          <w:sz w:val="28"/>
        </w:rPr>
        <w:t xml:space="preserve">‌ </w:t>
      </w:r>
      <w:bookmarkStart w:name="6f91944c-d6af-4ef1-8ebb-72a7d3f52a1b" w:id="4"/>
      <w:r>
        <w:rPr>
          <w:rFonts w:ascii="Times New Roman" w:hAnsi="Times New Roman"/>
          <w:b/>
          <w:i w:val="false"/>
          <w:color w:val="000000"/>
          <w:sz w:val="28"/>
        </w:rPr>
        <w:t>2023-2024 уч.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3208182" w:id="5"/>
    <w:p>
      <w:pPr>
        <w:sectPr>
          <w:pgSz w:w="11906" w:h="16383" w:orient="portrait"/>
        </w:sectPr>
      </w:pPr>
    </w:p>
    <w:bookmarkEnd w:id="5"/>
    <w:bookmarkEnd w:id="0"/>
    <w:bookmarkStart w:name="block-1320818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7"/>
      <w:bookmarkEnd w:id="7"/>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13208181" w:id="8"/>
    <w:p>
      <w:pPr>
        <w:sectPr>
          <w:pgSz w:w="11906" w:h="16383" w:orient="portrait"/>
        </w:sectPr>
      </w:pPr>
    </w:p>
    <w:bookmarkEnd w:id="8"/>
    <w:bookmarkEnd w:id="6"/>
    <w:bookmarkStart w:name="block-13208177" w:id="9"/>
    <w:p>
      <w:pPr>
        <w:spacing w:before="0" w:after="0" w:line="264"/>
        <w:ind w:left="120"/>
        <w:jc w:val="both"/>
      </w:pPr>
      <w:bookmarkStart w:name="_Toc118726599" w:id="10"/>
      <w:bookmarkEnd w:id="10"/>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11"/>
      <w:bookmarkEnd w:id="11"/>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2"/>
      <w:bookmarkEnd w:id="12"/>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13208177" w:id="13"/>
    <w:p>
      <w:pPr>
        <w:sectPr>
          <w:pgSz w:w="11906" w:h="16383" w:orient="portrait"/>
        </w:sectPr>
      </w:pPr>
    </w:p>
    <w:bookmarkEnd w:id="13"/>
    <w:bookmarkEnd w:id="9"/>
    <w:bookmarkStart w:name="block-13208176" w:id="14"/>
    <w:p>
      <w:pPr>
        <w:spacing w:before="0" w:after="0" w:line="264"/>
        <w:ind w:left="120"/>
        <w:jc w:val="both"/>
      </w:pPr>
      <w:bookmarkStart w:name="_Toc118726577" w:id="15"/>
      <w:bookmarkEnd w:id="15"/>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6"/>
      <w:bookmarkEnd w:id="16"/>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7"/>
      <w:bookmarkEnd w:id="17"/>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18"/>
      <w:bookmarkEnd w:id="18"/>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13208176" w:id="19"/>
    <w:p>
      <w:pPr>
        <w:sectPr>
          <w:pgSz w:w="11906" w:h="16383" w:orient="portrait"/>
        </w:sectPr>
      </w:pPr>
    </w:p>
    <w:bookmarkEnd w:id="19"/>
    <w:bookmarkEnd w:id="14"/>
    <w:bookmarkStart w:name="block-13208178"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7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13208178" w:id="21"/>
    <w:p>
      <w:pPr>
        <w:sectPr>
          <w:pgSz w:w="16383" w:h="11906" w:orient="landscape"/>
        </w:sectPr>
      </w:pPr>
    </w:p>
    <w:bookmarkEnd w:id="21"/>
    <w:bookmarkEnd w:id="20"/>
    <w:bookmarkStart w:name="block-13208179" w:id="2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12"/>
        <w:gridCol w:w="3171"/>
        <w:gridCol w:w="1138"/>
        <w:gridCol w:w="2128"/>
        <w:gridCol w:w="2273"/>
        <w:gridCol w:w="1604"/>
        <w:gridCol w:w="2768"/>
      </w:tblGrid>
      <w:tr>
        <w:trPr>
          <w:trHeight w:val="300" w:hRule="atLeast"/>
          <w:trHeight w:val="144" w:hRule="atLeast"/>
        </w:trPr>
        <w:tc>
          <w:tcPr>
            <w:tcW w:w="3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2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4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0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24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71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38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72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7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208179" w:id="23"/>
    <w:p>
      <w:pPr>
        <w:sectPr>
          <w:pgSz w:w="16383" w:h="11906" w:orient="landscape"/>
        </w:sectPr>
      </w:pPr>
    </w:p>
    <w:bookmarkEnd w:id="23"/>
    <w:bookmarkEnd w:id="22"/>
    <w:bookmarkStart w:name="block-13208180" w:id="2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3208180" w:id="25"/>
    <w:p>
      <w:pPr>
        <w:sectPr>
          <w:pgSz w:w="11906" w:h="16383" w:orient="portrait"/>
        </w:sectPr>
      </w:pPr>
    </w:p>
    <w:bookmarkEnd w:id="25"/>
    <w:bookmarkEnd w:id="24"/>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