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20502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Волгоградской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КАЗЕННОЕ ОБРАЗОВАТЕЛЬНОЕ УЧРЕЖДЕНИЕ "КАРАГИЧЕВСКАЯ СРЕДНЯЯ ШКОЛА ГОРОДСКОГО ОКРУГА ГОРОД МИХАЙЛОВКА"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Потапова С.М.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"МКОУ 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Фимина А.П.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2698530)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х. Карагичевский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205026" w:id="5"/>
    <w:p>
      <w:pPr>
        <w:sectPr>
          <w:pgSz w:w="11906" w:h="16383" w:orient="portrait"/>
        </w:sectPr>
      </w:pPr>
    </w:p>
    <w:bookmarkEnd w:id="5"/>
    <w:bookmarkEnd w:id="0"/>
    <w:bookmarkStart w:name="block-2020502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0205025" w:id="8"/>
    <w:p>
      <w:pPr>
        <w:sectPr>
          <w:pgSz w:w="11906" w:h="16383" w:orient="portrait"/>
        </w:sectPr>
      </w:pPr>
    </w:p>
    <w:bookmarkEnd w:id="8"/>
    <w:bookmarkEnd w:id="6"/>
    <w:bookmarkStart w:name="block-2020502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0205020" w:id="10"/>
    <w:p>
      <w:pPr>
        <w:sectPr>
          <w:pgSz w:w="11906" w:h="16383" w:orient="portrait"/>
        </w:sectPr>
      </w:pPr>
    </w:p>
    <w:bookmarkEnd w:id="10"/>
    <w:bookmarkEnd w:id="9"/>
    <w:bookmarkStart w:name="block-2020502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0205021" w:id="13"/>
    <w:p>
      <w:pPr>
        <w:sectPr>
          <w:pgSz w:w="11906" w:h="16383" w:orient="portrait"/>
        </w:sectPr>
      </w:pPr>
    </w:p>
    <w:bookmarkEnd w:id="13"/>
    <w:bookmarkEnd w:id="11"/>
    <w:bookmarkStart w:name="block-2020502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7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205022" w:id="15"/>
    <w:p>
      <w:pPr>
        <w:sectPr>
          <w:pgSz w:w="16383" w:h="11906" w:orient="landscape"/>
        </w:sectPr>
      </w:pPr>
    </w:p>
    <w:bookmarkEnd w:id="15"/>
    <w:bookmarkEnd w:id="14"/>
    <w:bookmarkStart w:name="block-2020502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7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205023" w:id="17"/>
    <w:p>
      <w:pPr>
        <w:sectPr>
          <w:pgSz w:w="16383" w:h="11906" w:orient="landscape"/>
        </w:sectPr>
      </w:pPr>
    </w:p>
    <w:bookmarkEnd w:id="17"/>
    <w:bookmarkEnd w:id="16"/>
    <w:bookmarkStart w:name="block-2020502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205024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