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19900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КАЗЕННОЕ ОБРАЗОВАТЕЛЬНОЕ УЧРЕЖДЕНИЕ "КАРАГИЧЕВСКАЯ СРЕДНЯЯ ШКОЛА ГОРОДСКОГО ОКРУГА ГОРОД МИХАЙЛОВКА"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Потапова С.М.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"МКОУ 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Фимина А.П.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2697762)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х. Карагичевский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 xml:space="preserve">2023 год 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199001" w:id="5"/>
    <w:p>
      <w:pPr>
        <w:sectPr>
          <w:pgSz w:w="11906" w:h="16383" w:orient="portrait"/>
        </w:sectPr>
      </w:pPr>
    </w:p>
    <w:bookmarkEnd w:id="5"/>
    <w:bookmarkEnd w:id="0"/>
    <w:bookmarkStart w:name="block-2019900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0199002" w:id="10"/>
    <w:p>
      <w:pPr>
        <w:sectPr>
          <w:pgSz w:w="11906" w:h="16383" w:orient="portrait"/>
        </w:sectPr>
      </w:pPr>
    </w:p>
    <w:bookmarkEnd w:id="10"/>
    <w:bookmarkEnd w:id="6"/>
    <w:bookmarkStart w:name="block-20199007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0199007" w:id="15"/>
    <w:p>
      <w:pPr>
        <w:sectPr>
          <w:pgSz w:w="11906" w:h="16383" w:orient="portrait"/>
        </w:sectPr>
      </w:pPr>
    </w:p>
    <w:bookmarkEnd w:id="15"/>
    <w:bookmarkEnd w:id="11"/>
    <w:bookmarkStart w:name="block-20199006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0199006" w:id="22"/>
    <w:p>
      <w:pPr>
        <w:sectPr>
          <w:pgSz w:w="11906" w:h="16383" w:orient="portrait"/>
        </w:sectPr>
      </w:pPr>
    </w:p>
    <w:bookmarkEnd w:id="22"/>
    <w:bookmarkEnd w:id="16"/>
    <w:bookmarkStart w:name="block-2019900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99003" w:id="24"/>
    <w:p>
      <w:pPr>
        <w:sectPr>
          <w:pgSz w:w="16383" w:h="11906" w:orient="landscape"/>
        </w:sectPr>
      </w:pPr>
    </w:p>
    <w:bookmarkEnd w:id="24"/>
    <w:bookmarkEnd w:id="23"/>
    <w:bookmarkStart w:name="block-20199004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99004" w:id="26"/>
    <w:p>
      <w:pPr>
        <w:sectPr>
          <w:pgSz w:w="16383" w:h="11906" w:orient="landscape"/>
        </w:sectPr>
      </w:pPr>
    </w:p>
    <w:bookmarkEnd w:id="26"/>
    <w:bookmarkEnd w:id="25"/>
    <w:bookmarkStart w:name="block-20199005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2786589-4600-475d-a0d8-791ef79f9486" w:id="28"/>
      <w:r>
        <w:rPr>
          <w:rFonts w:ascii="Times New Roman" w:hAnsi="Times New Roman"/>
          <w:b w:val="false"/>
          <w:i w:val="false"/>
          <w:color w:val="000000"/>
          <w:sz w:val="28"/>
        </w:rPr>
        <w:t>resh.edu.ru</w:t>
      </w:r>
      <w:bookmarkEnd w:id="2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199005" w:id="29"/>
    <w:p>
      <w:pPr>
        <w:sectPr>
          <w:pgSz w:w="11906" w:h="16383" w:orient="portrait"/>
        </w:sectPr>
      </w:pPr>
    </w:p>
    <w:bookmarkEnd w:id="29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