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2922496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af5b5167-7099-47ec-9866-9052e784200d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Волгоградской области 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dc3cea46-96ed-491e-818a-be2785bad2e9" w:id="2"/>
      <w:r>
        <w:rPr>
          <w:rFonts w:ascii="Times New Roman" w:hAnsi="Times New Roman"/>
          <w:b/>
          <w:i w:val="false"/>
          <w:color w:val="000000"/>
          <w:sz w:val="28"/>
        </w:rPr>
        <w:t>МУНИЦИПАЛЬНОЕ КАЗЕННОЕ ОБРАЗОВАТЕЛЬНОЕ УЧРЕЖДЕНИЕ "КАРАГИЧЕВСКАЯ СРЕДНЯЯ ШКОЛА ГОРОДСКОГО ОКРУГА ГОРОД МИХАЙЛОВКА ВОЛГОГРАДСКОЙ ОБЛАСТИ"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 Карагичевская СШ 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МКОУ "Карагичевская СШ"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 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Потапова С.М.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МКОУ "Карагичевская СШ"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Фимина А.П.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1767523)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«Алгебра»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4cef1e44-9965-42f4-9abc-c66bc6a4ed05" w:id="3"/>
      <w:r>
        <w:rPr>
          <w:rFonts w:ascii="Times New Roman" w:hAnsi="Times New Roman"/>
          <w:b/>
          <w:i w:val="false"/>
          <w:color w:val="000000"/>
          <w:sz w:val="28"/>
        </w:rPr>
        <w:t xml:space="preserve">х. Карагичевский 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55fbcee7-c9ab-48de-99f2-3f30ab5c08f8" w:id="4"/>
      <w:r>
        <w:rPr>
          <w:rFonts w:ascii="Times New Roman" w:hAnsi="Times New Roman"/>
          <w:b/>
          <w:i w:val="false"/>
          <w:color w:val="000000"/>
          <w:sz w:val="28"/>
        </w:rPr>
        <w:t>2023-2024 уч.год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2922496" w:id="5"/>
    <w:p>
      <w:pPr>
        <w:sectPr>
          <w:pgSz w:w="11906" w:h="16383" w:orient="portrait"/>
        </w:sectPr>
      </w:pPr>
    </w:p>
    <w:bookmarkEnd w:id="5"/>
    <w:bookmarkEnd w:id="0"/>
    <w:bookmarkStart w:name="block-12922497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8e7274f-146c-45cf-bb6c-0aa84ae038d1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12922497" w:id="8"/>
    <w:p>
      <w:pPr>
        <w:sectPr>
          <w:pgSz w:w="11906" w:h="16383" w:orient="portrait"/>
        </w:sectPr>
      </w:pPr>
    </w:p>
    <w:bookmarkEnd w:id="8"/>
    <w:bookmarkEnd w:id="6"/>
    <w:bookmarkStart w:name="block-12922495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признаков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Реальные зависимости, в том числе прямая и обратная пропорциональности.</w:t>
      </w:r>
    </w:p>
    <w:p>
      <w:pPr>
        <w:spacing w:before="0" w:after="0" w:line="264"/>
        <w:ind w:firstLine="600"/>
        <w:jc w:val="both"/>
      </w:pPr>
      <w:bookmarkStart w:name="_Toc124426221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степени с натуральным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>
      <w:pPr>
        <w:spacing w:before="0" w:after="0" w:line="264"/>
        <w:ind w:firstLine="600"/>
        <w:jc w:val="both"/>
      </w:pPr>
      <w:bookmarkStart w:name="_Toc124426222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Координата точки на прямой. Числовые промежутки. Расстояние между двумя точками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Прямоугольная система координат, оси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Ox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Oy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 и её свойства. Стандартная запись числа.</w:t>
      </w:r>
    </w:p>
    <w:p>
      <w:pPr>
        <w:spacing w:before="0" w:after="0" w:line="264"/>
        <w:ind w:firstLine="600"/>
        <w:jc w:val="both"/>
      </w:pPr>
      <w:bookmarkStart w:name="_Toc124426225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трёхчлен, разложение квадратного трёхчлена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>
      <w:pPr>
        <w:spacing w:before="0" w:after="0" w:line="264"/>
        <w:ind w:firstLine="600"/>
        <w:jc w:val="both"/>
      </w:pPr>
      <w:bookmarkStart w:name="_Toc124426226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>
      <w:pPr>
        <w:spacing w:before="0" w:after="0" w:line="264"/>
        <w:ind w:firstLine="600"/>
        <w:jc w:val="both"/>
      </w:pPr>
      <w:bookmarkStart w:name="_Toc124426227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b w:val="false"/>
          <w:i/>
          <w:color w:val="000000"/>
          <w:sz w:val="28"/>
        </w:rPr>
        <w:t>y = 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>, y = 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y = √x</w:t>
      </w:r>
      <w:r>
        <w:rPr>
          <w:rFonts w:ascii="Times New Roman" w:hAnsi="Times New Roman"/>
          <w:b w:val="false"/>
          <w:i/>
          <w:color w:val="000000"/>
          <w:sz w:val="28"/>
        </w:rPr>
        <w:t>, y=|x|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Графическое решение уравнений и систем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>
      <w:pPr>
        <w:spacing w:before="0" w:after="0" w:line="264"/>
        <w:ind w:firstLine="600"/>
        <w:jc w:val="both"/>
      </w:pPr>
      <w:bookmarkStart w:name="_Toc124426230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уравнение. Решение уравнений, сводящихся к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>
      <w:pPr>
        <w:spacing w:before="0" w:after="0" w:line="264"/>
        <w:ind w:firstLine="600"/>
        <w:jc w:val="both"/>
      </w:pPr>
      <w:bookmarkStart w:name="_Toc124426231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Графики функций: y = kx, y = kx + b, y = k/x, y = x3, y = √x, y = |x|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их свойства.</w:t>
      </w:r>
    </w:p>
    <w:p>
      <w:pPr>
        <w:spacing w:before="0" w:after="0" w:line="264"/>
        <w:ind w:firstLine="600"/>
        <w:jc w:val="both"/>
      </w:pPr>
      <w:bookmarkStart w:name="_Toc124426232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 и прогрессии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-го члена.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членов.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bookmarkStart w:name="block-12922495" w:id="18"/>
    <w:p>
      <w:pPr>
        <w:sectPr>
          <w:pgSz w:w="11906" w:h="16383" w:orient="portrait"/>
        </w:sectPr>
      </w:pPr>
    </w:p>
    <w:bookmarkEnd w:id="18"/>
    <w:bookmarkEnd w:id="9"/>
    <w:bookmarkStart w:name="block-12922491" w:id="1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«АЛГЕБРА»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«Алгебра»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34" w:id="20"/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35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признаки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>
      <w:pPr>
        <w:spacing w:before="0" w:after="0" w:line="264"/>
        <w:ind w:firstLine="600"/>
        <w:jc w:val="both"/>
      </w:pPr>
      <w:bookmarkStart w:name="_Toc124426236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буквенных выражений при заданных значениях переменных.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>
      <w:pPr>
        <w:spacing w:before="0" w:after="0" w:line="264"/>
        <w:ind w:firstLine="600"/>
        <w:jc w:val="both"/>
      </w:pPr>
      <w:bookmarkStart w:name="_Toc124426237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графические методы при решении линейных уравнений и 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bookmarkStart w:name="_Toc124426238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значение функции по значению её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0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записи больших и малых чисел с помощью десятичных дробей и степеней числа 10.</w:t>
      </w:r>
    </w:p>
    <w:p>
      <w:pPr>
        <w:spacing w:before="0" w:after="0" w:line="264"/>
        <w:ind w:firstLine="600"/>
        <w:jc w:val="both"/>
      </w:pPr>
      <w:bookmarkStart w:name="_Toc124426241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Раскладывать квадратный трёхчлен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bookmarkStart w:name="_Toc124426242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>
      <w:pPr>
        <w:spacing w:before="0" w:after="0" w:line="264"/>
        <w:ind w:firstLine="600"/>
        <w:jc w:val="both"/>
      </w:pPr>
      <w:bookmarkStart w:name="_Toc124426243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графики элементарных функций вида: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y = k/x,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2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3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,y = |x|, y = √x, описывать свойства числовой функции по её графику.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5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и иррациональные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степеней с целыми показателями и корней, вычислять значения числовых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>
      <w:pPr>
        <w:spacing w:before="0" w:after="0" w:line="264"/>
        <w:ind w:firstLine="600"/>
        <w:jc w:val="both"/>
      </w:pPr>
      <w:bookmarkStart w:name="_Toc124426246" w:id="30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неравенства при решении различных задач.</w:t>
      </w:r>
    </w:p>
    <w:p>
      <w:pPr>
        <w:spacing w:before="0" w:after="0" w:line="264"/>
        <w:ind w:firstLine="600"/>
        <w:jc w:val="both"/>
      </w:pPr>
      <w:bookmarkStart w:name="_Toc124426247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36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</w:t>
      </w:r>
      <w:r>
        <w:rPr>
          <w:rFonts w:ascii="Times New Roman" w:hAnsi="Times New Roman"/>
          <w:b w:val="false"/>
          <w:i/>
          <w:color w:val="000000"/>
          <w:sz w:val="28"/>
        </w:rPr>
        <w:t>/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ax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+ </w:t>
      </w:r>
      <w:r>
        <w:rPr>
          <w:rFonts w:ascii="Times New Roman" w:hAnsi="Times New Roman"/>
          <w:b w:val="false"/>
          <w:i/>
          <w:color w:val="000000"/>
          <w:sz w:val="28"/>
        </w:rPr>
        <w:t>c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= √</w:t>
      </w:r>
      <w:r>
        <w:rPr>
          <w:rFonts w:ascii="Times New Roman" w:hAnsi="Times New Roman"/>
          <w:b w:val="false"/>
          <w:i w:val="false"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= |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|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в зависимости от значений коэффициентов, описывать свойства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 и прогрессии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вычисления с использованием формул n-го члена арифметической и геометрической прогрессий, суммы первых n членов.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члены последовательности точками на координатной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name="_Toc124426249" w:id="32"/>
      <w:bookmarkEnd w:id="32"/>
    </w:p>
    <w:bookmarkStart w:name="block-12922491" w:id="33"/>
    <w:p>
      <w:pPr>
        <w:sectPr>
          <w:pgSz w:w="11906" w:h="16383" w:orient="portrait"/>
        </w:sectPr>
      </w:pPr>
    </w:p>
    <w:bookmarkEnd w:id="33"/>
    <w:bookmarkEnd w:id="19"/>
    <w:bookmarkStart w:name="block-12922492" w:id="3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5"/>
        <w:gridCol w:w="2960"/>
        <w:gridCol w:w="1368"/>
        <w:gridCol w:w="2396"/>
        <w:gridCol w:w="2522"/>
        <w:gridCol w:w="3703"/>
      </w:tblGrid>
      <w:tr>
        <w:trPr>
          <w:trHeight w:val="300" w:hRule="atLeast"/>
          <w:trHeight w:val="144" w:hRule="atLeast"/>
        </w:trPr>
        <w:tc>
          <w:tcPr>
            <w:tcW w:w="45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922492" w:id="35"/>
    <w:p>
      <w:pPr>
        <w:sectPr>
          <w:pgSz w:w="16383" w:h="11906" w:orient="landscape"/>
        </w:sectPr>
      </w:pPr>
    </w:p>
    <w:bookmarkEnd w:id="35"/>
    <w:bookmarkEnd w:id="34"/>
    <w:bookmarkStart w:name="block-12922493" w:id="3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9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https://m.edsoo.ru/7f4211de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https://m.edsoo.ru/7f41feec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https://m.edsoo.ru/7f41fafa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https://m.edsoo.ru/7f41fd70</w:t>
              </w:r>
            </w:hyperlink>
          </w:p>
        </w:tc>
      </w:tr>
      <w:tr>
        <w:trPr>
          <w:trHeight w:val="174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https://m.edsoo.ru/7f42276e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https://m.edsoo.ru/7f422930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https://m.edsoo.ru/7f422cc8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https://m.edsoo.ru/7f422fca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https://m.edsoo.ru/7f423182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https://m.edsoo.ru/7f42432a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https://m.edsoo.ru/7f42464a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https://m.edsoo.ru/7f424c12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https://m.edsoo.ru/7f424fd2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https://m.edsoo.ru/7f4251d0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https://m.edsoo.ru/7f423312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https://m.edsoo.ru/7f4237fe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https://m.edsoo.ru/7f4239de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https://m.edsoo.ru/7f420482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https://m.edsoo.ru/7f42064e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https://m.edsoo.ru/7f420806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https://m.edsoo.ru/7f4209a0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https://m.edsoo.ru/7f420e6e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https://m.edsoo.ru/7f427c32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https://m.edsoo.ru/7f427e8a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https://m.edsoo.ru/7f42836c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https://m.edsoo.ru/7f4284de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https://m.edsoo.ru/7f42865a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https://m.edsoo.ru/7f4287d6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https://m.edsoo.ru/7f421044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https://m.edsoo.ru/7f41de76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https://m.edsoo.ru/7f41dff2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https://m.edsoo.ru/7f41e16e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https://m.edsoo.ru/7f41e42a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https://m.edsoo.ru/7f41e8a8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https://m.edsoo.ru/7f41ed80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https://m.edsoo.ru/7f41ea24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https://m.edsoo.ru/7f41ef06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https://m.edsoo.ru/7f41f1fe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https://m.edsoo.ru/7f426d1e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"Координаты и графики. Функции"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https://m.edsoo.ru/7f41f50a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https://m.edsoo.ru/7f429c6c</w:t>
              </w:r>
            </w:hyperlink>
          </w:p>
        </w:tc>
      </w:tr>
      <w:tr>
        <w:trPr>
          <w:trHeight w:val="138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https://m.edsoo.ru/7f429f32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https://m.edsoo.ru/7f42a0e0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https://m.edsoo.ru/7f42a27a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https://m.edsoo.ru/7f42a900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6"/>
        <w:gridCol w:w="2720"/>
        <w:gridCol w:w="1192"/>
        <w:gridCol w:w="2190"/>
        <w:gridCol w:w="2331"/>
        <w:gridCol w:w="1654"/>
        <w:gridCol w:w="2831"/>
      </w:tblGrid>
      <w:tr>
        <w:trPr>
          <w:trHeight w:val="300" w:hRule="atLeast"/>
          <w:trHeight w:val="144" w:hRule="atLeast"/>
        </w:trPr>
        <w:tc>
          <w:tcPr>
            <w:tcW w:w="4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https://m.edsoo.ru/7f42eaaa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5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https://m.edsoo.ru/7f42dd26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https://m.edsoo.ru/7f42ded4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https://m.edsoo.ru/7f42e0be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https://m.edsoo.ru/7f42e262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https://m.edsoo.ru/7f4354a4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https://m.edsoo.ru/7f43599a</w:t>
              </w:r>
            </w:hyperlink>
          </w:p>
        </w:tc>
      </w:tr>
      <w:tr>
        <w:trPr>
          <w:trHeight w:val="94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https://m.edsoo.ru/7f435ed6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https://m.edsoo.ru/7f42ec80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https://m.edsoo.ru/7f430382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https://m.edsoo.ru/7f4308e6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https://m.edsoo.ru/7f430a8a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22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https://m.edsoo.ru/7f43128c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https://m.edsoo.ru/7f4315c0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https://m.edsoo.ru/7f4318c2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https://m.edsoo.ru/7f431a20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https://m.edsoo.ru/7f43259c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https://m.edsoo.ru/7f431d36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https://m.edsoo.ru/7f42f158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https://m.edsoo.ru/7f42f3f6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https://m.edsoo.ru/7f42f5a4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https://m.edsoo.ru/7f42fef0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https://m.edsoo.ru/7f430076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https://m.edsoo.ru/7f432b6e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https://m.edsoo.ru/7f42f75c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https://m.edsoo.ru/7f42f8f6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https://m.edsoo.ru/7f4301f2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https://m.edsoo.ru/7f42c692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https://m.edsoo.ru/7f42c840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https://m.edsoo.ru/7f42cb88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https://m.edsoo.ru/7f42cd2c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https://m.edsoo.ru/7f433d84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https://m.edsoo.ru/7f434bbc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https://m.edsoo.ru/7f4343e2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https://m.edsoo.ru/7f434572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https://m.edsoo.ru/7f434eb4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https://m.edsoo.ru/7f4371aa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https://m.edsoo.ru/7f43736c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https://m.edsoo.ru/7f437510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https://m.edsoo.ru/7f4376b4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https://m.edsoo.ru/7f436b88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https://m.edsoo.ru/7f437858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4"/>
        <w:gridCol w:w="3091"/>
        <w:gridCol w:w="1128"/>
        <w:gridCol w:w="2116"/>
        <w:gridCol w:w="2263"/>
        <w:gridCol w:w="1595"/>
        <w:gridCol w:w="2757"/>
      </w:tblGrid>
      <w:tr>
        <w:trPr>
          <w:trHeight w:val="300" w:hRule="atLeast"/>
          <w:trHeight w:val="144" w:hRule="atLeast"/>
        </w:trPr>
        <w:tc>
          <w:tcPr>
            <w:tcW w:w="4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7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https://m.edsoo.ru/7f43bf66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135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https://m.edsoo.ru/7f43d23a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https://m.edsoo.ru/7f43d55a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https://m.edsoo.ru/7f43ad5a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https://m.edsoo.ru/7f43b5a2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https://m.edsoo.ru/7f439842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https://m.edsoo.ru/7f4399b4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https://m.edsoo.ru/7f439eb4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https://m.edsoo.ru/7f43a03a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https://m.edsoo.ru/7f43a1ac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https://m.edsoo.ru/7f43a31e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https://m.edsoo.ru/7f43ab84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https://m.edsoo.ru/7f43e6c6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Задание последовательности рекуррентной формулой и формулой n-го члена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https://m.edsoo.ru/7f43ed7e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https://m.edsoo.ru/7f43f3b4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https://m.edsoo.ru/7f43f58a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https://m.edsoo.ru/7f43ef2c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https://m.edsoo.ru/7f43f0c6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https://m.edsoo.ru/7f43f72e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https://m.edsoo.ru/7f43f8a0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https://m.edsoo.ru/7f43fe0e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https://m.edsoo.ru/7f4401a6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https://m.edsoo.ru/7f4404f8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Проценты, отношения, пропорции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https://m.edsoo.ru/7f443b12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https://m.edsoo.ru/7f443cd4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https://m.edsoo.ru/7f443fea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https://m.edsoo.ru/7f4441ca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https://m.edsoo.ru/7f444364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https://m.edsoo.ru/7f4446f2</w:t>
              </w:r>
            </w:hyperlink>
          </w:p>
        </w:tc>
      </w:tr>
      <w:tr>
        <w:trPr>
          <w:trHeight w:val="238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https://m.edsoo.ru/7f444a94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https://m.edsoo.ru/7f444c56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https://m.edsoo.ru/7f444f44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https://m.edsoo.ru/7f44516a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https://m.edsoo.ru/7f4452e6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https://m.edsoo.ru/7f445516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922493" w:id="37"/>
    <w:p>
      <w:pPr>
        <w:sectPr>
          <w:pgSz w:w="16383" w:h="11906" w:orient="landscape"/>
        </w:sectPr>
      </w:pPr>
    </w:p>
    <w:bookmarkEnd w:id="37"/>
    <w:bookmarkEnd w:id="36"/>
    <w:bookmarkStart w:name="block-12922494" w:id="3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2922494" w:id="39"/>
    <w:p>
      <w:pPr>
        <w:sectPr>
          <w:pgSz w:w="11906" w:h="16383" w:orient="portrait"/>
        </w:sectPr>
      </w:pPr>
    </w:p>
    <w:bookmarkEnd w:id="39"/>
    <w:bookmarkEnd w:id="3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b90" Type="http://schemas.openxmlformats.org/officeDocument/2006/relationships/hyperlink" Id="rId4"/>
    <Relationship TargetMode="External" Target="https://m.edsoo.ru/7f415b90" Type="http://schemas.openxmlformats.org/officeDocument/2006/relationships/hyperlink" Id="rId5"/>
    <Relationship TargetMode="External" Target="https://m.edsoo.ru/7f415b90" Type="http://schemas.openxmlformats.org/officeDocument/2006/relationships/hyperlink" Id="rId6"/>
    <Relationship TargetMode="External" Target="https://m.edsoo.ru/7f415b90" Type="http://schemas.openxmlformats.org/officeDocument/2006/relationships/hyperlink" Id="rId7"/>
    <Relationship TargetMode="External" Target="https://m.edsoo.ru/7f415b90" Type="http://schemas.openxmlformats.org/officeDocument/2006/relationships/hyperlink" Id="rId8"/>
    <Relationship TargetMode="External" Target="https://m.edsoo.ru/7f417af8" Type="http://schemas.openxmlformats.org/officeDocument/2006/relationships/hyperlink" Id="rId9"/>
    <Relationship TargetMode="External" Target="https://m.edsoo.ru/7f417af8" Type="http://schemas.openxmlformats.org/officeDocument/2006/relationships/hyperlink" Id="rId10"/>
    <Relationship TargetMode="External" Target="https://m.edsoo.ru/7f417af8" Type="http://schemas.openxmlformats.org/officeDocument/2006/relationships/hyperlink" Id="rId11"/>
    <Relationship TargetMode="External" Target="https://m.edsoo.ru/7f417af8" Type="http://schemas.openxmlformats.org/officeDocument/2006/relationships/hyperlink" Id="rId12"/>
    <Relationship TargetMode="External" Target="https://m.edsoo.ru/7f417af8" Type="http://schemas.openxmlformats.org/officeDocument/2006/relationships/hyperlink" Id="rId13"/>
    <Relationship TargetMode="External" Target="https://m.edsoo.ru/7f417af8" Type="http://schemas.openxmlformats.org/officeDocument/2006/relationships/hyperlink" Id="rId14"/>
    <Relationship TargetMode="External" Target="https://m.edsoo.ru/7f417af8" Type="http://schemas.openxmlformats.org/officeDocument/2006/relationships/hyperlink" Id="rId15"/>
    <Relationship TargetMode="External" Target="https://m.edsoo.ru/7f417af8" Type="http://schemas.openxmlformats.org/officeDocument/2006/relationships/hyperlink" Id="rId16"/>
    <Relationship TargetMode="External" Target="https://m.edsoo.ru/7f417af8" Type="http://schemas.openxmlformats.org/officeDocument/2006/relationships/hyperlink" Id="rId17"/>
    <Relationship TargetMode="External" Target="https://m.edsoo.ru/7f417af8" Type="http://schemas.openxmlformats.org/officeDocument/2006/relationships/hyperlink" Id="rId18"/>
    <Relationship TargetMode="External" Target="https://m.edsoo.ru/7f419d08" Type="http://schemas.openxmlformats.org/officeDocument/2006/relationships/hyperlink" Id="rId19"/>
    <Relationship TargetMode="External" Target="https://m.edsoo.ru/7f419d08" Type="http://schemas.openxmlformats.org/officeDocument/2006/relationships/hyperlink" Id="rId20"/>
    <Relationship TargetMode="External" Target="https://m.edsoo.ru/7f419d08" Type="http://schemas.openxmlformats.org/officeDocument/2006/relationships/hyperlink" Id="rId21"/>
    <Relationship TargetMode="External" Target="https://m.edsoo.ru/7f419d08" Type="http://schemas.openxmlformats.org/officeDocument/2006/relationships/hyperlink" Id="rId22"/>
    <Relationship TargetMode="External" Target="https://m.edsoo.ru/7f419d08" Type="http://schemas.openxmlformats.org/officeDocument/2006/relationships/hyperlink" Id="rId23"/>
    <Relationship TargetMode="External" Target="https://m.edsoo.ru/7f419d08" Type="http://schemas.openxmlformats.org/officeDocument/2006/relationships/hyperlink" Id="rId24"/>
    <Relationship TargetMode="External" Target="https://m.edsoo.ru/7f419d08" Type="http://schemas.openxmlformats.org/officeDocument/2006/relationships/hyperlink" Id="rId25"/>
    <Relationship TargetMode="External" Target="https://m.edsoo.ru/7f4211de" Type="http://schemas.openxmlformats.org/officeDocument/2006/relationships/hyperlink" Id="rId26"/>
    <Relationship TargetMode="External" Target="https://m.edsoo.ru/7f421382" Type="http://schemas.openxmlformats.org/officeDocument/2006/relationships/hyperlink" Id="rId27"/>
    <Relationship TargetMode="External" Target="https://m.edsoo.ru/7f42154e" Type="http://schemas.openxmlformats.org/officeDocument/2006/relationships/hyperlink" Id="rId28"/>
    <Relationship TargetMode="External" Target="https://m.edsoo.ru/7f4218be" Type="http://schemas.openxmlformats.org/officeDocument/2006/relationships/hyperlink" Id="rId29"/>
    <Relationship TargetMode="External" Target="https://m.edsoo.ru/7f41feec" Type="http://schemas.openxmlformats.org/officeDocument/2006/relationships/hyperlink" Id="rId30"/>
    <Relationship TargetMode="External" Target="https://m.edsoo.ru/7f41fafa" Type="http://schemas.openxmlformats.org/officeDocument/2006/relationships/hyperlink" Id="rId31"/>
    <Relationship TargetMode="External" Target="https://m.edsoo.ru/7f41fd70" Type="http://schemas.openxmlformats.org/officeDocument/2006/relationships/hyperlink" Id="rId32"/>
    <Relationship TargetMode="External" Target="https://m.edsoo.ru/7f421382" Type="http://schemas.openxmlformats.org/officeDocument/2006/relationships/hyperlink" Id="rId33"/>
    <Relationship TargetMode="External" Target="https://m.edsoo.ru/7f42154e" Type="http://schemas.openxmlformats.org/officeDocument/2006/relationships/hyperlink" Id="rId34"/>
    <Relationship TargetMode="External" Target="https://m.edsoo.ru/7f4218be" Type="http://schemas.openxmlformats.org/officeDocument/2006/relationships/hyperlink" Id="rId35"/>
    <Relationship TargetMode="External" Target="https://m.edsoo.ru/7f42276e" Type="http://schemas.openxmlformats.org/officeDocument/2006/relationships/hyperlink" Id="rId36"/>
    <Relationship TargetMode="External" Target="https://m.edsoo.ru/7f422930" Type="http://schemas.openxmlformats.org/officeDocument/2006/relationships/hyperlink" Id="rId37"/>
    <Relationship TargetMode="External" Target="https://m.edsoo.ru/7f422af2" Type="http://schemas.openxmlformats.org/officeDocument/2006/relationships/hyperlink" Id="rId38"/>
    <Relationship TargetMode="External" Target="https://m.edsoo.ru/7f422cc8" Type="http://schemas.openxmlformats.org/officeDocument/2006/relationships/hyperlink" Id="rId39"/>
    <Relationship TargetMode="External" Target="https://m.edsoo.ru/7f422fca" Type="http://schemas.openxmlformats.org/officeDocument/2006/relationships/hyperlink" Id="rId40"/>
    <Relationship TargetMode="External" Target="https://m.edsoo.ru/7f423182" Type="http://schemas.openxmlformats.org/officeDocument/2006/relationships/hyperlink" Id="rId41"/>
    <Relationship TargetMode="External" Target="https://m.edsoo.ru/7f42432a" Type="http://schemas.openxmlformats.org/officeDocument/2006/relationships/hyperlink" Id="rId42"/>
    <Relationship TargetMode="External" Target="https://m.edsoo.ru/7f42464a" Type="http://schemas.openxmlformats.org/officeDocument/2006/relationships/hyperlink" Id="rId43"/>
    <Relationship TargetMode="External" Target="https://m.edsoo.ru/7f424c12" Type="http://schemas.openxmlformats.org/officeDocument/2006/relationships/hyperlink" Id="rId44"/>
    <Relationship TargetMode="External" Target="https://m.edsoo.ru/7f424fd2" Type="http://schemas.openxmlformats.org/officeDocument/2006/relationships/hyperlink" Id="rId45"/>
    <Relationship TargetMode="External" Target="https://m.edsoo.ru/7f4251d0" Type="http://schemas.openxmlformats.org/officeDocument/2006/relationships/hyperlink" Id="rId46"/>
    <Relationship TargetMode="External" Target="https://m.edsoo.ru/7f423312" Type="http://schemas.openxmlformats.org/officeDocument/2006/relationships/hyperlink" Id="rId47"/>
    <Relationship TargetMode="External" Target="https://m.edsoo.ru/7f4237fe" Type="http://schemas.openxmlformats.org/officeDocument/2006/relationships/hyperlink" Id="rId48"/>
    <Relationship TargetMode="External" Target="https://m.edsoo.ru/7f4239de" Type="http://schemas.openxmlformats.org/officeDocument/2006/relationships/hyperlink" Id="rId49"/>
    <Relationship TargetMode="External" Target="https://m.edsoo.ru/7f420482" Type="http://schemas.openxmlformats.org/officeDocument/2006/relationships/hyperlink" Id="rId50"/>
    <Relationship TargetMode="External" Target="https://m.edsoo.ru/7f42064e" Type="http://schemas.openxmlformats.org/officeDocument/2006/relationships/hyperlink" Id="rId51"/>
    <Relationship TargetMode="External" Target="https://m.edsoo.ru/7f420806" Type="http://schemas.openxmlformats.org/officeDocument/2006/relationships/hyperlink" Id="rId52"/>
    <Relationship TargetMode="External" Target="https://m.edsoo.ru/7f4209a0" Type="http://schemas.openxmlformats.org/officeDocument/2006/relationships/hyperlink" Id="rId53"/>
    <Relationship TargetMode="External" Target="https://m.edsoo.ru/7f420e6e" Type="http://schemas.openxmlformats.org/officeDocument/2006/relationships/hyperlink" Id="rId54"/>
    <Relationship TargetMode="External" Target="https://m.edsoo.ru/7f427c32" Type="http://schemas.openxmlformats.org/officeDocument/2006/relationships/hyperlink" Id="rId55"/>
    <Relationship TargetMode="External" Target="https://m.edsoo.ru/7f427e8a" Type="http://schemas.openxmlformats.org/officeDocument/2006/relationships/hyperlink" Id="rId56"/>
    <Relationship TargetMode="External" Target="https://m.edsoo.ru/7f42836c" Type="http://schemas.openxmlformats.org/officeDocument/2006/relationships/hyperlink" Id="rId57"/>
    <Relationship TargetMode="External" Target="https://m.edsoo.ru/7f4284de" Type="http://schemas.openxmlformats.org/officeDocument/2006/relationships/hyperlink" Id="rId58"/>
    <Relationship TargetMode="External" Target="https://m.edsoo.ru/7f42865a" Type="http://schemas.openxmlformats.org/officeDocument/2006/relationships/hyperlink" Id="rId59"/>
    <Relationship TargetMode="External" Target="https://m.edsoo.ru/7f4287d6" Type="http://schemas.openxmlformats.org/officeDocument/2006/relationships/hyperlink" Id="rId60"/>
    <Relationship TargetMode="External" Target="https://m.edsoo.ru/7f421044" Type="http://schemas.openxmlformats.org/officeDocument/2006/relationships/hyperlink" Id="rId61"/>
    <Relationship TargetMode="External" Target="https://m.edsoo.ru/7f41de76" Type="http://schemas.openxmlformats.org/officeDocument/2006/relationships/hyperlink" Id="rId62"/>
    <Relationship TargetMode="External" Target="https://m.edsoo.ru/7f41dff2" Type="http://schemas.openxmlformats.org/officeDocument/2006/relationships/hyperlink" Id="rId63"/>
    <Relationship TargetMode="External" Target="https://m.edsoo.ru/7f41e16e" Type="http://schemas.openxmlformats.org/officeDocument/2006/relationships/hyperlink" Id="rId64"/>
    <Relationship TargetMode="External" Target="https://m.edsoo.ru/7f41e42a" Type="http://schemas.openxmlformats.org/officeDocument/2006/relationships/hyperlink" Id="rId65"/>
    <Relationship TargetMode="External" Target="https://m.edsoo.ru/7f41e8a8" Type="http://schemas.openxmlformats.org/officeDocument/2006/relationships/hyperlink" Id="rId66"/>
    <Relationship TargetMode="External" Target="https://m.edsoo.ru/7f41ed80" Type="http://schemas.openxmlformats.org/officeDocument/2006/relationships/hyperlink" Id="rId67"/>
    <Relationship TargetMode="External" Target="https://m.edsoo.ru/7f41ea24" Type="http://schemas.openxmlformats.org/officeDocument/2006/relationships/hyperlink" Id="rId68"/>
    <Relationship TargetMode="External" Target="https://m.edsoo.ru/7f41ef06" Type="http://schemas.openxmlformats.org/officeDocument/2006/relationships/hyperlink" Id="rId69"/>
    <Relationship TargetMode="External" Target="https://m.edsoo.ru/7f41f078" Type="http://schemas.openxmlformats.org/officeDocument/2006/relationships/hyperlink" Id="rId70"/>
    <Relationship TargetMode="External" Target="https://m.edsoo.ru/7f41f1fe" Type="http://schemas.openxmlformats.org/officeDocument/2006/relationships/hyperlink" Id="rId71"/>
    <Relationship TargetMode="External" Target="https://m.edsoo.ru/7f427282" Type="http://schemas.openxmlformats.org/officeDocument/2006/relationships/hyperlink" Id="rId72"/>
    <Relationship TargetMode="External" Target="https://m.edsoo.ru/7f427412" Type="http://schemas.openxmlformats.org/officeDocument/2006/relationships/hyperlink" Id="rId73"/>
    <Relationship TargetMode="External" Target="https://m.edsoo.ru/7f426d1e" Type="http://schemas.openxmlformats.org/officeDocument/2006/relationships/hyperlink" Id="rId74"/>
    <Relationship TargetMode="External" Target="https://m.edsoo.ru/7f41f50a" Type="http://schemas.openxmlformats.org/officeDocument/2006/relationships/hyperlink" Id="rId75"/>
    <Relationship TargetMode="External" Target="https://m.edsoo.ru/7f429c6c" Type="http://schemas.openxmlformats.org/officeDocument/2006/relationships/hyperlink" Id="rId76"/>
    <Relationship TargetMode="External" Target="https://m.edsoo.ru/7f429f32" Type="http://schemas.openxmlformats.org/officeDocument/2006/relationships/hyperlink" Id="rId77"/>
    <Relationship TargetMode="External" Target="https://m.edsoo.ru/7f42a0e0" Type="http://schemas.openxmlformats.org/officeDocument/2006/relationships/hyperlink" Id="rId78"/>
    <Relationship TargetMode="External" Target="https://m.edsoo.ru/7f42a27a" Type="http://schemas.openxmlformats.org/officeDocument/2006/relationships/hyperlink" Id="rId79"/>
    <Relationship TargetMode="External" Target="https://m.edsoo.ru/7f42a900" Type="http://schemas.openxmlformats.org/officeDocument/2006/relationships/hyperlink" Id="rId80"/>
    <Relationship TargetMode="External" Target="https://m.edsoo.ru/7f42d452" Type="http://schemas.openxmlformats.org/officeDocument/2006/relationships/hyperlink" Id="rId81"/>
    <Relationship TargetMode="External" Target="https://m.edsoo.ru/7f42eaaa" Type="http://schemas.openxmlformats.org/officeDocument/2006/relationships/hyperlink" Id="rId82"/>
    <Relationship TargetMode="External" Target="https://m.edsoo.ru/7f42d862" Type="http://schemas.openxmlformats.org/officeDocument/2006/relationships/hyperlink" Id="rId83"/>
    <Relationship TargetMode="External" Target="https://m.edsoo.ru/7f42d862" Type="http://schemas.openxmlformats.org/officeDocument/2006/relationships/hyperlink" Id="rId84"/>
    <Relationship TargetMode="External" Target="https://m.edsoo.ru/7f42dd26" Type="http://schemas.openxmlformats.org/officeDocument/2006/relationships/hyperlink" Id="rId85"/>
    <Relationship TargetMode="External" Target="https://m.edsoo.ru/7f42ded4" Type="http://schemas.openxmlformats.org/officeDocument/2006/relationships/hyperlink" Id="rId86"/>
    <Relationship TargetMode="External" Target="https://m.edsoo.ru/7f42e0be" Type="http://schemas.openxmlformats.org/officeDocument/2006/relationships/hyperlink" Id="rId87"/>
    <Relationship TargetMode="External" Target="https://m.edsoo.ru/7f42e262" Type="http://schemas.openxmlformats.org/officeDocument/2006/relationships/hyperlink" Id="rId88"/>
    <Relationship TargetMode="External" Target="https://m.edsoo.ru/7f4354a4" Type="http://schemas.openxmlformats.org/officeDocument/2006/relationships/hyperlink" Id="rId89"/>
    <Relationship TargetMode="External" Target="https://m.edsoo.ru/7f436098" Type="http://schemas.openxmlformats.org/officeDocument/2006/relationships/hyperlink" Id="rId90"/>
    <Relationship TargetMode="External" Target="https://m.edsoo.ru/7f435648" Type="http://schemas.openxmlformats.org/officeDocument/2006/relationships/hyperlink" Id="rId91"/>
    <Relationship TargetMode="External" Target="https://m.edsoo.ru/7f435648" Type="http://schemas.openxmlformats.org/officeDocument/2006/relationships/hyperlink" Id="rId92"/>
    <Relationship TargetMode="External" Target="https://m.edsoo.ru/7f435648" Type="http://schemas.openxmlformats.org/officeDocument/2006/relationships/hyperlink" Id="rId93"/>
    <Relationship TargetMode="External" Target="https://m.edsoo.ru/7f43599a" Type="http://schemas.openxmlformats.org/officeDocument/2006/relationships/hyperlink" Id="rId94"/>
    <Relationship TargetMode="External" Target="https://m.edsoo.ru/7f435ed6" Type="http://schemas.openxmlformats.org/officeDocument/2006/relationships/hyperlink" Id="rId95"/>
    <Relationship TargetMode="External" Target="https://m.edsoo.ru/7f42fd38" Type="http://schemas.openxmlformats.org/officeDocument/2006/relationships/hyperlink" Id="rId96"/>
    <Relationship TargetMode="External" Target="https://m.edsoo.ru/7f42fd38" Type="http://schemas.openxmlformats.org/officeDocument/2006/relationships/hyperlink" Id="rId97"/>
    <Relationship TargetMode="External" Target="https://m.edsoo.ru/7f42ec80" Type="http://schemas.openxmlformats.org/officeDocument/2006/relationships/hyperlink" Id="rId98"/>
    <Relationship TargetMode="External" Target="https://m.edsoo.ru/7f430382" Type="http://schemas.openxmlformats.org/officeDocument/2006/relationships/hyperlink" Id="rId99"/>
    <Relationship TargetMode="External" Target="https://m.edsoo.ru/7f4308e6" Type="http://schemas.openxmlformats.org/officeDocument/2006/relationships/hyperlink" Id="rId100"/>
    <Relationship TargetMode="External" Target="https://m.edsoo.ru/7f430a8a" Type="http://schemas.openxmlformats.org/officeDocument/2006/relationships/hyperlink" Id="rId101"/>
    <Relationship TargetMode="External" Target="https://m.edsoo.ru/7f430f44" Type="http://schemas.openxmlformats.org/officeDocument/2006/relationships/hyperlink" Id="rId102"/>
    <Relationship TargetMode="External" Target="https://m.edsoo.ru/7f430f44" Type="http://schemas.openxmlformats.org/officeDocument/2006/relationships/hyperlink" Id="rId103"/>
    <Relationship TargetMode="External" Target="https://m.edsoo.ru/7f43128c" Type="http://schemas.openxmlformats.org/officeDocument/2006/relationships/hyperlink" Id="rId104"/>
    <Relationship TargetMode="External" Target="https://m.edsoo.ru/7f4315c0" Type="http://schemas.openxmlformats.org/officeDocument/2006/relationships/hyperlink" Id="rId105"/>
    <Relationship TargetMode="External" Target="https://m.edsoo.ru/7f4318c2" Type="http://schemas.openxmlformats.org/officeDocument/2006/relationships/hyperlink" Id="rId106"/>
    <Relationship TargetMode="External" Target="https://m.edsoo.ru/7f431a20" Type="http://schemas.openxmlformats.org/officeDocument/2006/relationships/hyperlink" Id="rId107"/>
    <Relationship TargetMode="External" Target="https://m.edsoo.ru/7f43259c" Type="http://schemas.openxmlformats.org/officeDocument/2006/relationships/hyperlink" Id="rId108"/>
    <Relationship TargetMode="External" Target="https://m.edsoo.ru/7f432736" Type="http://schemas.openxmlformats.org/officeDocument/2006/relationships/hyperlink" Id="rId109"/>
    <Relationship TargetMode="External" Target="https://m.edsoo.ru/7f432736" Type="http://schemas.openxmlformats.org/officeDocument/2006/relationships/hyperlink" Id="rId110"/>
    <Relationship TargetMode="External" Target="https://m.edsoo.ru/7f431d36" Type="http://schemas.openxmlformats.org/officeDocument/2006/relationships/hyperlink" Id="rId111"/>
    <Relationship TargetMode="External" Target="https://m.edsoo.ru/7f42ee1a" Type="http://schemas.openxmlformats.org/officeDocument/2006/relationships/hyperlink" Id="rId112"/>
    <Relationship TargetMode="External" Target="https://m.edsoo.ru/7f42ee1a" Type="http://schemas.openxmlformats.org/officeDocument/2006/relationships/hyperlink" Id="rId113"/>
    <Relationship TargetMode="External" Target="https://m.edsoo.ru/7f42ee1a" Type="http://schemas.openxmlformats.org/officeDocument/2006/relationships/hyperlink" Id="rId114"/>
    <Relationship TargetMode="External" Target="https://m.edsoo.ru/7f42f158" Type="http://schemas.openxmlformats.org/officeDocument/2006/relationships/hyperlink" Id="rId115"/>
    <Relationship TargetMode="External" Target="https://m.edsoo.ru/7f42f3f6" Type="http://schemas.openxmlformats.org/officeDocument/2006/relationships/hyperlink" Id="rId116"/>
    <Relationship TargetMode="External" Target="https://m.edsoo.ru/7f42f5a4" Type="http://schemas.openxmlformats.org/officeDocument/2006/relationships/hyperlink" Id="rId117"/>
    <Relationship TargetMode="External" Target="https://m.edsoo.ru/7f42fef0" Type="http://schemas.openxmlformats.org/officeDocument/2006/relationships/hyperlink" Id="rId118"/>
    <Relationship TargetMode="External" Target="https://m.edsoo.ru/7f430076" Type="http://schemas.openxmlformats.org/officeDocument/2006/relationships/hyperlink" Id="rId119"/>
    <Relationship TargetMode="External" Target="https://m.edsoo.ru/7f43c542" Type="http://schemas.openxmlformats.org/officeDocument/2006/relationships/hyperlink" Id="rId120"/>
    <Relationship TargetMode="External" Target="https://m.edsoo.ru/7f43c3d0" Type="http://schemas.openxmlformats.org/officeDocument/2006/relationships/hyperlink" Id="rId121"/>
    <Relationship TargetMode="External" Target="https://m.edsoo.ru/7f4328c6" Type="http://schemas.openxmlformats.org/officeDocument/2006/relationships/hyperlink" Id="rId122"/>
    <Relationship TargetMode="External" Target="https://m.edsoo.ru/7f432b6e" Type="http://schemas.openxmlformats.org/officeDocument/2006/relationships/hyperlink" Id="rId123"/>
    <Relationship TargetMode="External" Target="https://m.edsoo.ru/7f42f75c" Type="http://schemas.openxmlformats.org/officeDocument/2006/relationships/hyperlink" Id="rId124"/>
    <Relationship TargetMode="External" Target="https://m.edsoo.ru/7f42f8f6" Type="http://schemas.openxmlformats.org/officeDocument/2006/relationships/hyperlink" Id="rId125"/>
    <Relationship TargetMode="External" Target="https://m.edsoo.ru/7f4301f2" Type="http://schemas.openxmlformats.org/officeDocument/2006/relationships/hyperlink" Id="rId126"/>
    <Relationship TargetMode="External" Target="https://m.edsoo.ru/7f43d6d6" Type="http://schemas.openxmlformats.org/officeDocument/2006/relationships/hyperlink" Id="rId127"/>
    <Relationship TargetMode="External" Target="https://m.edsoo.ru/7f43d6d6" Type="http://schemas.openxmlformats.org/officeDocument/2006/relationships/hyperlink" Id="rId128"/>
    <Relationship TargetMode="External" Target="https://m.edsoo.ru/7f42c692" Type="http://schemas.openxmlformats.org/officeDocument/2006/relationships/hyperlink" Id="rId129"/>
    <Relationship TargetMode="External" Target="https://m.edsoo.ru/7f42c840" Type="http://schemas.openxmlformats.org/officeDocument/2006/relationships/hyperlink" Id="rId130"/>
    <Relationship TargetMode="External" Target="https://m.edsoo.ru/7f42cb88" Type="http://schemas.openxmlformats.org/officeDocument/2006/relationships/hyperlink" Id="rId131"/>
    <Relationship TargetMode="External" Target="https://m.edsoo.ru/7f42cd2c" Type="http://schemas.openxmlformats.org/officeDocument/2006/relationships/hyperlink" Id="rId132"/>
    <Relationship TargetMode="External" Target="https://m.edsoo.ru/7f42c9e4" Type="http://schemas.openxmlformats.org/officeDocument/2006/relationships/hyperlink" Id="rId133"/>
    <Relationship TargetMode="External" Target="https://m.edsoo.ru/7f42c9e4" Type="http://schemas.openxmlformats.org/officeDocument/2006/relationships/hyperlink" Id="rId134"/>
    <Relationship TargetMode="External" Target="https://m.edsoo.ru/7f433c12" Type="http://schemas.openxmlformats.org/officeDocument/2006/relationships/hyperlink" Id="rId135"/>
    <Relationship TargetMode="External" Target="https://m.edsoo.ru/7f433d84" Type="http://schemas.openxmlformats.org/officeDocument/2006/relationships/hyperlink" Id="rId136"/>
    <Relationship TargetMode="External" Target="https://m.edsoo.ru/7f434bbc" Type="http://schemas.openxmlformats.org/officeDocument/2006/relationships/hyperlink" Id="rId137"/>
    <Relationship TargetMode="External" Target="https://m.edsoo.ru/7f4343e2" Type="http://schemas.openxmlformats.org/officeDocument/2006/relationships/hyperlink" Id="rId138"/>
    <Relationship TargetMode="External" Target="https://m.edsoo.ru/7f434572" Type="http://schemas.openxmlformats.org/officeDocument/2006/relationships/hyperlink" Id="rId139"/>
    <Relationship TargetMode="External" Target="https://m.edsoo.ru/7f434d38" Type="http://schemas.openxmlformats.org/officeDocument/2006/relationships/hyperlink" Id="rId140"/>
    <Relationship TargetMode="External" Target="https://m.edsoo.ru/7f434eb4" Type="http://schemas.openxmlformats.org/officeDocument/2006/relationships/hyperlink" Id="rId141"/>
    <Relationship TargetMode="External" Target="https://m.edsoo.ru/7f4371aa" Type="http://schemas.openxmlformats.org/officeDocument/2006/relationships/hyperlink" Id="rId142"/>
    <Relationship TargetMode="External" Target="https://m.edsoo.ru/7f43736c" Type="http://schemas.openxmlformats.org/officeDocument/2006/relationships/hyperlink" Id="rId143"/>
    <Relationship TargetMode="External" Target="https://m.edsoo.ru/7f437510" Type="http://schemas.openxmlformats.org/officeDocument/2006/relationships/hyperlink" Id="rId144"/>
    <Relationship TargetMode="External" Target="https://m.edsoo.ru/7f4376b4" Type="http://schemas.openxmlformats.org/officeDocument/2006/relationships/hyperlink" Id="rId145"/>
    <Relationship TargetMode="External" Target="https://m.edsoo.ru/7f436b88" Type="http://schemas.openxmlformats.org/officeDocument/2006/relationships/hyperlink" Id="rId146"/>
    <Relationship TargetMode="External" Target="https://m.edsoo.ru/7f437858" Type="http://schemas.openxmlformats.org/officeDocument/2006/relationships/hyperlink" Id="rId147"/>
    <Relationship TargetMode="External" Target="https://m.edsoo.ru/7f43bf66" Type="http://schemas.openxmlformats.org/officeDocument/2006/relationships/hyperlink" Id="rId148"/>
    <Relationship TargetMode="External" Target="https://m.edsoo.ru/7f43c542" Type="http://schemas.openxmlformats.org/officeDocument/2006/relationships/hyperlink" Id="rId149"/>
    <Relationship TargetMode="External" Target="https://m.edsoo.ru/7f43c542" Type="http://schemas.openxmlformats.org/officeDocument/2006/relationships/hyperlink" Id="rId150"/>
    <Relationship TargetMode="External" Target="https://m.edsoo.ru/7f43c3d0" Type="http://schemas.openxmlformats.org/officeDocument/2006/relationships/hyperlink" Id="rId151"/>
    <Relationship TargetMode="External" Target="https://m.edsoo.ru/7f43c3d0" Type="http://schemas.openxmlformats.org/officeDocument/2006/relationships/hyperlink" Id="rId152"/>
    <Relationship TargetMode="External" Target="https://m.edsoo.ru/7f43c9b6" Type="http://schemas.openxmlformats.org/officeDocument/2006/relationships/hyperlink" Id="rId153"/>
    <Relationship TargetMode="External" Target="https://m.edsoo.ru/7f43c9b6" Type="http://schemas.openxmlformats.org/officeDocument/2006/relationships/hyperlink" Id="rId154"/>
    <Relationship TargetMode="External" Target="https://m.edsoo.ru/7f43d0b4" Type="http://schemas.openxmlformats.org/officeDocument/2006/relationships/hyperlink" Id="rId155"/>
    <Relationship TargetMode="External" Target="https://m.edsoo.ru/7f43d0b4" Type="http://schemas.openxmlformats.org/officeDocument/2006/relationships/hyperlink" Id="rId156"/>
    <Relationship TargetMode="External" Target="https://m.edsoo.ru/7f43d23a" Type="http://schemas.openxmlformats.org/officeDocument/2006/relationships/hyperlink" Id="rId157"/>
    <Relationship TargetMode="External" Target="https://m.edsoo.ru/7f43d55a" Type="http://schemas.openxmlformats.org/officeDocument/2006/relationships/hyperlink" Id="rId158"/>
    <Relationship TargetMode="External" Target="https://m.edsoo.ru/7f43ad5a" Type="http://schemas.openxmlformats.org/officeDocument/2006/relationships/hyperlink" Id="rId159"/>
    <Relationship TargetMode="External" Target="https://m.edsoo.ru/7f43af08" Type="http://schemas.openxmlformats.org/officeDocument/2006/relationships/hyperlink" Id="rId160"/>
    <Relationship TargetMode="External" Target="https://m.edsoo.ru/7f43af08" Type="http://schemas.openxmlformats.org/officeDocument/2006/relationships/hyperlink" Id="rId161"/>
    <Relationship TargetMode="External" Target="https://m.edsoo.ru/7f43af08" Type="http://schemas.openxmlformats.org/officeDocument/2006/relationships/hyperlink" Id="rId162"/>
    <Relationship TargetMode="External" Target="https://m.edsoo.ru/7f43b098" Type="http://schemas.openxmlformats.org/officeDocument/2006/relationships/hyperlink" Id="rId163"/>
    <Relationship TargetMode="External" Target="https://m.edsoo.ru/7f43b21e" Type="http://schemas.openxmlformats.org/officeDocument/2006/relationships/hyperlink" Id="rId164"/>
    <Relationship TargetMode="External" Target="https://m.edsoo.ru/7f43b5a2" Type="http://schemas.openxmlformats.org/officeDocument/2006/relationships/hyperlink" Id="rId165"/>
    <Relationship TargetMode="External" Target="https://m.edsoo.ru/7f43b098" Type="http://schemas.openxmlformats.org/officeDocument/2006/relationships/hyperlink" Id="rId166"/>
    <Relationship TargetMode="External" Target="https://m.edsoo.ru/7f4396c6" Type="http://schemas.openxmlformats.org/officeDocument/2006/relationships/hyperlink" Id="rId167"/>
    <Relationship TargetMode="External" Target="https://m.edsoo.ru/7f439842" Type="http://schemas.openxmlformats.org/officeDocument/2006/relationships/hyperlink" Id="rId168"/>
    <Relationship TargetMode="External" Target="https://m.edsoo.ru/7f4399b4" Type="http://schemas.openxmlformats.org/officeDocument/2006/relationships/hyperlink" Id="rId169"/>
    <Relationship TargetMode="External" Target="https://m.edsoo.ru/7f439eb4" Type="http://schemas.openxmlformats.org/officeDocument/2006/relationships/hyperlink" Id="rId170"/>
    <Relationship TargetMode="External" Target="https://m.edsoo.ru/7f43a03a" Type="http://schemas.openxmlformats.org/officeDocument/2006/relationships/hyperlink" Id="rId171"/>
    <Relationship TargetMode="External" Target="https://m.edsoo.ru/7f43a1ac" Type="http://schemas.openxmlformats.org/officeDocument/2006/relationships/hyperlink" Id="rId172"/>
    <Relationship TargetMode="External" Target="https://m.edsoo.ru/7f43a31e" Type="http://schemas.openxmlformats.org/officeDocument/2006/relationships/hyperlink" Id="rId173"/>
    <Relationship TargetMode="External" Target="https://m.edsoo.ru/7f43a526" Type="http://schemas.openxmlformats.org/officeDocument/2006/relationships/hyperlink" Id="rId174"/>
    <Relationship TargetMode="External" Target="https://m.edsoo.ru/7f43ab84" Type="http://schemas.openxmlformats.org/officeDocument/2006/relationships/hyperlink" Id="rId175"/>
    <Relationship TargetMode="External" Target="https://m.edsoo.ru/7f43e6c6" Type="http://schemas.openxmlformats.org/officeDocument/2006/relationships/hyperlink" Id="rId176"/>
    <Relationship TargetMode="External" Target="https://m.edsoo.ru/7f43ebda" Type="http://schemas.openxmlformats.org/officeDocument/2006/relationships/hyperlink" Id="rId177"/>
    <Relationship TargetMode="External" Target="https://m.edsoo.ru/7f43ed7e" Type="http://schemas.openxmlformats.org/officeDocument/2006/relationships/hyperlink" Id="rId178"/>
    <Relationship TargetMode="External" Target="https://m.edsoo.ru/7f43f3b4" Type="http://schemas.openxmlformats.org/officeDocument/2006/relationships/hyperlink" Id="rId179"/>
    <Relationship TargetMode="External" Target="https://m.edsoo.ru/7f43f58a" Type="http://schemas.openxmlformats.org/officeDocument/2006/relationships/hyperlink" Id="rId180"/>
    <Relationship TargetMode="External" Target="https://m.edsoo.ru/7f43ef2c" Type="http://schemas.openxmlformats.org/officeDocument/2006/relationships/hyperlink" Id="rId181"/>
    <Relationship TargetMode="External" Target="https://m.edsoo.ru/7f43f0c6" Type="http://schemas.openxmlformats.org/officeDocument/2006/relationships/hyperlink" Id="rId182"/>
    <Relationship TargetMode="External" Target="https://m.edsoo.ru/7f43f72e" Type="http://schemas.openxmlformats.org/officeDocument/2006/relationships/hyperlink" Id="rId183"/>
    <Relationship TargetMode="External" Target="https://m.edsoo.ru/7f43f8a0" Type="http://schemas.openxmlformats.org/officeDocument/2006/relationships/hyperlink" Id="rId184"/>
    <Relationship TargetMode="External" Target="https://m.edsoo.ru/7f43fe0e" Type="http://schemas.openxmlformats.org/officeDocument/2006/relationships/hyperlink" Id="rId185"/>
    <Relationship TargetMode="External" Target="https://m.edsoo.ru/7f4401a6" Type="http://schemas.openxmlformats.org/officeDocument/2006/relationships/hyperlink" Id="rId186"/>
    <Relationship TargetMode="External" Target="https://m.edsoo.ru/7f4404f8" Type="http://schemas.openxmlformats.org/officeDocument/2006/relationships/hyperlink" Id="rId187"/>
    <Relationship TargetMode="External" Target="https://m.edsoo.ru/7f443b12" Type="http://schemas.openxmlformats.org/officeDocument/2006/relationships/hyperlink" Id="rId188"/>
    <Relationship TargetMode="External" Target="https://m.edsoo.ru/7f443cd4" Type="http://schemas.openxmlformats.org/officeDocument/2006/relationships/hyperlink" Id="rId189"/>
    <Relationship TargetMode="External" Target="https://m.edsoo.ru/7f443fea" Type="http://schemas.openxmlformats.org/officeDocument/2006/relationships/hyperlink" Id="rId190"/>
    <Relationship TargetMode="External" Target="https://m.edsoo.ru/7f4441ca" Type="http://schemas.openxmlformats.org/officeDocument/2006/relationships/hyperlink" Id="rId191"/>
    <Relationship TargetMode="External" Target="https://m.edsoo.ru/7f444364" Type="http://schemas.openxmlformats.org/officeDocument/2006/relationships/hyperlink" Id="rId192"/>
    <Relationship TargetMode="External" Target="https://m.edsoo.ru/7f4446f2" Type="http://schemas.openxmlformats.org/officeDocument/2006/relationships/hyperlink" Id="rId193"/>
    <Relationship TargetMode="External" Target="https://m.edsoo.ru/7f444a94" Type="http://schemas.openxmlformats.org/officeDocument/2006/relationships/hyperlink" Id="rId194"/>
    <Relationship TargetMode="External" Target="https://m.edsoo.ru/7f444c56" Type="http://schemas.openxmlformats.org/officeDocument/2006/relationships/hyperlink" Id="rId195"/>
    <Relationship TargetMode="External" Target="https://m.edsoo.ru/7f444f44" Type="http://schemas.openxmlformats.org/officeDocument/2006/relationships/hyperlink" Id="rId196"/>
    <Relationship TargetMode="External" Target="https://m.edsoo.ru/7f44516a" Type="http://schemas.openxmlformats.org/officeDocument/2006/relationships/hyperlink" Id="rId197"/>
    <Relationship TargetMode="External" Target="https://m.edsoo.ru/7f4452e6" Type="http://schemas.openxmlformats.org/officeDocument/2006/relationships/hyperlink" Id="rId198"/>
    <Relationship TargetMode="External" Target="https://m.edsoo.ru/7f445516" Type="http://schemas.openxmlformats.org/officeDocument/2006/relationships/hyperlink" Id="rId19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