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9501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Волгоградской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КАЗЕННОЕ ОБРАЗОВАТЕЛЬНОЕ УЧРЕЖДЕНИЕ "КАРАГИЧЕВСКАЯ СРЕДНЯЯ ШКОЛА ГОРОДСКОГО ОКРУГА ГОРОД МИХАЙЛОВКА ВОЛГОГРАДСКОЙ ОБЛАСТИ"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диретора по УВР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Потапова С.М.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Фимина А.П.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1802245)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2023-2024 уч.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195011" w:id="5"/>
    <w:p>
      <w:pPr>
        <w:sectPr>
          <w:pgSz w:w="11906" w:h="16383" w:orient="portrait"/>
        </w:sectPr>
      </w:pPr>
    </w:p>
    <w:bookmarkEnd w:id="5"/>
    <w:bookmarkEnd w:id="0"/>
    <w:bookmarkStart w:name="block-1319501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Start w:name="block-13195012" w:id="10"/>
    <w:p>
      <w:pPr>
        <w:sectPr>
          <w:pgSz w:w="11906" w:h="16383" w:orient="portrait"/>
        </w:sectPr>
      </w:pPr>
    </w:p>
    <w:bookmarkEnd w:id="10"/>
    <w:bookmarkEnd w:id="6"/>
    <w:bookmarkStart w:name="block-1319501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3195016" w:id="13"/>
    <w:p>
      <w:pPr>
        <w:sectPr>
          <w:pgSz w:w="11906" w:h="16383" w:orient="portrait"/>
        </w:sectPr>
      </w:pPr>
    </w:p>
    <w:bookmarkEnd w:id="13"/>
    <w:bookmarkEnd w:id="11"/>
    <w:bookmarkStart w:name="block-13195017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3195017" w:id="19"/>
    <w:p>
      <w:pPr>
        <w:sectPr>
          <w:pgSz w:w="11906" w:h="16383" w:orient="portrait"/>
        </w:sectPr>
      </w:pPr>
    </w:p>
    <w:bookmarkEnd w:id="19"/>
    <w:bookmarkEnd w:id="14"/>
    <w:bookmarkStart w:name="block-1319501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95013" w:id="21"/>
    <w:p>
      <w:pPr>
        <w:sectPr>
          <w:pgSz w:w="16383" w:h="11906" w:orient="landscape"/>
        </w:sectPr>
      </w:pPr>
    </w:p>
    <w:bookmarkEnd w:id="21"/>
    <w:bookmarkEnd w:id="20"/>
    <w:bookmarkStart w:name="block-13195014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95014" w:id="23"/>
    <w:p>
      <w:pPr>
        <w:sectPr>
          <w:pgSz w:w="16383" w:h="11906" w:orient="landscape"/>
        </w:sectPr>
      </w:pPr>
    </w:p>
    <w:bookmarkEnd w:id="23"/>
    <w:bookmarkEnd w:id="22"/>
    <w:bookmarkStart w:name="block-13195015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195015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