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6977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"Карагичевской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2091402)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69779" w:id="3"/>
    <w:p>
      <w:pPr>
        <w:sectPr>
          <w:pgSz w:w="11906" w:h="16383" w:orient="portrait"/>
        </w:sectPr>
      </w:pPr>
    </w:p>
    <w:bookmarkEnd w:id="3"/>
    <w:bookmarkEnd w:id="0"/>
    <w:bookmarkStart w:name="block-15469778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5469778" w:id="5"/>
    <w:p>
      <w:pPr>
        <w:sectPr>
          <w:pgSz w:w="11906" w:h="16383" w:orient="portrait"/>
        </w:sectPr>
      </w:pPr>
    </w:p>
    <w:bookmarkEnd w:id="5"/>
    <w:bookmarkEnd w:id="4"/>
    <w:bookmarkStart w:name="block-1546978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5469781" w:id="7"/>
    <w:p>
      <w:pPr>
        <w:sectPr>
          <w:pgSz w:w="11906" w:h="16383" w:orient="portrait"/>
        </w:sectPr>
      </w:pPr>
    </w:p>
    <w:bookmarkEnd w:id="7"/>
    <w:bookmarkEnd w:id="6"/>
    <w:bookmarkStart w:name="block-1546978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5469782" w:id="9"/>
    <w:p>
      <w:pPr>
        <w:sectPr>
          <w:pgSz w:w="11906" w:h="16383" w:orient="portrait"/>
        </w:sectPr>
      </w:pPr>
    </w:p>
    <w:bookmarkEnd w:id="9"/>
    <w:bookmarkEnd w:id="8"/>
    <w:bookmarkStart w:name="block-15469780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69780" w:id="11"/>
    <w:p>
      <w:pPr>
        <w:sectPr>
          <w:pgSz w:w="16383" w:h="11906" w:orient="landscape"/>
        </w:sectPr>
      </w:pPr>
    </w:p>
    <w:bookmarkEnd w:id="11"/>
    <w:bookmarkEnd w:id="10"/>
    <w:bookmarkStart w:name="block-1546978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69785" w:id="13"/>
    <w:p>
      <w:pPr>
        <w:sectPr>
          <w:pgSz w:w="16383" w:h="11906" w:orient="landscape"/>
        </w:sectPr>
      </w:pPr>
    </w:p>
    <w:bookmarkEnd w:id="13"/>
    <w:bookmarkEnd w:id="12"/>
    <w:bookmarkStart w:name="block-1546978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69783" w:id="15"/>
    <w:p>
      <w:pPr>
        <w:sectPr>
          <w:pgSz w:w="16383" w:h="11906" w:orient="landscape"/>
        </w:sectPr>
      </w:pPr>
    </w:p>
    <w:bookmarkEnd w:id="15"/>
    <w:bookmarkEnd w:id="14"/>
    <w:bookmarkStart w:name="block-1546978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69784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