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52688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А.П.Фимина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2739880)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х. Карагичевский</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526888" w:id="5"/>
    <w:p>
      <w:pPr>
        <w:sectPr>
          <w:pgSz w:w="11906" w:h="16383" w:orient="portrait"/>
        </w:sectPr>
      </w:pPr>
    </w:p>
    <w:bookmarkEnd w:id="5"/>
    <w:bookmarkEnd w:id="0"/>
    <w:bookmarkStart w:name="block-2052689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0526894" w:id="7"/>
    <w:p>
      <w:pPr>
        <w:sectPr>
          <w:pgSz w:w="11906" w:h="16383" w:orient="portrait"/>
        </w:sectPr>
      </w:pPr>
    </w:p>
    <w:bookmarkEnd w:id="7"/>
    <w:bookmarkEnd w:id="6"/>
    <w:bookmarkStart w:name="block-2052688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0526889" w:id="9"/>
    <w:p>
      <w:pPr>
        <w:sectPr>
          <w:pgSz w:w="11906" w:h="16383" w:orient="portrait"/>
        </w:sectPr>
      </w:pPr>
    </w:p>
    <w:bookmarkEnd w:id="9"/>
    <w:bookmarkEnd w:id="8"/>
    <w:bookmarkStart w:name="block-20526893"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0526893" w:id="11"/>
    <w:p>
      <w:pPr>
        <w:sectPr>
          <w:pgSz w:w="11906" w:h="16383" w:orient="portrait"/>
        </w:sectPr>
      </w:pPr>
    </w:p>
    <w:bookmarkEnd w:id="11"/>
    <w:bookmarkEnd w:id="10"/>
    <w:bookmarkStart w:name="block-2052689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0526890" w:id="13"/>
    <w:p>
      <w:pPr>
        <w:sectPr>
          <w:pgSz w:w="16383" w:h="11906" w:orient="landscape"/>
        </w:sectPr>
      </w:pPr>
    </w:p>
    <w:bookmarkEnd w:id="13"/>
    <w:bookmarkEnd w:id="12"/>
    <w:bookmarkStart w:name="block-2052689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526891" w:id="15"/>
    <w:p>
      <w:pPr>
        <w:sectPr>
          <w:pgSz w:w="16383" w:h="11906" w:orient="landscape"/>
        </w:sectPr>
      </w:pPr>
    </w:p>
    <w:bookmarkEnd w:id="15"/>
    <w:bookmarkEnd w:id="14"/>
    <w:bookmarkStart w:name="block-2052689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526892"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