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94245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Комитет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Городской округ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С.М.Потапова.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«Карагичевской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А.П. Фимина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2922025)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Х.Карагичевский</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942451" w:id="5"/>
    <w:p>
      <w:pPr>
        <w:sectPr>
          <w:pgSz w:w="11906" w:h="16383" w:orient="portrait"/>
        </w:sectPr>
      </w:pPr>
    </w:p>
    <w:bookmarkEnd w:id="5"/>
    <w:bookmarkEnd w:id="0"/>
    <w:bookmarkStart w:name="block-21942452"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21942452" w:id="8"/>
    <w:p>
      <w:pPr>
        <w:sectPr>
          <w:pgSz w:w="11906" w:h="16383" w:orient="portrait"/>
        </w:sectPr>
      </w:pPr>
    </w:p>
    <w:bookmarkEnd w:id="8"/>
    <w:bookmarkEnd w:id="6"/>
    <w:bookmarkStart w:name="block-21942453"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21942453" w:id="12"/>
    <w:p>
      <w:pPr>
        <w:sectPr>
          <w:pgSz w:w="11906" w:h="16383" w:orient="portrait"/>
        </w:sectPr>
      </w:pPr>
    </w:p>
    <w:bookmarkEnd w:id="12"/>
    <w:bookmarkEnd w:id="9"/>
    <w:bookmarkStart w:name="block-21942454"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21942454" w:id="15"/>
    <w:p>
      <w:pPr>
        <w:sectPr>
          <w:pgSz w:w="11906" w:h="16383" w:orient="portrait"/>
        </w:sectPr>
      </w:pPr>
    </w:p>
    <w:bookmarkEnd w:id="15"/>
    <w:bookmarkEnd w:id="13"/>
    <w:bookmarkStart w:name="block-2194245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1942455" w:id="17"/>
    <w:p>
      <w:pPr>
        <w:sectPr>
          <w:pgSz w:w="16383" w:h="11906" w:orient="landscape"/>
        </w:sectPr>
      </w:pPr>
    </w:p>
    <w:bookmarkEnd w:id="17"/>
    <w:bookmarkEnd w:id="16"/>
    <w:bookmarkStart w:name="block-2194245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942456" w:id="19"/>
    <w:p>
      <w:pPr>
        <w:sectPr>
          <w:pgSz w:w="16383" w:h="11906" w:orient="landscape"/>
        </w:sectPr>
      </w:pPr>
    </w:p>
    <w:bookmarkEnd w:id="19"/>
    <w:bookmarkEnd w:id="18"/>
    <w:bookmarkStart w:name="block-21942457"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942457"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r="http://schemas.openxmlformats.org/officeDocument/2006/relationships" xmlns:w="http://schemas.openxmlformats.org/wordprocessingml/2006/main"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