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45851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Комитет образования Волгоградской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Городской округ город Михайловка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С.М.Потапова.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«Карагичевской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А.П. Фимина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2089969)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Х.Карагичевский</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458512" w:id="5"/>
    <w:p>
      <w:pPr>
        <w:sectPr>
          <w:pgSz w:w="11906" w:h="16383" w:orient="portrait"/>
        </w:sectPr>
      </w:pPr>
    </w:p>
    <w:bookmarkEnd w:id="5"/>
    <w:bookmarkEnd w:id="0"/>
    <w:bookmarkStart w:name="block-1545851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5458514" w:id="8"/>
    <w:p>
      <w:pPr>
        <w:sectPr>
          <w:pgSz w:w="11906" w:h="16383" w:orient="portrait"/>
        </w:sectPr>
      </w:pPr>
    </w:p>
    <w:bookmarkEnd w:id="8"/>
    <w:bookmarkEnd w:id="6"/>
    <w:bookmarkStart w:name="block-15458507"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15458507" w:id="10"/>
    <w:p>
      <w:pPr>
        <w:sectPr>
          <w:pgSz w:w="11906" w:h="16383" w:orient="portrait"/>
        </w:sectPr>
      </w:pPr>
    </w:p>
    <w:bookmarkEnd w:id="10"/>
    <w:bookmarkEnd w:id="9"/>
    <w:bookmarkStart w:name="block-15458508"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15458508" w:id="12"/>
    <w:p>
      <w:pPr>
        <w:sectPr>
          <w:pgSz w:w="11906" w:h="16383" w:orient="portrait"/>
        </w:sectPr>
      </w:pPr>
    </w:p>
    <w:bookmarkEnd w:id="12"/>
    <w:bookmarkEnd w:id="11"/>
    <w:bookmarkStart w:name="block-15458509"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15458509" w:id="14"/>
    <w:p>
      <w:pPr>
        <w:sectPr>
          <w:pgSz w:w="16383" w:h="11906" w:orient="landscape"/>
        </w:sectPr>
      </w:pPr>
    </w:p>
    <w:bookmarkEnd w:id="14"/>
    <w:bookmarkEnd w:id="13"/>
    <w:bookmarkStart w:name="block-15458510"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458510" w:id="16"/>
    <w:p>
      <w:pPr>
        <w:sectPr>
          <w:pgSz w:w="16383" w:h="11906" w:orient="landscape"/>
        </w:sectPr>
      </w:pPr>
    </w:p>
    <w:bookmarkEnd w:id="16"/>
    <w:bookmarkEnd w:id="15"/>
    <w:bookmarkStart w:name="block-15458511"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458511" w:id="18"/>
    <w:p>
      <w:pPr>
        <w:sectPr>
          <w:pgSz w:w="16383" w:h="11906" w:orient="landscape"/>
        </w:sectPr>
      </w:pPr>
    </w:p>
    <w:bookmarkEnd w:id="18"/>
    <w:bookmarkEnd w:id="17"/>
    <w:bookmarkStart w:name="block-15458513"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1-й класс: учебник: в 2 частях, 1 класс/ Моро М.И., Волкова С.И., Степанова С.В., Акционерное общество «Издательство «Просвещение»</w:t>
      </w:r>
      <w:bookmarkEnd w:id="20"/>
      <w:r>
        <w:rPr>
          <w:sz w:val="28"/>
        </w:rPr>
        <w:br/>
      </w:r>
      <w:bookmarkStart w:name="7e61753f-514e-40fe-996f-253694acfacb" w:id="21"/>
      <w:r>
        <w:rPr>
          <w:rFonts w:ascii="Times New Roman" w:hAnsi="Times New Roman"/>
          <w:b w:val="false"/>
          <w:i w:val="false"/>
          <w:color w:val="000000"/>
          <w:sz w:val="28"/>
        </w:rPr>
        <w:t xml:space="preserve"> • Математика: 2-й класс: учебник: в 2 частях, 2 класс/ Моро М.И., Бантова М.А., Бельтюкова Г.В. и другие, Акционерное общество «Издательство «Просвещение»</w:t>
      </w:r>
      <w:bookmarkEnd w:id="21"/>
      <w:r>
        <w:rPr>
          <w:sz w:val="28"/>
        </w:rPr>
        <w:br/>
      </w:r>
      <w:bookmarkStart w:name="7e61753f-514e-40fe-996f-253694acfacb" w:id="22"/>
      <w:r>
        <w:rPr>
          <w:rFonts w:ascii="Times New Roman" w:hAnsi="Times New Roman"/>
          <w:b w:val="false"/>
          <w:i w:val="false"/>
          <w:color w:val="000000"/>
          <w:sz w:val="28"/>
        </w:rPr>
        <w:t xml:space="preserve"> • Математика: 3-й класс: учебник: в 2 частях, 3 класс/ Моро М.И., Бантова М.А., Бельтюкова Г.В. и другие, Акционерное общество «Издательство «Просвещение»</w:t>
      </w:r>
      <w:bookmarkEnd w:id="22"/>
      <w:r>
        <w:rPr>
          <w:sz w:val="28"/>
        </w:rPr>
        <w:br/>
      </w:r>
      <w:bookmarkStart w:name="7e61753f-514e-40fe-996f-253694acfacb" w:id="23"/>
      <w:r>
        <w:rPr>
          <w:rFonts w:ascii="Times New Roman" w:hAnsi="Times New Roman"/>
          <w:b w:val="false"/>
          <w:i w:val="false"/>
          <w:color w:val="000000"/>
          <w:sz w:val="28"/>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fd16b47-1eb9-4d72-bbe7-a63ca90c7a6e" w:id="24"/>
      <w:r>
        <w:rPr>
          <w:rFonts w:ascii="Times New Roman" w:hAnsi="Times New Roman"/>
          <w:b w:val="false"/>
          <w:i w:val="false"/>
          <w:color w:val="000000"/>
          <w:sz w:val="28"/>
        </w:rPr>
        <w:t>-</w:t>
      </w:r>
      <w:bookmarkEnd w:id="24"/>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ccd20f5-4b97-462e-8469-dea56de20829" w:id="25"/>
      <w:r>
        <w:rPr>
          <w:rFonts w:ascii="Times New Roman" w:hAnsi="Times New Roman"/>
          <w:b w:val="false"/>
          <w:i w:val="false"/>
          <w:color w:val="000000"/>
          <w:sz w:val="28"/>
        </w:rPr>
        <w:t>1</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563541b-dafa-4bd9-a500-57d2c647696a" w:id="26"/>
      <w:r>
        <w:rPr>
          <w:rFonts w:ascii="Times New Roman" w:hAnsi="Times New Roman"/>
          <w:b w:val="false"/>
          <w:i w:val="false"/>
          <w:color w:val="000000"/>
          <w:sz w:val="28"/>
        </w:rPr>
        <w:t>эшр</w:t>
      </w:r>
      <w:bookmarkEnd w:id="2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458513" w:id="27"/>
    <w:p>
      <w:pPr>
        <w:sectPr>
          <w:pgSz w:w="11906" w:h="16383" w:orient="portrait"/>
        </w:sectPr>
      </w:pPr>
    </w:p>
    <w:bookmarkEnd w:id="27"/>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