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1803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А.П.Фимина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А.П.Фимина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1800366)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х. Карагичевский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180347" w:id="5"/>
    <w:p>
      <w:pPr>
        <w:sectPr>
          <w:pgSz w:w="11906" w:h="16383" w:orient="portrait"/>
        </w:sectPr>
      </w:pPr>
    </w:p>
    <w:bookmarkEnd w:id="5"/>
    <w:bookmarkEnd w:id="0"/>
    <w:bookmarkStart w:name="block-1318034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13180348" w:id="8"/>
    <w:p>
      <w:pPr>
        <w:sectPr>
          <w:pgSz w:w="11906" w:h="16383" w:orient="portrait"/>
        </w:sectPr>
      </w:pPr>
    </w:p>
    <w:bookmarkEnd w:id="8"/>
    <w:bookmarkEnd w:id="6"/>
    <w:bookmarkStart w:name="block-1318034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3180349" w:id="19"/>
    <w:p>
      <w:pPr>
        <w:sectPr>
          <w:pgSz w:w="11906" w:h="16383" w:orient="portrait"/>
        </w:sectPr>
      </w:pPr>
    </w:p>
    <w:bookmarkEnd w:id="19"/>
    <w:bookmarkEnd w:id="9"/>
    <w:bookmarkStart w:name="block-13180350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3180350" w:id="28"/>
    <w:p>
      <w:pPr>
        <w:sectPr>
          <w:pgSz w:w="11906" w:h="16383" w:orient="portrait"/>
        </w:sectPr>
      </w:pPr>
    </w:p>
    <w:bookmarkEnd w:id="28"/>
    <w:bookmarkEnd w:id="20"/>
    <w:bookmarkStart w:name="block-1318034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80346" w:id="30"/>
    <w:p>
      <w:pPr>
        <w:sectPr>
          <w:pgSz w:w="16383" w:h="11906" w:orient="landscape"/>
        </w:sectPr>
      </w:pPr>
    </w:p>
    <w:bookmarkEnd w:id="30"/>
    <w:bookmarkEnd w:id="29"/>
    <w:bookmarkStart w:name="block-13180345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80345" w:id="32"/>
    <w:p>
      <w:pPr>
        <w:sectPr>
          <w:pgSz w:w="16383" w:h="11906" w:orient="landscape"/>
        </w:sectPr>
      </w:pPr>
    </w:p>
    <w:bookmarkEnd w:id="32"/>
    <w:bookmarkEnd w:id="31"/>
    <w:bookmarkStart w:name="block-13180351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180351" w:id="34"/>
    <w:p>
      <w:pPr>
        <w:sectPr>
          <w:pgSz w:w="11906" w:h="16383" w:orient="portrait"/>
        </w:sectPr>
      </w:pPr>
    </w:p>
    <w:bookmarkEnd w:id="34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