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46480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комитет образования Волгоградской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городской округ город Михайловка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 Карагичевская СШ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С.М.Потапова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МКОУ"Карагичевская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А.П.Фимина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2090769)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х. Карагичевский</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464800" w:id="5"/>
    <w:p>
      <w:pPr>
        <w:sectPr>
          <w:pgSz w:w="11906" w:h="16383" w:orient="portrait"/>
        </w:sectPr>
      </w:pPr>
    </w:p>
    <w:bookmarkEnd w:id="5"/>
    <w:bookmarkEnd w:id="0"/>
    <w:bookmarkStart w:name="block-15464801"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5464801" w:id="8"/>
    <w:p>
      <w:pPr>
        <w:sectPr>
          <w:pgSz w:w="11906" w:h="16383" w:orient="portrait"/>
        </w:sectPr>
      </w:pPr>
    </w:p>
    <w:bookmarkEnd w:id="8"/>
    <w:bookmarkEnd w:id="6"/>
    <w:bookmarkStart w:name="block-15464799"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5464799" w:id="91"/>
    <w:p>
      <w:pPr>
        <w:sectPr>
          <w:pgSz w:w="11906" w:h="16383" w:orient="portrait"/>
        </w:sectPr>
      </w:pPr>
    </w:p>
    <w:bookmarkEnd w:id="91"/>
    <w:bookmarkEnd w:id="9"/>
    <w:bookmarkStart w:name="block-15464803"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5464803" w:id="93"/>
    <w:p>
      <w:pPr>
        <w:sectPr>
          <w:pgSz w:w="11906" w:h="16383" w:orient="portrait"/>
        </w:sectPr>
      </w:pPr>
    </w:p>
    <w:bookmarkEnd w:id="93"/>
    <w:bookmarkEnd w:id="92"/>
    <w:bookmarkStart w:name="block-15464802"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5464802" w:id="95"/>
    <w:p>
      <w:pPr>
        <w:sectPr>
          <w:pgSz w:w="16383" w:h="11906" w:orient="landscape"/>
        </w:sectPr>
      </w:pPr>
    </w:p>
    <w:bookmarkEnd w:id="95"/>
    <w:bookmarkEnd w:id="94"/>
    <w:bookmarkStart w:name="block-15464806"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2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8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6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4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5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7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30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8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464806" w:id="97"/>
    <w:p>
      <w:pPr>
        <w:sectPr>
          <w:pgSz w:w="16383" w:h="11906" w:orient="landscape"/>
        </w:sectPr>
      </w:pPr>
    </w:p>
    <w:bookmarkEnd w:id="97"/>
    <w:bookmarkEnd w:id="96"/>
    <w:bookmarkStart w:name="block-15464804"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9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0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8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39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1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5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8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31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11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464804" w:id="99"/>
    <w:p>
      <w:pPr>
        <w:sectPr>
          <w:pgSz w:w="16383" w:h="11906" w:orient="landscape"/>
        </w:sectPr>
      </w:pPr>
    </w:p>
    <w:bookmarkEnd w:id="99"/>
    <w:bookmarkEnd w:id="98"/>
    <w:bookmarkStart w:name="block-15464805"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464805"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