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52290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МКОУ"Карагичевской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Ф.П.Фимина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2739356)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х. Карагичевский</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522906" w:id="5"/>
    <w:p>
      <w:pPr>
        <w:sectPr>
          <w:pgSz w:w="11906" w:h="16383" w:orient="portrait"/>
        </w:sectPr>
      </w:pPr>
    </w:p>
    <w:bookmarkEnd w:id="5"/>
    <w:bookmarkEnd w:id="0"/>
    <w:bookmarkStart w:name="block-2052291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0522912" w:id="7"/>
    <w:p>
      <w:pPr>
        <w:sectPr>
          <w:pgSz w:w="11906" w:h="16383" w:orient="portrait"/>
        </w:sectPr>
      </w:pPr>
    </w:p>
    <w:bookmarkEnd w:id="7"/>
    <w:bookmarkEnd w:id="6"/>
    <w:bookmarkStart w:name="block-2052291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0522910" w:id="9"/>
    <w:p>
      <w:pPr>
        <w:sectPr>
          <w:pgSz w:w="11906" w:h="16383" w:orient="portrait"/>
        </w:sectPr>
      </w:pPr>
    </w:p>
    <w:bookmarkEnd w:id="9"/>
    <w:bookmarkEnd w:id="8"/>
    <w:bookmarkStart w:name="block-20522911"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0522911" w:id="11"/>
    <w:p>
      <w:pPr>
        <w:sectPr>
          <w:pgSz w:w="11906" w:h="16383" w:orient="portrait"/>
        </w:sectPr>
      </w:pPr>
    </w:p>
    <w:bookmarkEnd w:id="11"/>
    <w:bookmarkEnd w:id="10"/>
    <w:bookmarkStart w:name="block-2052290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0522907" w:id="13"/>
    <w:p>
      <w:pPr>
        <w:sectPr>
          <w:pgSz w:w="16383" w:h="11906" w:orient="landscape"/>
        </w:sectPr>
      </w:pPr>
    </w:p>
    <w:bookmarkEnd w:id="13"/>
    <w:bookmarkEnd w:id="12"/>
    <w:bookmarkStart w:name="block-2052290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53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4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21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5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https://m.edsoo.ru/8864f1e6</w:t>
              </w:r>
            </w:hyperlink>
          </w:p>
        </w:tc>
      </w:tr>
      <w:tr>
        <w:trPr>
          <w:trHeight w:val="17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https://m.edsoo.ru/8a190d10</w:t>
              </w:r>
            </w:hyperlink>
          </w:p>
        </w:tc>
      </w:tr>
      <w:tr>
        <w:trPr>
          <w:trHeight w:val="19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https://m.edsoo.ru/8a1912ce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https://m.edsoo.ru/8a191648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https://m.edsoo.ru/8a191cec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https://m.edsoo.ru/8a1920c0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https://m.edsoo.ru/8a1923b8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https://m.edsoo.ru/8a19278c</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https://m.edsoo.ru/8a193542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https://m.edsoo.ru/8a193862</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https://m.edsoo.ru/8a193b82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2">
              <w:r>
                <w:rPr>
                  <w:rFonts w:ascii="Times New Roman" w:hAnsi="Times New Roman"/>
                  <w:b w:val="false"/>
                  <w:i w:val="false"/>
                  <w:color w:val="0000ff"/>
                  <w:sz w:val="22"/>
                  <w:u w:val="single"/>
                </w:rPr>
                <w:t>https://m.edsoo.ru/8a193e5c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https://m.edsoo.ru/8a193f88</w:t>
              </w:r>
            </w:hyperlink>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9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522908" w:id="15"/>
    <w:p>
      <w:pPr>
        <w:sectPr>
          <w:pgSz w:w="16383" w:h="11906" w:orient="landscape"/>
        </w:sectPr>
      </w:pPr>
    </w:p>
    <w:bookmarkEnd w:id="15"/>
    <w:bookmarkEnd w:id="14"/>
    <w:bookmarkStart w:name="block-2052290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522909"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5D"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9c8" Type="http://schemas.openxmlformats.org/officeDocument/2006/relationships/hyperlink" Id="rId296"/>
    <Relationship TargetMode="External" Target="https://m.edsoo.ru/8864cae0" Type="http://schemas.openxmlformats.org/officeDocument/2006/relationships/hyperlink" Id="rId297"/>
    <Relationship TargetMode="External" Target="https://m.edsoo.ru/8864cc0c" Type="http://schemas.openxmlformats.org/officeDocument/2006/relationships/hyperlink" Id="rId298"/>
    <Relationship TargetMode="External" Target="https://m.edsoo.ru/8864cd24" Type="http://schemas.openxmlformats.org/officeDocument/2006/relationships/hyperlink" Id="rId299"/>
    <Relationship TargetMode="External" Target="https://m.edsoo.ru/8864ce3c" Type="http://schemas.openxmlformats.org/officeDocument/2006/relationships/hyperlink" Id="rId300"/>
    <Relationship TargetMode="External" Target="https://m.edsoo.ru/8864cf5e" Type="http://schemas.openxmlformats.org/officeDocument/2006/relationships/hyperlink" Id="rId301"/>
    <Relationship TargetMode="External" Target="https://m.edsoo.ru/8864d080" Type="http://schemas.openxmlformats.org/officeDocument/2006/relationships/hyperlink" Id="rId302"/>
    <Relationship TargetMode="External" Target="https://m.edsoo.ru/8864d41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 TargetMode="External" Target="https://m.edsoo.ru/8864dff8" Type="http://schemas.openxmlformats.org/officeDocument/2006/relationships/hyperlink" Id="rId354"/>
    <Relationship TargetMode="External" Target="https://m.edsoo.ru/8864e17e" Type="http://schemas.openxmlformats.org/officeDocument/2006/relationships/hyperlink" Id="rId355"/>
    <Relationship TargetMode="External" Target="https://m.edsoo.ru/8864e2dc" Type="http://schemas.openxmlformats.org/officeDocument/2006/relationships/hyperlink" Id="rId356"/>
    <Relationship TargetMode="External" Target="https://m.edsoo.ru/8864e44e" Type="http://schemas.openxmlformats.org/officeDocument/2006/relationships/hyperlink" Id="rId357"/>
    <Relationship TargetMode="External" Target="https://m.edsoo.ru/8864e584" Type="http://schemas.openxmlformats.org/officeDocument/2006/relationships/hyperlink" Id="rId358"/>
    <Relationship TargetMode="External" Target="https://m.edsoo.ru/8864e6b0" Type="http://schemas.openxmlformats.org/officeDocument/2006/relationships/hyperlink" Id="rId359"/>
    <Relationship TargetMode="External" Target="https://m.edsoo.ru/8864e912" Type="http://schemas.openxmlformats.org/officeDocument/2006/relationships/hyperlink" Id="rId360"/>
    <Relationship TargetMode="External" Target="https://m.edsoo.ru/8864eb56" Type="http://schemas.openxmlformats.org/officeDocument/2006/relationships/hyperlink" Id="rId361"/>
    <Relationship TargetMode="External" Target="https://m.edsoo.ru/8864ece6" Type="http://schemas.openxmlformats.org/officeDocument/2006/relationships/hyperlink" Id="rId362"/>
    <Relationship TargetMode="External" Target="https://m.edsoo.ru/8864f0a6" Type="http://schemas.openxmlformats.org/officeDocument/2006/relationships/hyperlink" Id="rId363"/>
    <Relationship TargetMode="External" Target="https://m.edsoo.ru/8864f1e6" Type="http://schemas.openxmlformats.org/officeDocument/2006/relationships/hyperlink" Id="rId364"/>
    <Relationship TargetMode="External" Target="https://m.edsoo.ru/8864f2fe" Type="http://schemas.openxmlformats.org/officeDocument/2006/relationships/hyperlink" Id="rId365"/>
    <Relationship TargetMode="External" Target="https://m.edsoo.ru/8864f5d8" Type="http://schemas.openxmlformats.org/officeDocument/2006/relationships/hyperlink" Id="rId366"/>
    <Relationship TargetMode="External" Target="https://m.edsoo.ru/8864f6f0" Type="http://schemas.openxmlformats.org/officeDocument/2006/relationships/hyperlink" Id="rId367"/>
    <Relationship TargetMode="External" Target="https://m.edsoo.ru/8864f83a" Type="http://schemas.openxmlformats.org/officeDocument/2006/relationships/hyperlink" Id="rId368"/>
    <Relationship TargetMode="External" Target="https://m.edsoo.ru/8864f9b6" Type="http://schemas.openxmlformats.org/officeDocument/2006/relationships/hyperlink" Id="rId369"/>
    <Relationship TargetMode="External" Target="https://m.edsoo.ru/8864fb6e" Type="http://schemas.openxmlformats.org/officeDocument/2006/relationships/hyperlink" Id="rId370"/>
    <Relationship TargetMode="External" Target="https://m.edsoo.ru/8864fcea" Type="http://schemas.openxmlformats.org/officeDocument/2006/relationships/hyperlink" Id="rId371"/>
    <Relationship TargetMode="External" Target="https://m.edsoo.ru/8864fe16" Type="http://schemas.openxmlformats.org/officeDocument/2006/relationships/hyperlink" Id="rId372"/>
    <Relationship TargetMode="External" Target="https://m.edsoo.ru/8864ff2e" Type="http://schemas.openxmlformats.org/officeDocument/2006/relationships/hyperlink" Id="rId373"/>
    <Relationship TargetMode="External" Target="https://m.edsoo.ru/8a190996" Type="http://schemas.openxmlformats.org/officeDocument/2006/relationships/hyperlink" Id="rId374"/>
    <Relationship TargetMode="External" Target="https://m.edsoo.ru/8a190b80" Type="http://schemas.openxmlformats.org/officeDocument/2006/relationships/hyperlink" Id="rId375"/>
    <Relationship TargetMode="External" Target="https://m.edsoo.ru/8a190d10" Type="http://schemas.openxmlformats.org/officeDocument/2006/relationships/hyperlink" Id="rId376"/>
    <Relationship TargetMode="External" Target="https://m.edsoo.ru/8a190ebe" Type="http://schemas.openxmlformats.org/officeDocument/2006/relationships/hyperlink" Id="rId377"/>
    <Relationship TargetMode="External" Target="https://m.edsoo.ru/8a19109e" Type="http://schemas.openxmlformats.org/officeDocument/2006/relationships/hyperlink" Id="rId378"/>
    <Relationship TargetMode="External" Target="https://m.edsoo.ru/8a1912ce" Type="http://schemas.openxmlformats.org/officeDocument/2006/relationships/hyperlink" Id="rId379"/>
    <Relationship TargetMode="External" Target="https://m.edsoo.ru/8a191490" Type="http://schemas.openxmlformats.org/officeDocument/2006/relationships/hyperlink" Id="rId380"/>
    <Relationship TargetMode="External" Target="https://m.edsoo.ru/8a191648" Type="http://schemas.openxmlformats.org/officeDocument/2006/relationships/hyperlink" Id="rId381"/>
    <Relationship TargetMode="External" Target="https://m.edsoo.ru/8a191cec" Type="http://schemas.openxmlformats.org/officeDocument/2006/relationships/hyperlink" Id="rId382"/>
    <Relationship TargetMode="External" Target="https://m.edsoo.ru/8a19223c" Type="http://schemas.openxmlformats.org/officeDocument/2006/relationships/hyperlink" Id="rId383"/>
    <Relationship TargetMode="External" Target="https://m.edsoo.ru/8a1923b8" Type="http://schemas.openxmlformats.org/officeDocument/2006/relationships/hyperlink" Id="rId384"/>
    <Relationship TargetMode="External" Target="https://m.edsoo.ru/8a191f12" Type="http://schemas.openxmlformats.org/officeDocument/2006/relationships/hyperlink" Id="rId385"/>
    <Relationship TargetMode="External" Target="https://m.edsoo.ru/8a1920c0" Type="http://schemas.openxmlformats.org/officeDocument/2006/relationships/hyperlink" Id="rId386"/>
    <Relationship TargetMode="External" Target="https://m.edsoo.ru/8a1923b8" Type="http://schemas.openxmlformats.org/officeDocument/2006/relationships/hyperlink" Id="rId387"/>
    <Relationship TargetMode="External" Target="https://m.edsoo.ru/8a19261a" Type="http://schemas.openxmlformats.org/officeDocument/2006/relationships/hyperlink" Id="rId388"/>
    <Relationship TargetMode="External" Target="https://m.edsoo.ru/8a192912" Type="http://schemas.openxmlformats.org/officeDocument/2006/relationships/hyperlink" Id="rId389"/>
    <Relationship TargetMode="External" Target="https://m.edsoo.ru/8a19278c" Type="http://schemas.openxmlformats.org/officeDocument/2006/relationships/hyperlink" Id="rId390"/>
    <Relationship TargetMode="External" Target="https://m.edsoo.ru/8a192ad4" Type="http://schemas.openxmlformats.org/officeDocument/2006/relationships/hyperlink" Id="rId391"/>
    <Relationship TargetMode="External" Target="https://m.edsoo.ru/8a192c5a" Type="http://schemas.openxmlformats.org/officeDocument/2006/relationships/hyperlink" Id="rId392"/>
    <Relationship TargetMode="External" Target="https://m.edsoo.ru/8a192da4" Type="http://schemas.openxmlformats.org/officeDocument/2006/relationships/hyperlink" Id="rId393"/>
    <Relationship TargetMode="External" Target="https://m.edsoo.ru/8a19316e" Type="http://schemas.openxmlformats.org/officeDocument/2006/relationships/hyperlink" Id="rId394"/>
    <Relationship TargetMode="External" Target="https://m.edsoo.ru/8a1933da" Type="http://schemas.openxmlformats.org/officeDocument/2006/relationships/hyperlink" Id="rId395"/>
    <Relationship TargetMode="External" Target="https://m.edsoo.ru/8a193542" Type="http://schemas.openxmlformats.org/officeDocument/2006/relationships/hyperlink" Id="rId396"/>
    <Relationship TargetMode="External" Target="https://m.edsoo.ru/8a1936a0" Type="http://schemas.openxmlformats.org/officeDocument/2006/relationships/hyperlink" Id="rId397"/>
    <Relationship TargetMode="External" Target="https://m.edsoo.ru/8a193862" Type="http://schemas.openxmlformats.org/officeDocument/2006/relationships/hyperlink" Id="rId398"/>
    <Relationship TargetMode="External" Target="https://m.edsoo.ru/8a193a06" Type="http://schemas.openxmlformats.org/officeDocument/2006/relationships/hyperlink" Id="rId399"/>
    <Relationship TargetMode="External" Target="https://m.edsoo.ru/8a193b82" Type="http://schemas.openxmlformats.org/officeDocument/2006/relationships/hyperlink" Id="rId400"/>
    <Relationship TargetMode="External" Target="https://m.edsoo.ru/8a193cae" Type="http://schemas.openxmlformats.org/officeDocument/2006/relationships/hyperlink" Id="rId401"/>
    <Relationship TargetMode="External" Target="https://m.edsoo.ru/8a193e5c" Type="http://schemas.openxmlformats.org/officeDocument/2006/relationships/hyperlink" Id="rId402"/>
    <Relationship TargetMode="External" Target="https://m.edsoo.ru/8a193f88" Type="http://schemas.openxmlformats.org/officeDocument/2006/relationships/hyperlink" Id="rId403"/>
    <Relationship TargetMode="External" Target="https://m.edsoo.ru/8a1940b4" Type="http://schemas.openxmlformats.org/officeDocument/2006/relationships/hyperlink" Id="rId404"/>
    <Relationship TargetMode="External" Target="https://m.edsoo.ru/8a1941cc" Type="http://schemas.openxmlformats.org/officeDocument/2006/relationships/hyperlink" Id="rId405"/>
    <Relationship TargetMode="External" Target="https://m.edsoo.ru/8a1942e4" Type="http://schemas.openxmlformats.org/officeDocument/2006/relationships/hyperlink" Id="rId406"/>
    <Relationship TargetMode="External" Target="https://m.edsoo.ru/8a1943f2" Type="http://schemas.openxmlformats.org/officeDocument/2006/relationships/hyperlink" Id="rId407"/>
    <Relationship TargetMode="External" Target="https://m.edsoo.ru/8a194500" Type="http://schemas.openxmlformats.org/officeDocument/2006/relationships/hyperlink" Id="rId408"/>
    <Relationship TargetMode="External" Target="https://m.edsoo.ru/8a1946ae" Type="http://schemas.openxmlformats.org/officeDocument/2006/relationships/hyperlink" Id="rId409"/>
    <Relationship TargetMode="External" Target="https://m.edsoo.ru/8a1947d0" Type="http://schemas.openxmlformats.org/officeDocument/2006/relationships/hyperlink" Id="rId410"/>
    <Relationship TargetMode="External" Target="https://m.edsoo.ru/8a1948de" Type="http://schemas.openxmlformats.org/officeDocument/2006/relationships/hyperlink" Id="rId411"/>
    <Relationship TargetMode="External" Target="https://m.edsoo.ru/8a194a00" Type="http://schemas.openxmlformats.org/officeDocument/2006/relationships/hyperlink" Id="rId412"/>
    <Relationship TargetMode="External" Target="https://m.edsoo.ru/8a194b0e" Type="http://schemas.openxmlformats.org/officeDocument/2006/relationships/hyperlink" Id="rId413"/>
    <Relationship TargetMode="External" Target="https://m.edsoo.ru/8a194c1c" Type="http://schemas.openxmlformats.org/officeDocument/2006/relationships/hyperlink" Id="rId414"/>
    <Relationship TargetMode="External" Target="https://m.edsoo.ru/8a194d34" Type="http://schemas.openxmlformats.org/officeDocument/2006/relationships/hyperlink" Id="rId415"/>
    <Relationship TargetMode="External" Target="https://m.edsoo.ru/8a194f5a" Type="http://schemas.openxmlformats.org/officeDocument/2006/relationships/hyperlink" Id="rId416"/>
    <Relationship TargetMode="External" Target="https://m.edsoo.ru/8a1954e6" Type="http://schemas.openxmlformats.org/officeDocument/2006/relationships/hyperlink" Id="rId417"/>
    <Relationship TargetMode="External" Target="https://m.edsoo.ru/8a195608" Type="http://schemas.openxmlformats.org/officeDocument/2006/relationships/hyperlink" Id="rId41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