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1" w:rsidRDefault="00075011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</w:pPr>
      <w:bookmarkStart w:id="0" w:name="_GoBack"/>
      <w:bookmarkStart w:id="1" w:name="_Toc314310541"/>
      <w:bookmarkStart w:id="2" w:name="_Toc314132314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6613451" cy="9104231"/>
            <wp:effectExtent l="0" t="0" r="0" b="0"/>
            <wp:docPr id="3" name="Рисунок 3" descr="C:\Users\Владелец\Desktop\pdf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pdf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18" cy="910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5011" w:rsidRDefault="0007501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5791" w:rsidRDefault="003A5791" w:rsidP="008C4F86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СОДЕРЖАНИЕ:</w:t>
      </w:r>
    </w:p>
    <w:p w:rsidR="00B002FA" w:rsidRPr="005B02E7" w:rsidRDefault="00B002FA" w:rsidP="008C4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ОБЩИЕ ПОЛОЖЕНИЯ                                                                 </w:t>
      </w:r>
      <w:r w:rsidR="005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стр. </w:t>
      </w:r>
      <w:r w:rsidR="00E61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2-</w:t>
      </w:r>
      <w:r w:rsidR="005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</w:p>
    <w:p w:rsidR="003A5791" w:rsidRPr="006A454D" w:rsidRDefault="003A5791" w:rsidP="00D27268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A5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ЦЕЛЕВОЙ </w:t>
      </w:r>
      <w:proofErr w:type="spellStart"/>
      <w:r w:rsidRPr="003A5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</w:t>
      </w:r>
      <w:r w:rsidR="005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</w:t>
      </w:r>
      <w:proofErr w:type="spellEnd"/>
      <w:r w:rsidR="005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500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4 -1</w:t>
      </w:r>
      <w:r w:rsidR="00563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</w:p>
    <w:p w:rsidR="003A5791" w:rsidRPr="002D24A6" w:rsidRDefault="003A5791" w:rsidP="00D27268">
      <w:pPr>
        <w:pStyle w:val="a3"/>
        <w:numPr>
          <w:ilvl w:val="1"/>
          <w:numId w:val="4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Общая характеристика основной образовательной программы среднего общего образования.</w:t>
      </w:r>
    </w:p>
    <w:p w:rsidR="003A5791" w:rsidRPr="009970DA" w:rsidRDefault="003A5791" w:rsidP="00D27268">
      <w:pPr>
        <w:pStyle w:val="a3"/>
        <w:numPr>
          <w:ilvl w:val="1"/>
          <w:numId w:val="4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Цели и задачи образовательной программы. Стратегические механизмы реализации образовательной программы.</w:t>
      </w:r>
    </w:p>
    <w:p w:rsidR="003A5791" w:rsidRDefault="003A5791" w:rsidP="00D27268">
      <w:pPr>
        <w:pStyle w:val="a3"/>
        <w:numPr>
          <w:ilvl w:val="1"/>
          <w:numId w:val="4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Орган</w:t>
      </w:r>
      <w:r w:rsidR="00055FC1">
        <w:rPr>
          <w:rFonts w:ascii="Times New Roman" w:eastAsia="Arial" w:hAnsi="Times New Roman" w:cs="Times New Roman"/>
          <w:bCs/>
          <w:sz w:val="24"/>
          <w:szCs w:val="24"/>
        </w:rPr>
        <w:t>изация образовательной деятельности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3A5791" w:rsidRPr="002D24A6" w:rsidRDefault="003A5791" w:rsidP="00D27268">
      <w:pPr>
        <w:pStyle w:val="a3"/>
        <w:numPr>
          <w:ilvl w:val="1"/>
          <w:numId w:val="4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Проектирование оптимальной образовательной среды.</w:t>
      </w:r>
    </w:p>
    <w:p w:rsidR="003A5791" w:rsidRDefault="003A5791" w:rsidP="00D27268">
      <w:pPr>
        <w:pStyle w:val="a3"/>
        <w:numPr>
          <w:ilvl w:val="1"/>
          <w:numId w:val="4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Структура содержания образования.</w:t>
      </w:r>
    </w:p>
    <w:p w:rsidR="006A454D" w:rsidRPr="006A454D" w:rsidRDefault="003A5791" w:rsidP="008C4F86">
      <w:pPr>
        <w:pStyle w:val="a8"/>
        <w:jc w:val="both"/>
        <w:rPr>
          <w:rFonts w:eastAsia="Arial"/>
          <w:b/>
          <w:sz w:val="24"/>
          <w:szCs w:val="24"/>
        </w:rPr>
      </w:pPr>
      <w:r w:rsidRPr="006A454D">
        <w:rPr>
          <w:rFonts w:eastAsia="Arial"/>
          <w:b/>
          <w:sz w:val="24"/>
          <w:szCs w:val="24"/>
          <w:lang w:val="en-US"/>
        </w:rPr>
        <w:t>II</w:t>
      </w:r>
      <w:r w:rsidRPr="006A454D">
        <w:rPr>
          <w:rFonts w:eastAsia="Arial"/>
          <w:b/>
          <w:sz w:val="24"/>
          <w:szCs w:val="24"/>
        </w:rPr>
        <w:t xml:space="preserve">.    СОДЕРЖАТЕЛЬНЫЙ </w:t>
      </w:r>
      <w:proofErr w:type="spellStart"/>
      <w:r w:rsidRPr="006A454D">
        <w:rPr>
          <w:rFonts w:eastAsia="Arial"/>
          <w:b/>
          <w:sz w:val="24"/>
          <w:szCs w:val="24"/>
        </w:rPr>
        <w:t>РАЗДЕЛ</w:t>
      </w:r>
      <w:r w:rsidR="00500847">
        <w:rPr>
          <w:rFonts w:eastAsia="Arial"/>
          <w:b/>
          <w:bCs/>
          <w:sz w:val="24"/>
          <w:szCs w:val="24"/>
        </w:rPr>
        <w:t>стр</w:t>
      </w:r>
      <w:proofErr w:type="spellEnd"/>
      <w:r w:rsidR="00500847">
        <w:rPr>
          <w:rFonts w:eastAsia="Arial"/>
          <w:b/>
          <w:bCs/>
          <w:sz w:val="24"/>
          <w:szCs w:val="24"/>
        </w:rPr>
        <w:t>. 16 - 87</w:t>
      </w:r>
    </w:p>
    <w:p w:rsidR="00C532B4" w:rsidRDefault="00563A86" w:rsidP="008C4F86">
      <w:pPr>
        <w:pStyle w:val="a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>2.1.</w:t>
      </w:r>
      <w:r w:rsidR="003A5791" w:rsidRPr="00723AAD">
        <w:rPr>
          <w:rFonts w:eastAsia="Arial"/>
          <w:sz w:val="24"/>
          <w:szCs w:val="24"/>
        </w:rPr>
        <w:t xml:space="preserve"> Основное содержание учебных предметов среднего общего образования.</w:t>
      </w:r>
    </w:p>
    <w:p w:rsidR="003A5791" w:rsidRPr="00723AAD" w:rsidRDefault="003A5791" w:rsidP="008C4F86">
      <w:pPr>
        <w:pStyle w:val="a8"/>
        <w:jc w:val="both"/>
        <w:rPr>
          <w:rFonts w:eastAsia="Arial"/>
          <w:sz w:val="24"/>
          <w:szCs w:val="24"/>
        </w:rPr>
      </w:pPr>
    </w:p>
    <w:p w:rsidR="00723AAD" w:rsidRP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2.2. Программа воспитания и </w:t>
      </w:r>
      <w:proofErr w:type="gramStart"/>
      <w:r w:rsidRPr="00723AAD">
        <w:rPr>
          <w:rFonts w:eastAsia="Arial"/>
          <w:sz w:val="24"/>
          <w:szCs w:val="24"/>
        </w:rPr>
        <w:t>социализации</w:t>
      </w:r>
      <w:proofErr w:type="gramEnd"/>
      <w:r w:rsidRPr="00723AAD">
        <w:rPr>
          <w:rFonts w:eastAsia="Arial"/>
          <w:sz w:val="24"/>
          <w:szCs w:val="24"/>
        </w:rPr>
        <w:t xml:space="preserve"> обучаю</w:t>
      </w:r>
      <w:r w:rsidR="009554CC">
        <w:rPr>
          <w:rFonts w:eastAsia="Arial"/>
          <w:sz w:val="24"/>
          <w:szCs w:val="24"/>
        </w:rPr>
        <w:t>щихся среднег</w:t>
      </w:r>
      <w:r w:rsidRPr="00723AAD">
        <w:rPr>
          <w:rFonts w:eastAsia="Arial"/>
          <w:sz w:val="24"/>
          <w:szCs w:val="24"/>
        </w:rPr>
        <w:t>о общего образования.</w:t>
      </w:r>
    </w:p>
    <w:p w:rsidR="00723AAD" w:rsidRP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2.2.1. Пояснительная записка.</w:t>
      </w:r>
    </w:p>
    <w:p w:rsidR="00723AAD" w:rsidRP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2.2.2. Цели и задачи воспитания и социализации </w:t>
      </w:r>
      <w:proofErr w:type="gramStart"/>
      <w:r w:rsidRPr="00723AAD">
        <w:rPr>
          <w:rFonts w:eastAsia="Arial"/>
          <w:sz w:val="24"/>
          <w:szCs w:val="24"/>
        </w:rPr>
        <w:t>обучающихся</w:t>
      </w:r>
      <w:proofErr w:type="gramEnd"/>
      <w:r w:rsidRPr="00723AAD"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     2.2.3. Основные направления и ценностные основы воспитания и социализации </w:t>
      </w:r>
      <w:proofErr w:type="gramStart"/>
      <w:r w:rsidRPr="00723AAD">
        <w:rPr>
          <w:rFonts w:eastAsia="Arial"/>
          <w:sz w:val="24"/>
          <w:szCs w:val="24"/>
        </w:rPr>
        <w:t>обучающихся</w:t>
      </w:r>
      <w:proofErr w:type="gramEnd"/>
      <w:r w:rsidRPr="00723AAD"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2.2.4. Принципы и особенности организации содержания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2.2.5. Основное содержание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2.2.6. Виды деятельности и формы занятий с </w:t>
      </w:r>
      <w:proofErr w:type="gramStart"/>
      <w:r>
        <w:rPr>
          <w:rFonts w:eastAsia="Arial"/>
          <w:sz w:val="24"/>
          <w:szCs w:val="24"/>
        </w:rPr>
        <w:t>обучающимися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2.2.7. Этапы организации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2.2.8. Основные формы организации педагогической поддержки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2.2.9. Прогнозируемые результаты.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2.2.10. Мониторинг эффективности реализации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Default="00723AAD" w:rsidP="008C4F86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2.2.11. Методологический инструментарий мониторинга воспитания и социализации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723AAD" w:rsidRPr="00500847" w:rsidRDefault="00723AAD" w:rsidP="008C4F86">
      <w:pPr>
        <w:pStyle w:val="a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2.2.12. Программа духовно-нравственного развития и воспитания </w:t>
      </w:r>
      <w:proofErr w:type="gramStart"/>
      <w:r>
        <w:rPr>
          <w:rFonts w:eastAsia="Arial"/>
          <w:sz w:val="24"/>
          <w:szCs w:val="24"/>
        </w:rPr>
        <w:t>обучающихся</w:t>
      </w:r>
      <w:proofErr w:type="gramEnd"/>
      <w:r>
        <w:rPr>
          <w:rFonts w:eastAsia="Arial"/>
          <w:sz w:val="24"/>
          <w:szCs w:val="24"/>
        </w:rPr>
        <w:t>.</w:t>
      </w:r>
    </w:p>
    <w:p w:rsidR="006A454D" w:rsidRPr="006A454D" w:rsidRDefault="00723AAD" w:rsidP="008C4F86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2.2.13. </w:t>
      </w:r>
      <w:r w:rsidR="005B02E7">
        <w:rPr>
          <w:rFonts w:eastAsiaTheme="minorEastAsia"/>
          <w:sz w:val="24"/>
          <w:szCs w:val="24"/>
        </w:rPr>
        <w:t>Программа формирования э</w:t>
      </w:r>
      <w:r w:rsidR="00FD7A84" w:rsidRPr="006A454D">
        <w:rPr>
          <w:rFonts w:eastAsiaTheme="minorEastAsia"/>
          <w:sz w:val="24"/>
          <w:szCs w:val="24"/>
        </w:rPr>
        <w:t xml:space="preserve">кологической культуры, </w:t>
      </w:r>
      <w:r w:rsidR="007363AD">
        <w:rPr>
          <w:rFonts w:eastAsiaTheme="minorEastAsia"/>
          <w:sz w:val="24"/>
          <w:szCs w:val="24"/>
        </w:rPr>
        <w:t xml:space="preserve">культуры </w:t>
      </w:r>
      <w:r w:rsidR="00FD7A84" w:rsidRPr="006A454D">
        <w:rPr>
          <w:rFonts w:eastAsiaTheme="minorEastAsia"/>
          <w:sz w:val="24"/>
          <w:szCs w:val="24"/>
        </w:rPr>
        <w:t xml:space="preserve">здорового и безопасного образа жизни </w:t>
      </w:r>
      <w:proofErr w:type="gramStart"/>
      <w:r w:rsidR="00FD7A84" w:rsidRPr="006A454D">
        <w:rPr>
          <w:rFonts w:eastAsiaTheme="minorEastAsia"/>
          <w:sz w:val="24"/>
          <w:szCs w:val="24"/>
        </w:rPr>
        <w:t>обучающихся</w:t>
      </w:r>
      <w:proofErr w:type="gramEnd"/>
      <w:r w:rsidR="006A454D" w:rsidRPr="006A454D">
        <w:rPr>
          <w:rFonts w:eastAsiaTheme="minorEastAsia"/>
          <w:sz w:val="24"/>
          <w:szCs w:val="24"/>
        </w:rPr>
        <w:t>.</w:t>
      </w:r>
    </w:p>
    <w:p w:rsidR="006A454D" w:rsidRDefault="006A454D" w:rsidP="008C4F86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2.3. Программа коррекционной работы.</w:t>
      </w:r>
    </w:p>
    <w:p w:rsidR="00E61252" w:rsidRPr="005F314D" w:rsidRDefault="00E61252" w:rsidP="008C4F86">
      <w:pPr>
        <w:pStyle w:val="a8"/>
        <w:jc w:val="both"/>
        <w:rPr>
          <w:rFonts w:eastAsiaTheme="minorEastAsia"/>
          <w:sz w:val="24"/>
          <w:szCs w:val="24"/>
        </w:rPr>
      </w:pPr>
    </w:p>
    <w:p w:rsidR="008C3E53" w:rsidRDefault="006A454D" w:rsidP="008C4F86">
      <w:pPr>
        <w:pStyle w:val="a8"/>
        <w:jc w:val="both"/>
        <w:rPr>
          <w:rFonts w:eastAsiaTheme="minorEastAsia"/>
          <w:b/>
          <w:sz w:val="24"/>
          <w:szCs w:val="24"/>
        </w:rPr>
      </w:pPr>
      <w:r w:rsidRPr="006A454D">
        <w:rPr>
          <w:rFonts w:eastAsiaTheme="minorEastAsia"/>
          <w:b/>
          <w:sz w:val="24"/>
          <w:szCs w:val="24"/>
          <w:lang w:val="en-US"/>
        </w:rPr>
        <w:t>III</w:t>
      </w:r>
      <w:r w:rsidRPr="006A454D">
        <w:rPr>
          <w:rFonts w:eastAsiaTheme="minorEastAsia"/>
          <w:b/>
          <w:sz w:val="24"/>
          <w:szCs w:val="24"/>
        </w:rPr>
        <w:t>. ОРГАНИЗАЦИОННЫЙ РАЗДЕЛ</w:t>
      </w:r>
      <w:r w:rsidR="00500847">
        <w:rPr>
          <w:rFonts w:eastAsiaTheme="minorEastAsia"/>
          <w:b/>
          <w:sz w:val="24"/>
          <w:szCs w:val="24"/>
        </w:rPr>
        <w:t xml:space="preserve">                                         стр. 88 - 103</w:t>
      </w:r>
    </w:p>
    <w:p w:rsidR="006A454D" w:rsidRPr="006A454D" w:rsidRDefault="006A454D" w:rsidP="008C4F86">
      <w:pPr>
        <w:pStyle w:val="a8"/>
        <w:jc w:val="both"/>
        <w:rPr>
          <w:rFonts w:eastAsiaTheme="minorEastAsia"/>
          <w:b/>
          <w:sz w:val="24"/>
          <w:szCs w:val="24"/>
        </w:rPr>
      </w:pPr>
    </w:p>
    <w:p w:rsidR="00563A86" w:rsidRDefault="006A454D" w:rsidP="008C4F86">
      <w:pPr>
        <w:pStyle w:val="a8"/>
        <w:jc w:val="both"/>
        <w:rPr>
          <w:rFonts w:eastAsiaTheme="minorEastAsia"/>
          <w:sz w:val="24"/>
          <w:szCs w:val="24"/>
        </w:rPr>
      </w:pPr>
      <w:r w:rsidRPr="006A454D">
        <w:rPr>
          <w:rFonts w:eastAsiaTheme="minorEastAsia"/>
          <w:sz w:val="24"/>
          <w:szCs w:val="24"/>
        </w:rPr>
        <w:t>3.1.</w:t>
      </w:r>
      <w:r w:rsidR="00563A86">
        <w:rPr>
          <w:rFonts w:eastAsiaTheme="minorEastAsia"/>
          <w:sz w:val="24"/>
          <w:szCs w:val="24"/>
        </w:rPr>
        <w:t>Учебный график</w:t>
      </w:r>
    </w:p>
    <w:p w:rsidR="00E61252" w:rsidRDefault="00563A86" w:rsidP="008C4F86">
      <w:pPr>
        <w:pStyle w:val="a8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3.2.</w:t>
      </w:r>
      <w:r w:rsidR="006A454D" w:rsidRPr="006A454D">
        <w:rPr>
          <w:rFonts w:eastAsiaTheme="minorEastAsia"/>
          <w:sz w:val="24"/>
          <w:szCs w:val="24"/>
        </w:rPr>
        <w:t>Учебный пла</w:t>
      </w:r>
      <w:r>
        <w:rPr>
          <w:rFonts w:eastAsiaTheme="minorEastAsia"/>
          <w:sz w:val="24"/>
          <w:szCs w:val="24"/>
        </w:rPr>
        <w:t>н</w:t>
      </w:r>
      <w:r w:rsidRPr="00563A86">
        <w:rPr>
          <w:rFonts w:eastAsiaTheme="minorEastAsia"/>
          <w:b/>
          <w:sz w:val="24"/>
          <w:szCs w:val="24"/>
        </w:rPr>
        <w:t>.</w:t>
      </w:r>
    </w:p>
    <w:p w:rsidR="00500847" w:rsidRDefault="00E61252" w:rsidP="008C4F86">
      <w:pPr>
        <w:pStyle w:val="a8"/>
        <w:jc w:val="both"/>
        <w:rPr>
          <w:sz w:val="24"/>
          <w:szCs w:val="24"/>
        </w:rPr>
      </w:pPr>
      <w:r w:rsidRPr="00E61252">
        <w:rPr>
          <w:rFonts w:eastAsiaTheme="minorEastAsia"/>
          <w:sz w:val="24"/>
          <w:szCs w:val="24"/>
        </w:rPr>
        <w:t>3.3.</w:t>
      </w:r>
      <w:r>
        <w:rPr>
          <w:sz w:val="24"/>
          <w:szCs w:val="24"/>
        </w:rPr>
        <w:t>Система</w:t>
      </w:r>
      <w:r w:rsidRPr="00A61A54">
        <w:rPr>
          <w:sz w:val="24"/>
          <w:szCs w:val="24"/>
        </w:rPr>
        <w:t xml:space="preserve"> условий реализации основной образовательной программы в соответствии с </w:t>
      </w:r>
      <w:proofErr w:type="spellStart"/>
      <w:r w:rsidRPr="00A61A54">
        <w:rPr>
          <w:sz w:val="24"/>
          <w:szCs w:val="24"/>
        </w:rPr>
        <w:t>требованиями</w:t>
      </w:r>
      <w:r>
        <w:rPr>
          <w:sz w:val="24"/>
          <w:szCs w:val="24"/>
        </w:rPr>
        <w:t>Ф</w:t>
      </w:r>
      <w:r w:rsidRPr="00A61A54">
        <w:rPr>
          <w:sz w:val="24"/>
          <w:szCs w:val="24"/>
        </w:rPr>
        <w:t>ГОС</w:t>
      </w:r>
      <w:proofErr w:type="spellEnd"/>
      <w:r w:rsidRPr="00A61A54">
        <w:rPr>
          <w:sz w:val="24"/>
          <w:szCs w:val="24"/>
        </w:rPr>
        <w:t xml:space="preserve"> СОО. </w:t>
      </w:r>
    </w:p>
    <w:p w:rsidR="00500847" w:rsidRPr="00F122D8" w:rsidRDefault="00500847" w:rsidP="00500847">
      <w:pPr>
        <w:pStyle w:val="100"/>
        <w:shd w:val="clear" w:color="auto" w:fill="auto"/>
        <w:spacing w:line="240" w:lineRule="atLeast"/>
        <w:ind w:firstLine="0"/>
        <w:jc w:val="both"/>
        <w:rPr>
          <w:rStyle w:val="33"/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3.4.</w:t>
      </w:r>
      <w:r w:rsidRPr="00500847">
        <w:rPr>
          <w:rStyle w:val="33"/>
          <w:rFonts w:eastAsiaTheme="minorHAnsi"/>
          <w:sz w:val="24"/>
          <w:szCs w:val="24"/>
        </w:rPr>
        <w:t>Финансово-экономическое обеспечение реализации основной образовательной программы среднего общего образования</w:t>
      </w:r>
    </w:p>
    <w:p w:rsidR="008C3E53" w:rsidRPr="00E61252" w:rsidRDefault="008C3E53" w:rsidP="008C4F86">
      <w:pPr>
        <w:pStyle w:val="a8"/>
        <w:jc w:val="both"/>
        <w:rPr>
          <w:rFonts w:eastAsia="Arial"/>
          <w:b/>
          <w:bCs/>
          <w:sz w:val="24"/>
          <w:szCs w:val="24"/>
        </w:rPr>
      </w:pPr>
    </w:p>
    <w:p w:rsidR="00092F1C" w:rsidRDefault="00092F1C" w:rsidP="008C4F86">
      <w:pPr>
        <w:pStyle w:val="a8"/>
        <w:jc w:val="both"/>
        <w:rPr>
          <w:b/>
          <w:bCs/>
          <w:kern w:val="36"/>
          <w:sz w:val="24"/>
          <w:szCs w:val="24"/>
        </w:rPr>
      </w:pPr>
    </w:p>
    <w:p w:rsidR="005B02E7" w:rsidRPr="009970DA" w:rsidRDefault="005B02E7" w:rsidP="008C4F86">
      <w:pPr>
        <w:pStyle w:val="a8"/>
        <w:spacing w:line="276" w:lineRule="auto"/>
        <w:jc w:val="both"/>
        <w:rPr>
          <w:sz w:val="24"/>
          <w:szCs w:val="24"/>
        </w:rPr>
      </w:pPr>
      <w:r w:rsidRPr="009970DA">
        <w:rPr>
          <w:sz w:val="24"/>
          <w:szCs w:val="24"/>
        </w:rPr>
        <w:t>ОБЩИЕ ПОЛОЖЕНИЯ</w:t>
      </w:r>
      <w:r w:rsidR="009970DA">
        <w:rPr>
          <w:sz w:val="24"/>
          <w:szCs w:val="24"/>
        </w:rPr>
        <w:t>.</w:t>
      </w:r>
    </w:p>
    <w:p w:rsidR="005B02E7" w:rsidRPr="00E31D4C" w:rsidRDefault="005B02E7" w:rsidP="008C4F86">
      <w:pPr>
        <w:pStyle w:val="a8"/>
        <w:spacing w:line="276" w:lineRule="auto"/>
        <w:jc w:val="both"/>
        <w:rPr>
          <w:sz w:val="24"/>
          <w:szCs w:val="24"/>
        </w:rPr>
      </w:pP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МКОУ «</w:t>
      </w:r>
      <w:proofErr w:type="spellStart"/>
      <w:r w:rsidR="00F81CB2">
        <w:rPr>
          <w:rFonts w:ascii="Times New Roman" w:hAnsi="Times New Roman"/>
          <w:color w:val="000000"/>
          <w:sz w:val="24"/>
          <w:szCs w:val="24"/>
        </w:rPr>
        <w:t>Карагичевская</w:t>
      </w:r>
      <w:proofErr w:type="spellEnd"/>
      <w:r w:rsidRPr="005F2544">
        <w:rPr>
          <w:rFonts w:ascii="Times New Roman" w:hAnsi="Times New Roman"/>
          <w:color w:val="000000"/>
          <w:sz w:val="24"/>
          <w:szCs w:val="24"/>
        </w:rPr>
        <w:t xml:space="preserve"> СШ» разработана на основе: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>- Закона РФ от 29.12.2012 № 273-ФЗ «Об образовании в Российской Федерации»;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>-Приказа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>- Приказа Министерства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и науки РФ от 17.05.2012 г. № 413</w:t>
      </w:r>
      <w:r w:rsidRPr="005F2544">
        <w:rPr>
          <w:rFonts w:ascii="Times New Roman" w:hAnsi="Times New Roman"/>
          <w:color w:val="000000"/>
          <w:sz w:val="24"/>
          <w:szCs w:val="24"/>
        </w:rPr>
        <w:t xml:space="preserve"> «Об утвержде</w:t>
      </w:r>
      <w:r>
        <w:rPr>
          <w:rFonts w:ascii="Times New Roman" w:hAnsi="Times New Roman"/>
          <w:color w:val="000000"/>
          <w:sz w:val="24"/>
          <w:szCs w:val="24"/>
        </w:rPr>
        <w:t>нии и введении в действие ФГОС С</w:t>
      </w:r>
      <w:r w:rsidRPr="005F2544">
        <w:rPr>
          <w:rFonts w:ascii="Times New Roman" w:hAnsi="Times New Roman"/>
          <w:color w:val="000000"/>
          <w:sz w:val="24"/>
          <w:szCs w:val="24"/>
        </w:rPr>
        <w:t>ОО»;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 xml:space="preserve">- Постановления главного государственного санитарного врача РФ от 29.12.2010 г. № 189 «Об утверждении </w:t>
      </w:r>
      <w:proofErr w:type="spellStart"/>
      <w:r w:rsidRPr="005F2544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5F2544">
        <w:rPr>
          <w:rFonts w:ascii="Times New Roman" w:hAnsi="Times New Roman"/>
          <w:color w:val="000000"/>
          <w:sz w:val="24"/>
          <w:szCs w:val="24"/>
        </w:rPr>
        <w:t xml:space="preserve"> 2.4.2.2821 – 10 «Санитарно-эпидемиологические требования к условиям и организации обучения в ОУ»;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-Примерной ООП С</w:t>
      </w:r>
      <w:r w:rsidRPr="005F2544">
        <w:rPr>
          <w:rFonts w:ascii="Times New Roman" w:hAnsi="Times New Roman"/>
          <w:color w:val="000000"/>
          <w:sz w:val="24"/>
          <w:szCs w:val="24"/>
        </w:rPr>
        <w:t xml:space="preserve">ОО, одобренной решением федерального учебно-методического объединения по </w:t>
      </w:r>
      <w:r>
        <w:rPr>
          <w:rFonts w:ascii="Times New Roman" w:hAnsi="Times New Roman"/>
          <w:color w:val="000000"/>
          <w:sz w:val="24"/>
          <w:szCs w:val="24"/>
        </w:rPr>
        <w:t>общему образовани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ю(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протокол от 28.06.2016 г. № 2/16 -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F2544">
        <w:rPr>
          <w:rFonts w:ascii="Times New Roman" w:hAnsi="Times New Roman"/>
          <w:color w:val="000000"/>
          <w:sz w:val="24"/>
          <w:szCs w:val="24"/>
        </w:rPr>
        <w:t>);</w:t>
      </w:r>
    </w:p>
    <w:p w:rsidR="005F2544" w:rsidRPr="005F2544" w:rsidRDefault="005F2544" w:rsidP="005F25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F2544">
        <w:rPr>
          <w:rFonts w:ascii="Times New Roman" w:hAnsi="Times New Roman"/>
          <w:color w:val="000000"/>
          <w:sz w:val="24"/>
          <w:szCs w:val="24"/>
        </w:rPr>
        <w:t>- Устава МКОУ «</w:t>
      </w:r>
      <w:proofErr w:type="spellStart"/>
      <w:r w:rsidR="00F81CB2">
        <w:rPr>
          <w:rFonts w:ascii="Times New Roman" w:hAnsi="Times New Roman"/>
          <w:color w:val="000000"/>
          <w:sz w:val="24"/>
          <w:szCs w:val="24"/>
        </w:rPr>
        <w:t>Карагичевская</w:t>
      </w:r>
      <w:proofErr w:type="spellEnd"/>
      <w:r w:rsidRPr="005F2544">
        <w:rPr>
          <w:rFonts w:ascii="Times New Roman" w:hAnsi="Times New Roman"/>
          <w:color w:val="000000"/>
          <w:sz w:val="24"/>
          <w:szCs w:val="24"/>
        </w:rPr>
        <w:t xml:space="preserve"> СШ».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Основная образовательная программа среднего общего образования (далее – ООП СОО)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СШ»</w:t>
      </w:r>
      <w:r w:rsidRPr="00A61A54">
        <w:rPr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образовательной деятельности при получении среднего общего образования. При разработке ООП СОО учтены результаты, полученные в ходе </w:t>
      </w:r>
      <w:proofErr w:type="gramStart"/>
      <w:r w:rsidRPr="00A61A54">
        <w:rPr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A61A54">
        <w:rPr>
          <w:sz w:val="24"/>
          <w:szCs w:val="24"/>
        </w:rPr>
        <w:t xml:space="preserve">. Основная образовательная программа среднего общего образования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СШ»</w:t>
      </w:r>
      <w:r w:rsidRPr="00A61A54">
        <w:rPr>
          <w:sz w:val="24"/>
          <w:szCs w:val="24"/>
        </w:rPr>
        <w:t xml:space="preserve">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 </w:t>
      </w:r>
    </w:p>
    <w:p w:rsidR="005B02E7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(п</w:t>
      </w:r>
      <w:r w:rsidR="00415ACA" w:rsidRPr="00A61A54">
        <w:rPr>
          <w:sz w:val="24"/>
          <w:szCs w:val="24"/>
        </w:rPr>
        <w:t xml:space="preserve">едагогический совет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СШ»</w:t>
      </w:r>
      <w:r w:rsidRPr="00A61A54">
        <w:rPr>
          <w:sz w:val="24"/>
          <w:szCs w:val="24"/>
        </w:rPr>
        <w:t xml:space="preserve">), что обеспечивает государственно-общественный характер управления образовательной организацией. </w:t>
      </w:r>
    </w:p>
    <w:p w:rsidR="00E61252" w:rsidRPr="00A61A54" w:rsidRDefault="00E61252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5B02E7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E61252">
        <w:rPr>
          <w:sz w:val="24"/>
          <w:szCs w:val="24"/>
        </w:rPr>
        <w:t>Срок реализации ООП С</w:t>
      </w:r>
      <w:r w:rsidR="00415ACA" w:rsidRPr="00E61252">
        <w:rPr>
          <w:sz w:val="24"/>
          <w:szCs w:val="24"/>
        </w:rPr>
        <w:t xml:space="preserve">ОО </w:t>
      </w:r>
      <w:r w:rsidR="00E61252">
        <w:rPr>
          <w:sz w:val="24"/>
          <w:szCs w:val="24"/>
        </w:rPr>
        <w:t xml:space="preserve">в </w:t>
      </w:r>
      <w:r w:rsidR="00667641" w:rsidRPr="00E61252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E61252">
        <w:rPr>
          <w:sz w:val="24"/>
          <w:szCs w:val="24"/>
        </w:rPr>
        <w:t xml:space="preserve"> СШ» - 202</w:t>
      </w:r>
      <w:r w:rsidR="00F81CB2">
        <w:rPr>
          <w:sz w:val="24"/>
          <w:szCs w:val="24"/>
        </w:rPr>
        <w:t>1</w:t>
      </w:r>
      <w:r w:rsidR="00667641" w:rsidRPr="00E61252">
        <w:rPr>
          <w:sz w:val="24"/>
          <w:szCs w:val="24"/>
        </w:rPr>
        <w:t xml:space="preserve"> – 202</w:t>
      </w:r>
      <w:r w:rsidR="00F81CB2">
        <w:rPr>
          <w:sz w:val="24"/>
          <w:szCs w:val="24"/>
        </w:rPr>
        <w:t>3</w:t>
      </w:r>
      <w:r w:rsidR="00667641" w:rsidRPr="00E61252">
        <w:rPr>
          <w:sz w:val="24"/>
          <w:szCs w:val="24"/>
        </w:rPr>
        <w:t xml:space="preserve"> учебные</w:t>
      </w:r>
      <w:r w:rsidRPr="00E61252">
        <w:rPr>
          <w:sz w:val="24"/>
          <w:szCs w:val="24"/>
        </w:rPr>
        <w:t xml:space="preserve"> год</w:t>
      </w:r>
      <w:r w:rsidR="00667641" w:rsidRPr="00E61252">
        <w:rPr>
          <w:sz w:val="24"/>
          <w:szCs w:val="24"/>
        </w:rPr>
        <w:t>а</w:t>
      </w:r>
      <w:r w:rsidRPr="00E61252">
        <w:rPr>
          <w:sz w:val="24"/>
          <w:szCs w:val="24"/>
        </w:rPr>
        <w:t>.</w:t>
      </w:r>
      <w:r w:rsidR="00E61252" w:rsidRPr="00E61252">
        <w:rPr>
          <w:sz w:val="24"/>
          <w:szCs w:val="24"/>
        </w:rPr>
        <w:t xml:space="preserve"> В 202</w:t>
      </w:r>
      <w:r w:rsidR="00F81CB2">
        <w:rPr>
          <w:sz w:val="24"/>
          <w:szCs w:val="24"/>
        </w:rPr>
        <w:t>1</w:t>
      </w:r>
      <w:r w:rsidR="00E61252" w:rsidRPr="00E61252">
        <w:rPr>
          <w:sz w:val="24"/>
          <w:szCs w:val="24"/>
        </w:rPr>
        <w:t>-202</w:t>
      </w:r>
      <w:r w:rsidR="00F81CB2">
        <w:rPr>
          <w:sz w:val="24"/>
          <w:szCs w:val="24"/>
        </w:rPr>
        <w:t>2</w:t>
      </w:r>
      <w:r w:rsidR="00E61252" w:rsidRPr="00E61252">
        <w:rPr>
          <w:sz w:val="24"/>
          <w:szCs w:val="24"/>
        </w:rPr>
        <w:t xml:space="preserve"> учебном году только в 10 классе</w:t>
      </w:r>
      <w:r w:rsidR="00B2569C">
        <w:rPr>
          <w:sz w:val="24"/>
          <w:szCs w:val="24"/>
        </w:rPr>
        <w:t>, в 202</w:t>
      </w:r>
      <w:r w:rsidR="00F81CB2">
        <w:rPr>
          <w:sz w:val="24"/>
          <w:szCs w:val="24"/>
        </w:rPr>
        <w:t>2</w:t>
      </w:r>
      <w:r w:rsidR="00B2569C">
        <w:rPr>
          <w:sz w:val="24"/>
          <w:szCs w:val="24"/>
        </w:rPr>
        <w:t>-202</w:t>
      </w:r>
      <w:r w:rsidR="00F81CB2">
        <w:rPr>
          <w:sz w:val="24"/>
          <w:szCs w:val="24"/>
        </w:rPr>
        <w:t>3</w:t>
      </w:r>
      <w:r w:rsidR="00B2569C">
        <w:rPr>
          <w:sz w:val="24"/>
          <w:szCs w:val="24"/>
        </w:rPr>
        <w:t xml:space="preserve"> учебном году – в 10-11 классах</w:t>
      </w:r>
      <w:r w:rsidR="00E61252" w:rsidRPr="00E61252">
        <w:rPr>
          <w:sz w:val="24"/>
          <w:szCs w:val="24"/>
        </w:rPr>
        <w:t xml:space="preserve">  обучение будет </w:t>
      </w:r>
      <w:r w:rsidR="002C7FE8">
        <w:rPr>
          <w:sz w:val="24"/>
          <w:szCs w:val="24"/>
        </w:rPr>
        <w:t xml:space="preserve">организовано </w:t>
      </w:r>
      <w:r w:rsidR="00E61252" w:rsidRPr="00E61252">
        <w:rPr>
          <w:sz w:val="24"/>
          <w:szCs w:val="24"/>
        </w:rPr>
        <w:t>по ФГОС СОО.</w:t>
      </w:r>
    </w:p>
    <w:p w:rsidR="00E61252" w:rsidRPr="00E61252" w:rsidRDefault="00E61252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Содержание основной образовательной программы среднего общего образования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СШ» </w:t>
      </w:r>
      <w:r w:rsidRPr="00A61A54">
        <w:rPr>
          <w:sz w:val="24"/>
          <w:szCs w:val="24"/>
        </w:rPr>
        <w:t xml:space="preserve"> отражает требования </w:t>
      </w:r>
      <w:r w:rsidR="00E61252">
        <w:rPr>
          <w:sz w:val="24"/>
          <w:szCs w:val="24"/>
        </w:rPr>
        <w:t>Ф</w:t>
      </w:r>
      <w:r w:rsidRPr="00A61A54">
        <w:rPr>
          <w:sz w:val="24"/>
          <w:szCs w:val="24"/>
        </w:rPr>
        <w:t xml:space="preserve">ГОС СОО и содержит три основных раздела: целевой, содержательный и организационный.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</w:t>
      </w:r>
      <w:r w:rsidR="00E61252">
        <w:rPr>
          <w:sz w:val="24"/>
          <w:szCs w:val="24"/>
        </w:rPr>
        <w:t>Ф</w:t>
      </w:r>
      <w:r w:rsidRPr="00A61A54">
        <w:rPr>
          <w:sz w:val="24"/>
          <w:szCs w:val="24"/>
        </w:rPr>
        <w:t xml:space="preserve">ГОС СОО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Целевой раздел включает: 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– пояснительную записку;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– планируемые результаты освоения </w:t>
      </w:r>
      <w:proofErr w:type="gramStart"/>
      <w:r w:rsidRPr="00A61A54">
        <w:rPr>
          <w:sz w:val="24"/>
          <w:szCs w:val="24"/>
        </w:rPr>
        <w:t>обучающимися</w:t>
      </w:r>
      <w:proofErr w:type="gramEnd"/>
      <w:r w:rsidRPr="00A61A54">
        <w:rPr>
          <w:sz w:val="24"/>
          <w:szCs w:val="24"/>
        </w:rPr>
        <w:t xml:space="preserve"> основной образовательной программы;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– систему </w:t>
      </w:r>
      <w:proofErr w:type="gramStart"/>
      <w:r w:rsidRPr="00A61A54">
        <w:rPr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A61A54">
        <w:rPr>
          <w:sz w:val="24"/>
          <w:szCs w:val="24"/>
        </w:rPr>
        <w:t xml:space="preserve">.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Содержательный раздел определяет общее содержание среднего общего образования и включает образовательные программы, ориентированные на достижение планируемых результатов.  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Организационный раздел устанавливает общие рамки организации образовательной деятельности, а также механизм</w:t>
      </w:r>
      <w:r w:rsidR="00667641" w:rsidRPr="00A61A54">
        <w:rPr>
          <w:sz w:val="24"/>
          <w:szCs w:val="24"/>
        </w:rPr>
        <w:t xml:space="preserve"> реализации компонентов </w:t>
      </w:r>
      <w:r w:rsidRPr="00A61A54">
        <w:rPr>
          <w:sz w:val="24"/>
          <w:szCs w:val="24"/>
        </w:rPr>
        <w:t xml:space="preserve"> образовательной программы.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Организационный раздел включает: </w:t>
      </w:r>
    </w:p>
    <w:p w:rsidR="005B02E7" w:rsidRPr="00A61A54" w:rsidRDefault="00667641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– учебный план среднего</w:t>
      </w:r>
      <w:r w:rsidR="005B02E7" w:rsidRPr="00A61A54">
        <w:rPr>
          <w:sz w:val="24"/>
          <w:szCs w:val="24"/>
        </w:rPr>
        <w:t xml:space="preserve"> общего образования;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– </w:t>
      </w:r>
      <w:r w:rsidR="00667641" w:rsidRPr="00A61A54">
        <w:rPr>
          <w:sz w:val="24"/>
          <w:szCs w:val="24"/>
        </w:rPr>
        <w:t xml:space="preserve">годовой календарный </w:t>
      </w:r>
      <w:r w:rsidRPr="00A61A54">
        <w:rPr>
          <w:sz w:val="24"/>
          <w:szCs w:val="24"/>
        </w:rPr>
        <w:t xml:space="preserve"> график;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– систему условий реализации основной образовательной программы в соответствии с </w:t>
      </w:r>
      <w:proofErr w:type="spellStart"/>
      <w:r w:rsidRPr="00A61A54">
        <w:rPr>
          <w:sz w:val="24"/>
          <w:szCs w:val="24"/>
        </w:rPr>
        <w:t>требованиями</w:t>
      </w:r>
      <w:r w:rsidR="00E61252">
        <w:rPr>
          <w:sz w:val="24"/>
          <w:szCs w:val="24"/>
        </w:rPr>
        <w:t>Ф</w:t>
      </w:r>
      <w:r w:rsidRPr="00A61A54">
        <w:rPr>
          <w:sz w:val="24"/>
          <w:szCs w:val="24"/>
        </w:rPr>
        <w:t>ГОС</w:t>
      </w:r>
      <w:proofErr w:type="spellEnd"/>
      <w:r w:rsidRPr="00A61A54">
        <w:rPr>
          <w:sz w:val="24"/>
          <w:szCs w:val="24"/>
        </w:rPr>
        <w:t xml:space="preserve"> СОО. </w:t>
      </w:r>
    </w:p>
    <w:p w:rsidR="005B02E7" w:rsidRPr="00A61A54" w:rsidRDefault="00667641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Pr="00A61A54">
        <w:rPr>
          <w:sz w:val="24"/>
          <w:szCs w:val="24"/>
        </w:rPr>
        <w:t xml:space="preserve"> СШ»</w:t>
      </w:r>
      <w:r w:rsidR="005B02E7" w:rsidRPr="00A61A54">
        <w:rPr>
          <w:sz w:val="24"/>
          <w:szCs w:val="24"/>
        </w:rPr>
        <w:t xml:space="preserve"> как образовательная организация, реализующая основную образовательную программу среднего общего образования,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– с Уставом и другими документами, регламентирующими осуществление образовател</w:t>
      </w:r>
      <w:r w:rsidR="00415ACA" w:rsidRPr="00A61A54">
        <w:rPr>
          <w:sz w:val="24"/>
          <w:szCs w:val="24"/>
        </w:rPr>
        <w:t xml:space="preserve">ьной деятельности в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</w:t>
      </w:r>
      <w:r w:rsidRPr="00A61A54">
        <w:rPr>
          <w:sz w:val="24"/>
          <w:szCs w:val="24"/>
        </w:rPr>
        <w:t xml:space="preserve">; 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– с их правами и обязанностями в части формирования реализации основной образовательной программы среднего общего образования, установленными законодательством Российской Федерации и Уставом образовательной организации. </w:t>
      </w:r>
    </w:p>
    <w:p w:rsidR="00D56904" w:rsidRPr="009970DA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B002FA" w:rsidRDefault="00B002FA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E61252" w:rsidRDefault="00E61252" w:rsidP="00A61A54">
      <w:pPr>
        <w:pStyle w:val="a8"/>
        <w:spacing w:line="240" w:lineRule="atLeast"/>
        <w:jc w:val="both"/>
        <w:rPr>
          <w:b/>
          <w:bCs/>
          <w:kern w:val="36"/>
          <w:sz w:val="24"/>
          <w:szCs w:val="24"/>
        </w:rPr>
      </w:pPr>
    </w:p>
    <w:p w:rsidR="00614191" w:rsidRPr="009970DA" w:rsidRDefault="00FC2880" w:rsidP="00D27268">
      <w:pPr>
        <w:pStyle w:val="a8"/>
        <w:numPr>
          <w:ilvl w:val="0"/>
          <w:numId w:val="63"/>
        </w:numPr>
        <w:spacing w:line="240" w:lineRule="atLeast"/>
        <w:ind w:left="0"/>
        <w:jc w:val="both"/>
        <w:rPr>
          <w:bCs/>
          <w:kern w:val="36"/>
          <w:sz w:val="24"/>
          <w:szCs w:val="24"/>
        </w:rPr>
      </w:pPr>
      <w:r w:rsidRPr="009970DA">
        <w:rPr>
          <w:bCs/>
          <w:kern w:val="36"/>
          <w:sz w:val="24"/>
          <w:szCs w:val="24"/>
        </w:rPr>
        <w:t>Ц</w:t>
      </w:r>
      <w:bookmarkEnd w:id="1"/>
      <w:bookmarkEnd w:id="2"/>
      <w:r w:rsidRPr="009970DA">
        <w:rPr>
          <w:bCs/>
          <w:kern w:val="36"/>
          <w:sz w:val="24"/>
          <w:szCs w:val="24"/>
        </w:rPr>
        <w:t>ЕЛЕВОЙ РАЗДЕЛ</w:t>
      </w:r>
    </w:p>
    <w:p w:rsidR="005B02E7" w:rsidRPr="00A61A54" w:rsidRDefault="005B02E7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FC2880" w:rsidRPr="009970DA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1.1. Общая характеристика основной образовательной программы </w:t>
      </w:r>
      <w:r w:rsidR="008D549F" w:rsidRPr="009970DA">
        <w:rPr>
          <w:rFonts w:ascii="Times New Roman" w:eastAsia="Arial" w:hAnsi="Times New Roman" w:cs="Times New Roman"/>
          <w:bCs/>
          <w:sz w:val="24"/>
          <w:szCs w:val="24"/>
        </w:rPr>
        <w:t>среднего общего образования</w:t>
      </w:r>
      <w:r w:rsidRPr="009970D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614191" w:rsidRPr="009970DA" w:rsidRDefault="0072440C" w:rsidP="00A61A54">
      <w:pPr>
        <w:pStyle w:val="a8"/>
        <w:spacing w:line="240" w:lineRule="atLeast"/>
        <w:jc w:val="both"/>
        <w:rPr>
          <w:rFonts w:eastAsia="@Arial Unicode MS"/>
          <w:sz w:val="24"/>
          <w:szCs w:val="24"/>
        </w:rPr>
      </w:pPr>
      <w:proofErr w:type="gramStart"/>
      <w:r w:rsidRPr="00A61A54">
        <w:rPr>
          <w:rStyle w:val="Zag11"/>
          <w:rFonts w:eastAsia="@Arial Unicode MS"/>
          <w:color w:val="000000"/>
          <w:sz w:val="24"/>
          <w:szCs w:val="24"/>
        </w:rPr>
        <w:t xml:space="preserve">Образовательная программа среднего общего образования </w:t>
      </w:r>
      <w:r w:rsidR="00667641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667641" w:rsidRPr="00A61A54">
        <w:rPr>
          <w:sz w:val="24"/>
          <w:szCs w:val="24"/>
        </w:rPr>
        <w:t xml:space="preserve"> СШ»</w:t>
      </w:r>
      <w:r w:rsidR="00161394" w:rsidRPr="00A61A54">
        <w:rPr>
          <w:rStyle w:val="Zag11"/>
          <w:rFonts w:eastAsia="@Arial Unicode MS"/>
          <w:color w:val="000000"/>
          <w:sz w:val="24"/>
          <w:szCs w:val="24"/>
        </w:rPr>
        <w:t xml:space="preserve"> разработана организацией</w:t>
      </w:r>
      <w:r w:rsidR="004B123B" w:rsidRPr="00A61A54">
        <w:rPr>
          <w:rStyle w:val="Zag11"/>
          <w:rFonts w:eastAsia="@Arial Unicode MS"/>
          <w:color w:val="000000"/>
          <w:sz w:val="24"/>
          <w:szCs w:val="24"/>
        </w:rPr>
        <w:t>, осуществляющей образовательную деятельность</w:t>
      </w:r>
      <w:r w:rsidR="003203F0" w:rsidRPr="00A61A54">
        <w:rPr>
          <w:rStyle w:val="Zag11"/>
          <w:rFonts w:eastAsia="@Arial Unicode MS"/>
          <w:color w:val="000000"/>
          <w:sz w:val="24"/>
          <w:szCs w:val="24"/>
        </w:rPr>
        <w:t>,</w:t>
      </w:r>
      <w:r w:rsidRPr="00A61A54">
        <w:rPr>
          <w:rStyle w:val="Zag11"/>
          <w:rFonts w:eastAsia="@Arial Unicode MS"/>
          <w:color w:val="000000"/>
          <w:sz w:val="24"/>
          <w:szCs w:val="24"/>
        </w:rPr>
        <w:t xml:space="preserve"> самостоятельно, с привлечением органов самоуправления, обеспечивающих государственно-общественный характер управления </w:t>
      </w:r>
      <w:r w:rsidR="00161394" w:rsidRPr="00A61A54">
        <w:rPr>
          <w:rStyle w:val="Zag11"/>
          <w:rFonts w:eastAsia="@Arial Unicode MS"/>
          <w:color w:val="000000"/>
          <w:sz w:val="24"/>
          <w:szCs w:val="24"/>
        </w:rPr>
        <w:t>образовательной организацией</w:t>
      </w:r>
      <w:r w:rsidRPr="00A61A54">
        <w:rPr>
          <w:rStyle w:val="Zag11"/>
          <w:rFonts w:eastAsia="@Arial Unicode MS"/>
          <w:color w:val="000000"/>
          <w:sz w:val="24"/>
          <w:szCs w:val="24"/>
        </w:rPr>
        <w:t xml:space="preserve">, </w:t>
      </w:r>
      <w:r w:rsidRPr="00A61A54">
        <w:rPr>
          <w:sz w:val="24"/>
          <w:szCs w:val="24"/>
        </w:rPr>
        <w:t>определяет содержание и орган</w:t>
      </w:r>
      <w:r w:rsidR="00055FC1" w:rsidRPr="00A61A54">
        <w:rPr>
          <w:sz w:val="24"/>
          <w:szCs w:val="24"/>
        </w:rPr>
        <w:t>изацию образовательной деятельности</w:t>
      </w:r>
      <w:r w:rsidRPr="00A61A54">
        <w:rPr>
          <w:sz w:val="24"/>
          <w:szCs w:val="24"/>
        </w:rPr>
        <w:t xml:space="preserve"> среднего общего образования (базовый уровень) 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</w:t>
      </w:r>
      <w:proofErr w:type="gramEnd"/>
      <w:r w:rsidRPr="00A61A54">
        <w:rPr>
          <w:sz w:val="24"/>
          <w:szCs w:val="24"/>
        </w:rPr>
        <w:t xml:space="preserve">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2440C" w:rsidRPr="009970DA" w:rsidRDefault="0072440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Основная образовательная программа среднего общег</w:t>
      </w:r>
      <w:r w:rsidR="00FA06BC" w:rsidRPr="00A61A54">
        <w:rPr>
          <w:sz w:val="24"/>
          <w:szCs w:val="24"/>
        </w:rPr>
        <w:t>о образования рассмотрена</w:t>
      </w:r>
      <w:r w:rsidRPr="00A61A54">
        <w:rPr>
          <w:sz w:val="24"/>
          <w:szCs w:val="24"/>
        </w:rPr>
        <w:t xml:space="preserve"> и утверждена решением пед</w:t>
      </w:r>
      <w:r w:rsidR="005455F3" w:rsidRPr="00A61A54">
        <w:rPr>
          <w:sz w:val="24"/>
          <w:szCs w:val="24"/>
        </w:rPr>
        <w:t>агогического с</w:t>
      </w:r>
      <w:r w:rsidR="00FA06BC" w:rsidRPr="00A61A54">
        <w:rPr>
          <w:sz w:val="24"/>
          <w:szCs w:val="24"/>
        </w:rPr>
        <w:t>овета</w:t>
      </w:r>
      <w:r w:rsidRPr="00A61A54">
        <w:rPr>
          <w:sz w:val="24"/>
          <w:szCs w:val="24"/>
        </w:rPr>
        <w:t xml:space="preserve">. </w:t>
      </w:r>
    </w:p>
    <w:p w:rsidR="00A80996" w:rsidRPr="00A61A54" w:rsidRDefault="00FC2880" w:rsidP="00A61A54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Настоящая образовательная программа </w:t>
      </w:r>
      <w:r w:rsidR="00FA06BC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FA06BC" w:rsidRPr="00A61A54">
        <w:rPr>
          <w:sz w:val="24"/>
          <w:szCs w:val="24"/>
        </w:rPr>
        <w:t xml:space="preserve"> СШ»</w:t>
      </w:r>
      <w:r w:rsidRPr="00A61A54">
        <w:rPr>
          <w:rFonts w:eastAsia="Arial"/>
          <w:sz w:val="24"/>
          <w:szCs w:val="24"/>
        </w:rPr>
        <w:t xml:space="preserve"> разработана </w:t>
      </w:r>
      <w:r w:rsidR="008D549F" w:rsidRPr="00A61A54">
        <w:rPr>
          <w:rFonts w:eastAsia="Arial"/>
          <w:sz w:val="24"/>
          <w:szCs w:val="24"/>
        </w:rPr>
        <w:t>на основе: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Федерального закона «Об образовании в Российской Федерации»;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Конвенции о правах ребенка;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Национальной образовательной инициативы «Наша новая школа»;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Pr="00A61A54">
        <w:rPr>
          <w:sz w:val="24"/>
          <w:szCs w:val="24"/>
        </w:rPr>
        <w:t>Минобрнауки</w:t>
      </w:r>
      <w:proofErr w:type="spellEnd"/>
      <w:r w:rsidRPr="00A61A54">
        <w:rPr>
          <w:sz w:val="24"/>
          <w:szCs w:val="24"/>
        </w:rPr>
        <w:t xml:space="preserve"> России от 30.08.2013 № 1015;</w:t>
      </w:r>
    </w:p>
    <w:p w:rsidR="00041233" w:rsidRPr="00A61A54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29.12.2010 № 189 «Об утверждении </w:t>
      </w:r>
      <w:proofErr w:type="spellStart"/>
      <w:r w:rsidRPr="00A61A54">
        <w:rPr>
          <w:sz w:val="24"/>
          <w:szCs w:val="24"/>
        </w:rPr>
        <w:t>СанПиН</w:t>
      </w:r>
      <w:proofErr w:type="spellEnd"/>
      <w:r w:rsidRPr="00A61A54">
        <w:rPr>
          <w:sz w:val="24"/>
          <w:szCs w:val="24"/>
        </w:rPr>
        <w:t xml:space="preserve"> 2.4.2.2821-10 «</w:t>
      </w:r>
      <w:proofErr w:type="spellStart"/>
      <w:r w:rsidRPr="00A61A54">
        <w:rPr>
          <w:sz w:val="24"/>
          <w:szCs w:val="24"/>
        </w:rPr>
        <w:t>Санитарноэпидемиологические</w:t>
      </w:r>
      <w:proofErr w:type="spellEnd"/>
      <w:r w:rsidRPr="00A61A54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 (с изменениями на 29.06.2011);</w:t>
      </w:r>
    </w:p>
    <w:p w:rsidR="00041233" w:rsidRPr="009970DA" w:rsidRDefault="00041233" w:rsidP="00D27268">
      <w:pPr>
        <w:pStyle w:val="a8"/>
        <w:numPr>
          <w:ilvl w:val="0"/>
          <w:numId w:val="64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r w:rsidRPr="00A61A54">
        <w:rPr>
          <w:sz w:val="24"/>
          <w:szCs w:val="24"/>
        </w:rPr>
        <w:t>Ус</w:t>
      </w:r>
      <w:r w:rsidR="00415ACA" w:rsidRPr="00A61A54">
        <w:rPr>
          <w:sz w:val="24"/>
          <w:szCs w:val="24"/>
        </w:rPr>
        <w:t xml:space="preserve">тав </w:t>
      </w:r>
      <w:r w:rsidR="00FA06BC" w:rsidRPr="00A61A54">
        <w:rPr>
          <w:sz w:val="24"/>
          <w:szCs w:val="24"/>
        </w:rPr>
        <w:t>МКОУ «</w:t>
      </w:r>
      <w:proofErr w:type="spellStart"/>
      <w:r w:rsidR="00F81CB2">
        <w:rPr>
          <w:sz w:val="24"/>
          <w:szCs w:val="24"/>
        </w:rPr>
        <w:t>Карагичевская</w:t>
      </w:r>
      <w:proofErr w:type="spellEnd"/>
      <w:r w:rsidR="00FA06BC" w:rsidRPr="00A61A54">
        <w:rPr>
          <w:sz w:val="24"/>
          <w:szCs w:val="24"/>
        </w:rPr>
        <w:t xml:space="preserve"> СШ»</w:t>
      </w:r>
      <w:r w:rsidRPr="00A61A54">
        <w:rPr>
          <w:sz w:val="24"/>
          <w:szCs w:val="24"/>
        </w:rPr>
        <w:t>.</w:t>
      </w:r>
    </w:p>
    <w:p w:rsidR="00FC2880" w:rsidRPr="00A61A54" w:rsidRDefault="00FC2880" w:rsidP="00A61A54">
      <w:pPr>
        <w:overflowPunct w:val="0"/>
        <w:spacing w:after="0" w:line="240" w:lineRule="atLeast"/>
        <w:ind w:firstLine="4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Образовательна</w:t>
      </w:r>
      <w:r w:rsidR="005B02E7" w:rsidRPr="00A61A54">
        <w:rPr>
          <w:rFonts w:ascii="Times New Roman" w:eastAsia="Arial" w:hAnsi="Times New Roman" w:cs="Times New Roman"/>
          <w:sz w:val="24"/>
          <w:szCs w:val="24"/>
        </w:rPr>
        <w:t xml:space="preserve">я программа </w:t>
      </w:r>
      <w:r w:rsidRPr="00A61A54">
        <w:rPr>
          <w:rFonts w:ascii="Times New Roman" w:eastAsia="Arial" w:hAnsi="Times New Roman" w:cs="Times New Roman"/>
          <w:sz w:val="24"/>
          <w:szCs w:val="24"/>
        </w:rPr>
        <w:t>среднего общего образования разработана с учётом требований государственн</w:t>
      </w:r>
      <w:r w:rsidR="00CA6F15" w:rsidRPr="00A61A54">
        <w:rPr>
          <w:rFonts w:ascii="Times New Roman" w:eastAsia="Arial" w:hAnsi="Times New Roman" w:cs="Times New Roman"/>
          <w:sz w:val="24"/>
          <w:szCs w:val="24"/>
        </w:rPr>
        <w:t>ого образовательного стандарта</w:t>
      </w:r>
      <w:r w:rsidRPr="00A61A54">
        <w:rPr>
          <w:rFonts w:ascii="Times New Roman" w:eastAsia="Arial" w:hAnsi="Times New Roman" w:cs="Times New Roman"/>
          <w:sz w:val="24"/>
          <w:szCs w:val="24"/>
        </w:rPr>
        <w:t>; определяет цели, задачи, планируемые результаты, содержание и орган</w:t>
      </w:r>
      <w:r w:rsidR="00055FC1" w:rsidRPr="00A61A54">
        <w:rPr>
          <w:rFonts w:ascii="Times New Roman" w:eastAsia="Arial" w:hAnsi="Times New Roman" w:cs="Times New Roman"/>
          <w:sz w:val="24"/>
          <w:szCs w:val="24"/>
        </w:rPr>
        <w:t xml:space="preserve">изацию образовательной </w:t>
      </w:r>
      <w:proofErr w:type="spellStart"/>
      <w:r w:rsidR="00055FC1" w:rsidRPr="00A61A54">
        <w:rPr>
          <w:rFonts w:ascii="Times New Roman" w:eastAsia="Arial" w:hAnsi="Times New Roman" w:cs="Times New Roman"/>
          <w:sz w:val="24"/>
          <w:szCs w:val="24"/>
        </w:rPr>
        <w:t>деятельности</w:t>
      </w:r>
      <w:r w:rsidR="00305674" w:rsidRPr="00A61A54">
        <w:rPr>
          <w:rFonts w:ascii="Times New Roman" w:eastAsia="Arial" w:hAnsi="Times New Roman" w:cs="Times New Roman"/>
          <w:sz w:val="24"/>
          <w:szCs w:val="24"/>
        </w:rPr>
        <w:t>среднего</w:t>
      </w:r>
      <w:proofErr w:type="spellEnd"/>
      <w:r w:rsidR="00305674" w:rsidRPr="00A61A54">
        <w:rPr>
          <w:rFonts w:ascii="Times New Roman" w:eastAsia="Arial" w:hAnsi="Times New Roman" w:cs="Times New Roman"/>
          <w:sz w:val="24"/>
          <w:szCs w:val="24"/>
        </w:rPr>
        <w:t xml:space="preserve"> общего образования.</w:t>
      </w:r>
    </w:p>
    <w:p w:rsidR="00CA6F15" w:rsidRPr="00A61A54" w:rsidRDefault="00FA06BC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81CB2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СШ» </w:t>
      </w:r>
      <w:proofErr w:type="gramStart"/>
      <w:r w:rsidR="00CA6F15" w:rsidRPr="00A61A5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CA6F15" w:rsidRPr="00A61A54">
        <w:rPr>
          <w:rFonts w:ascii="Times New Roman" w:hAnsi="Times New Roman" w:cs="Times New Roman"/>
          <w:sz w:val="24"/>
          <w:szCs w:val="24"/>
        </w:rPr>
        <w:t xml:space="preserve"> на обучение, воспитание и развитие всех и каждого </w:t>
      </w:r>
      <w:r w:rsidR="00305674" w:rsidRPr="00A61A54">
        <w:rPr>
          <w:rFonts w:ascii="Times New Roman" w:hAnsi="Times New Roman" w:cs="Times New Roman"/>
          <w:sz w:val="24"/>
          <w:szCs w:val="24"/>
        </w:rPr>
        <w:t>об</w:t>
      </w:r>
      <w:r w:rsidR="00CA6F15" w:rsidRPr="00A61A54">
        <w:rPr>
          <w:rFonts w:ascii="Times New Roman" w:hAnsi="Times New Roman" w:cs="Times New Roman"/>
          <w:sz w:val="24"/>
          <w:szCs w:val="24"/>
        </w:rPr>
        <w:t>уча</w:t>
      </w:r>
      <w:r w:rsidR="00305674" w:rsidRPr="00A61A54">
        <w:rPr>
          <w:rFonts w:ascii="Times New Roman" w:hAnsi="Times New Roman" w:cs="Times New Roman"/>
          <w:sz w:val="24"/>
          <w:szCs w:val="24"/>
        </w:rPr>
        <w:t>ю</w:t>
      </w:r>
      <w:r w:rsidR="00CA6F15" w:rsidRPr="00A61A54">
        <w:rPr>
          <w:rFonts w:ascii="Times New Roman" w:hAnsi="Times New Roman" w:cs="Times New Roman"/>
          <w:sz w:val="24"/>
          <w:szCs w:val="24"/>
        </w:rPr>
        <w:t>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CA6F15" w:rsidRPr="00A61A54" w:rsidRDefault="00CA6F15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         В соответствии с этим образовательная программа школы построена на принци</w:t>
      </w:r>
      <w:r w:rsidR="009970DA">
        <w:rPr>
          <w:rFonts w:ascii="Times New Roman" w:hAnsi="Times New Roman" w:cs="Times New Roman"/>
          <w:sz w:val="24"/>
          <w:szCs w:val="24"/>
        </w:rPr>
        <w:t xml:space="preserve">пах </w:t>
      </w:r>
      <w:proofErr w:type="spellStart"/>
      <w:r w:rsidR="009970D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дифференциации обучения и воспитания школьников, учитывающих потребности обучаемых, их родителей и социума.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ООП </w:t>
      </w:r>
      <w:proofErr w:type="gramStart"/>
      <w:r w:rsidRPr="00A61A54">
        <w:rPr>
          <w:rFonts w:ascii="Times New Roman" w:eastAsia="Arial" w:hAnsi="Times New Roman" w:cs="Times New Roman"/>
          <w:sz w:val="24"/>
          <w:szCs w:val="24"/>
        </w:rPr>
        <w:t>разработана</w:t>
      </w:r>
      <w:proofErr w:type="gram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с учётом типа и </w:t>
      </w:r>
      <w:r w:rsidR="00A91123" w:rsidRPr="00A61A54">
        <w:rPr>
          <w:rFonts w:ascii="Times New Roman" w:eastAsia="Arial" w:hAnsi="Times New Roman" w:cs="Times New Roman"/>
          <w:sz w:val="24"/>
          <w:szCs w:val="24"/>
        </w:rPr>
        <w:t>вида образовательной организации</w:t>
      </w:r>
      <w:r w:rsidRPr="00A61A54">
        <w:rPr>
          <w:rFonts w:ascii="Times New Roman" w:eastAsia="Arial" w:hAnsi="Times New Roman" w:cs="Times New Roman"/>
          <w:sz w:val="24"/>
          <w:szCs w:val="24"/>
        </w:rPr>
        <w:t>, образовательных потребностей и запр</w:t>
      </w:r>
      <w:r w:rsidR="003203F0" w:rsidRPr="00A61A54">
        <w:rPr>
          <w:rFonts w:ascii="Times New Roman" w:eastAsia="Arial" w:hAnsi="Times New Roman" w:cs="Times New Roman"/>
          <w:sz w:val="24"/>
          <w:szCs w:val="24"/>
        </w:rPr>
        <w:t>осов участников образовательных отношений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; с учётом целевой, </w:t>
      </w:r>
      <w:r w:rsidRPr="00A61A54">
        <w:rPr>
          <w:rFonts w:ascii="Times New Roman" w:eastAsia="Arial" w:hAnsi="Times New Roman" w:cs="Times New Roman"/>
          <w:sz w:val="24"/>
          <w:szCs w:val="24"/>
        </w:rPr>
        <w:lastRenderedPageBreak/>
        <w:t>содержательн</w:t>
      </w:r>
      <w:r w:rsidR="00CA6F15" w:rsidRPr="00A61A54">
        <w:rPr>
          <w:rFonts w:ascii="Times New Roman" w:eastAsia="Arial" w:hAnsi="Times New Roman" w:cs="Times New Roman"/>
          <w:sz w:val="24"/>
          <w:szCs w:val="24"/>
        </w:rPr>
        <w:t>ой и организационной преемствен</w:t>
      </w:r>
      <w:r w:rsidRPr="00A61A54">
        <w:rPr>
          <w:rFonts w:ascii="Times New Roman" w:eastAsia="Arial" w:hAnsi="Times New Roman" w:cs="Times New Roman"/>
          <w:sz w:val="24"/>
          <w:szCs w:val="24"/>
        </w:rPr>
        <w:t>ности с образовательной программой нач</w:t>
      </w:r>
      <w:r w:rsidR="00CA6F15" w:rsidRPr="00A61A54">
        <w:rPr>
          <w:rFonts w:ascii="Times New Roman" w:eastAsia="Arial" w:hAnsi="Times New Roman" w:cs="Times New Roman"/>
          <w:sz w:val="24"/>
          <w:szCs w:val="24"/>
        </w:rPr>
        <w:t xml:space="preserve">ального общего 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A55401" w:rsidRPr="00A61A54">
        <w:rPr>
          <w:rFonts w:ascii="Times New Roman" w:eastAsia="Arial" w:hAnsi="Times New Roman" w:cs="Times New Roman"/>
          <w:sz w:val="24"/>
          <w:szCs w:val="24"/>
        </w:rPr>
        <w:t xml:space="preserve">основного 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 xml:space="preserve">общего </w:t>
      </w:r>
      <w:r w:rsidR="00CA6F15" w:rsidRPr="00A61A54">
        <w:rPr>
          <w:rFonts w:ascii="Times New Roman" w:eastAsia="Arial" w:hAnsi="Times New Roman" w:cs="Times New Roman"/>
          <w:sz w:val="24"/>
          <w:szCs w:val="24"/>
        </w:rPr>
        <w:t>образования, про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граммой развития </w:t>
      </w:r>
      <w:r w:rsidR="00FA06BC" w:rsidRPr="00A61A5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81CB2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="00FA06BC" w:rsidRPr="00A61A54">
        <w:rPr>
          <w:rFonts w:ascii="Times New Roman" w:hAnsi="Times New Roman" w:cs="Times New Roman"/>
          <w:sz w:val="24"/>
          <w:szCs w:val="24"/>
        </w:rPr>
        <w:t xml:space="preserve"> СШ»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Назначение данной </w:t>
      </w:r>
      <w:proofErr w:type="spellStart"/>
      <w:r w:rsidRPr="009970DA">
        <w:rPr>
          <w:rFonts w:ascii="Times New Roman" w:eastAsia="Arial" w:hAnsi="Times New Roman" w:cs="Times New Roman"/>
          <w:bCs/>
          <w:sz w:val="24"/>
          <w:szCs w:val="24"/>
        </w:rPr>
        <w:t>программы</w:t>
      </w:r>
      <w:r w:rsidRPr="00A61A54">
        <w:rPr>
          <w:rFonts w:ascii="Times New Roman" w:eastAsia="Arial" w:hAnsi="Times New Roman" w:cs="Times New Roman"/>
          <w:sz w:val="24"/>
          <w:szCs w:val="24"/>
        </w:rPr>
        <w:t>в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том,чтобы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создать такую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психологическикомфортную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Образовательная программа </w:t>
      </w:r>
      <w:proofErr w:type="gramStart"/>
      <w:r w:rsidRPr="009970DA">
        <w:rPr>
          <w:rFonts w:ascii="Times New Roman" w:eastAsia="Arial" w:hAnsi="Times New Roman" w:cs="Times New Roman"/>
          <w:sz w:val="24"/>
          <w:szCs w:val="24"/>
        </w:rPr>
        <w:t>-</w:t>
      </w:r>
      <w:r w:rsidRPr="00A61A54">
        <w:rPr>
          <w:rFonts w:ascii="Times New Roman" w:eastAsia="Arial" w:hAnsi="Times New Roman" w:cs="Times New Roman"/>
          <w:sz w:val="24"/>
          <w:szCs w:val="24"/>
        </w:rPr>
        <w:t>э</w:t>
      </w:r>
      <w:proofErr w:type="gram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то образовательный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путь,при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прохождениикоторого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школа должна выйти на желаемый уровень образования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всоответствии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со статусом школы, государственными стандартами и гарантированными программами.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Образовательная программа призвана обеспечи</w:t>
      </w:r>
      <w:r w:rsidR="003203F0" w:rsidRPr="00A61A54">
        <w:rPr>
          <w:rFonts w:ascii="Times New Roman" w:eastAsia="Arial" w:hAnsi="Times New Roman" w:cs="Times New Roman"/>
          <w:sz w:val="24"/>
          <w:szCs w:val="24"/>
        </w:rPr>
        <w:t xml:space="preserve">ть такую модель организации, осуществляющей образовательную деятельность, </w:t>
      </w:r>
      <w:r w:rsidRPr="00A61A54">
        <w:rPr>
          <w:rFonts w:ascii="Times New Roman" w:eastAsia="Arial" w:hAnsi="Times New Roman" w:cs="Times New Roman"/>
          <w:sz w:val="24"/>
          <w:szCs w:val="24"/>
        </w:rPr>
        <w:t>которая:</w:t>
      </w:r>
    </w:p>
    <w:p w:rsidR="00FC2880" w:rsidRPr="00A61A54" w:rsidRDefault="00FC2880" w:rsidP="00A61A54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обеспечивала бы гибкое удовлетвор</w:t>
      </w:r>
      <w:r w:rsidR="003203F0" w:rsidRPr="00A61A54">
        <w:rPr>
          <w:rFonts w:ascii="Times New Roman" w:eastAsia="Arial" w:hAnsi="Times New Roman" w:cs="Times New Roman"/>
          <w:sz w:val="24"/>
          <w:szCs w:val="24"/>
        </w:rPr>
        <w:t xml:space="preserve">ение образовательных запросов и 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потребность обучающихся и их родителей; </w:t>
      </w:r>
    </w:p>
    <w:p w:rsidR="00FC2880" w:rsidRPr="00A61A54" w:rsidRDefault="00FC2880" w:rsidP="00A61A5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обеспечила бы высокий уровень  базового образования;</w:t>
      </w:r>
    </w:p>
    <w:p w:rsidR="001730D4" w:rsidRPr="00A61A54" w:rsidRDefault="00FC2880" w:rsidP="00A61A5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создавала бы условия д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 xml:space="preserve">ля развития личности школьника, 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самостоятельного осознанного выбора профиля обучения и сознательного выбора дальнейшего жизненного пути. </w:t>
      </w:r>
    </w:p>
    <w:p w:rsidR="003203F0" w:rsidRPr="00A61A54" w:rsidRDefault="003203F0" w:rsidP="00A61A54">
      <w:pPr>
        <w:widowControl w:val="0"/>
        <w:suppressAutoHyphens/>
        <w:overflowPunct w:val="0"/>
        <w:autoSpaceDE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2880" w:rsidRPr="009970DA" w:rsidRDefault="00FC2880" w:rsidP="00A61A54">
      <w:pPr>
        <w:overflowPunct w:val="0"/>
        <w:spacing w:after="0" w:line="240" w:lineRule="atLeast"/>
        <w:ind w:firstLine="4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sz w:val="24"/>
          <w:szCs w:val="24"/>
        </w:rPr>
        <w:t xml:space="preserve">Образовательная программа школы адресована всем </w:t>
      </w:r>
      <w:r w:rsidR="003203F0" w:rsidRPr="009970DA">
        <w:rPr>
          <w:rFonts w:ascii="Times New Roman" w:eastAsia="Arial" w:hAnsi="Times New Roman" w:cs="Times New Roman"/>
          <w:sz w:val="24"/>
          <w:szCs w:val="24"/>
        </w:rPr>
        <w:t>участникам образовательных отношений</w:t>
      </w:r>
      <w:r w:rsidRPr="009970DA">
        <w:rPr>
          <w:rFonts w:ascii="Times New Roman" w:eastAsia="Arial" w:hAnsi="Times New Roman" w:cs="Times New Roman"/>
          <w:sz w:val="24"/>
          <w:szCs w:val="24"/>
        </w:rPr>
        <w:t xml:space="preserve"> и партнёрам школы: 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61A54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A06BC" w:rsidRPr="00A61A5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81CB2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="00FA06BC" w:rsidRPr="00A61A54">
        <w:rPr>
          <w:rFonts w:ascii="Times New Roman" w:hAnsi="Times New Roman" w:cs="Times New Roman"/>
          <w:sz w:val="24"/>
          <w:szCs w:val="24"/>
        </w:rPr>
        <w:t xml:space="preserve"> СШ»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3203F0" w:rsidRPr="00A61A54">
        <w:rPr>
          <w:rFonts w:ascii="Times New Roman" w:eastAsia="Arial" w:hAnsi="Times New Roman" w:cs="Times New Roman"/>
          <w:sz w:val="24"/>
          <w:szCs w:val="24"/>
        </w:rPr>
        <w:t>для реализации путей развития ОО</w:t>
      </w:r>
      <w:r w:rsidRPr="00A61A54">
        <w:rPr>
          <w:rFonts w:ascii="Times New Roman" w:eastAsia="Arial" w:hAnsi="Times New Roman" w:cs="Times New Roman"/>
          <w:sz w:val="24"/>
          <w:szCs w:val="24"/>
        </w:rPr>
        <w:t>),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-педагогическому коллективу (для ра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 xml:space="preserve">зработки и составления рабочих </w:t>
      </w:r>
      <w:r w:rsidRPr="00A61A54">
        <w:rPr>
          <w:rFonts w:ascii="Times New Roman" w:eastAsia="Arial" w:hAnsi="Times New Roman" w:cs="Times New Roman"/>
          <w:sz w:val="24"/>
          <w:szCs w:val="24"/>
        </w:rPr>
        <w:t>программ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),</w:t>
      </w: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-родителям 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об</w:t>
      </w:r>
      <w:r w:rsidRPr="00A61A54">
        <w:rPr>
          <w:rFonts w:ascii="Times New Roman" w:eastAsia="Arial" w:hAnsi="Times New Roman" w:cs="Times New Roman"/>
          <w:sz w:val="24"/>
          <w:szCs w:val="24"/>
        </w:rPr>
        <w:t>уча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ю</w:t>
      </w:r>
      <w:r w:rsidRPr="00A61A54">
        <w:rPr>
          <w:rFonts w:ascii="Times New Roman" w:eastAsia="Arial" w:hAnsi="Times New Roman" w:cs="Times New Roman"/>
          <w:sz w:val="24"/>
          <w:szCs w:val="24"/>
        </w:rPr>
        <w:t>щихся (для удовлетворения информационных запросов родителей о содержании образования, пут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ях реализации целей общего обра</w:t>
      </w:r>
      <w:r w:rsidRPr="00A61A54">
        <w:rPr>
          <w:rFonts w:ascii="Times New Roman" w:eastAsia="Arial" w:hAnsi="Times New Roman" w:cs="Times New Roman"/>
          <w:sz w:val="24"/>
          <w:szCs w:val="24"/>
        </w:rPr>
        <w:t>зования, соответствующих особенностям и возможностям школы, о задачах школы по повышению качества образовани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я; для развития продуктивных от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ношений между школой и родителями), </w:t>
      </w:r>
    </w:p>
    <w:p w:rsidR="00FC2880" w:rsidRPr="00A61A54" w:rsidRDefault="00FC2880" w:rsidP="009970DA">
      <w:pPr>
        <w:tabs>
          <w:tab w:val="left" w:pos="1867"/>
        </w:tabs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="001730D4" w:rsidRPr="00A61A54">
        <w:rPr>
          <w:rFonts w:ascii="Times New Roman" w:eastAsia="Arial" w:hAnsi="Times New Roman" w:cs="Times New Roman"/>
          <w:sz w:val="24"/>
          <w:szCs w:val="24"/>
        </w:rPr>
        <w:t>обучающимся</w:t>
      </w:r>
      <w:r w:rsidRPr="00A61A54">
        <w:rPr>
          <w:rFonts w:ascii="Times New Roman" w:eastAsia="Arial" w:hAnsi="Times New Roman" w:cs="Times New Roman"/>
          <w:sz w:val="24"/>
          <w:szCs w:val="24"/>
        </w:rPr>
        <w:t>старшей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школы (для у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довлетворения информационных за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>просов).</w:t>
      </w:r>
    </w:p>
    <w:p w:rsidR="00FC2880" w:rsidRPr="00A61A54" w:rsidRDefault="00A80996" w:rsidP="00A61A54">
      <w:pPr>
        <w:overflowPunct w:val="0"/>
        <w:spacing w:after="0" w:line="240" w:lineRule="atLeast"/>
        <w:ind w:firstLine="4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Образовательная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программа</w:t>
      </w:r>
      <w:r w:rsidR="00FA06BC" w:rsidRPr="00A61A54">
        <w:rPr>
          <w:rFonts w:ascii="Times New Roman" w:eastAsia="Arial" w:hAnsi="Times New Roman" w:cs="Times New Roman"/>
          <w:sz w:val="24"/>
          <w:szCs w:val="24"/>
        </w:rPr>
        <w:t>школы</w:t>
      </w:r>
      <w:r w:rsidR="00FC2880" w:rsidRPr="00A61A54">
        <w:rPr>
          <w:rFonts w:ascii="Times New Roman" w:eastAsia="Arial" w:hAnsi="Times New Roman" w:cs="Times New Roman"/>
          <w:sz w:val="24"/>
          <w:szCs w:val="24"/>
        </w:rPr>
        <w:t>соответствует</w:t>
      </w:r>
      <w:proofErr w:type="spellEnd"/>
      <w:r w:rsidR="00FC2880" w:rsidRPr="00A61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>основнымпринципам</w:t>
      </w:r>
      <w:proofErr w:type="spellEnd"/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 государственной политики РФ в области </w:t>
      </w:r>
      <w:proofErr w:type="spellStart"/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>образования</w:t>
      </w:r>
      <w:r w:rsidR="00FC2880" w:rsidRPr="009970DA">
        <w:rPr>
          <w:rFonts w:ascii="Times New Roman" w:eastAsia="Arial" w:hAnsi="Times New Roman" w:cs="Times New Roman"/>
          <w:sz w:val="24"/>
          <w:szCs w:val="24"/>
        </w:rPr>
        <w:t>,изложенным</w:t>
      </w:r>
      <w:proofErr w:type="spellEnd"/>
      <w:r w:rsidR="00FC2880" w:rsidRPr="009970DA">
        <w:rPr>
          <w:rFonts w:ascii="Times New Roman" w:eastAsia="Arial" w:hAnsi="Times New Roman" w:cs="Times New Roman"/>
          <w:sz w:val="24"/>
          <w:szCs w:val="24"/>
        </w:rPr>
        <w:t xml:space="preserve"> в Законе Р</w:t>
      </w:r>
      <w:r w:rsidR="00FC2880" w:rsidRPr="00A61A54">
        <w:rPr>
          <w:rFonts w:ascii="Times New Roman" w:eastAsia="Arial" w:hAnsi="Times New Roman" w:cs="Times New Roman"/>
          <w:sz w:val="24"/>
          <w:szCs w:val="24"/>
        </w:rPr>
        <w:t>оссийской Федерации «Об образовании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 xml:space="preserve"> в Российской Федерации</w:t>
      </w:r>
      <w:r w:rsidR="00FC2880" w:rsidRPr="00A61A54">
        <w:rPr>
          <w:rFonts w:ascii="Times New Roman" w:eastAsia="Arial" w:hAnsi="Times New Roman" w:cs="Times New Roman"/>
          <w:sz w:val="24"/>
          <w:szCs w:val="24"/>
        </w:rPr>
        <w:t xml:space="preserve">»: </w:t>
      </w:r>
    </w:p>
    <w:p w:rsidR="00FC2880" w:rsidRPr="00A61A54" w:rsidRDefault="00FC2880" w:rsidP="00A61A54">
      <w:pPr>
        <w:tabs>
          <w:tab w:val="left" w:pos="3447"/>
        </w:tabs>
        <w:overflowPunct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1)гуманистический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семье; </w:t>
      </w:r>
    </w:p>
    <w:p w:rsidR="00FC2880" w:rsidRPr="00A61A54" w:rsidRDefault="00FC2880" w:rsidP="00A61A54">
      <w:pPr>
        <w:tabs>
          <w:tab w:val="left" w:pos="2007"/>
        </w:tabs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2)единство федерального, культурного и образовательного пространст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ва. Защита и развитие системы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C2880" w:rsidRPr="00A61A54" w:rsidRDefault="00FC2880" w:rsidP="00A61A54">
      <w:pPr>
        <w:tabs>
          <w:tab w:val="left" w:pos="2007"/>
        </w:tabs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3)общедоступность образования, адаптивность системы образования к уровням и особенностям развития и подготовки обучающихся, воспитанников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.</w:t>
      </w:r>
    </w:p>
    <w:p w:rsidR="00FC2880" w:rsidRPr="00A61A54" w:rsidRDefault="00FA06BC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     Образовательная программа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школы</w:t>
      </w:r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>предназначена</w:t>
      </w:r>
      <w:r w:rsidR="00FC2880" w:rsidRPr="00A61A54">
        <w:rPr>
          <w:rFonts w:ascii="Times New Roman" w:eastAsia="Arial" w:hAnsi="Times New Roman" w:cs="Times New Roman"/>
          <w:sz w:val="24"/>
          <w:szCs w:val="24"/>
        </w:rPr>
        <w:t>удовлетворять</w:t>
      </w:r>
      <w:proofErr w:type="spellEnd"/>
      <w:r w:rsidR="00FC2880" w:rsidRPr="00A61A54">
        <w:rPr>
          <w:rFonts w:ascii="Times New Roman" w:eastAsia="Arial" w:hAnsi="Times New Roman" w:cs="Times New Roman"/>
          <w:sz w:val="24"/>
          <w:szCs w:val="24"/>
        </w:rPr>
        <w:t xml:space="preserve"> потребность</w:t>
      </w:r>
    </w:p>
    <w:p w:rsidR="00FC2880" w:rsidRPr="009970DA" w:rsidRDefault="001730D4" w:rsidP="00A61A54">
      <w:pPr>
        <w:pStyle w:val="a3"/>
        <w:numPr>
          <w:ilvl w:val="0"/>
          <w:numId w:val="7"/>
        </w:numPr>
        <w:overflowPunct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>об</w:t>
      </w:r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>уча</w:t>
      </w:r>
      <w:r w:rsidRPr="009970DA">
        <w:rPr>
          <w:rFonts w:ascii="Times New Roman" w:eastAsia="Arial" w:hAnsi="Times New Roman" w:cs="Times New Roman"/>
          <w:bCs/>
          <w:sz w:val="24"/>
          <w:szCs w:val="24"/>
        </w:rPr>
        <w:t>ю</w:t>
      </w:r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щихся </w:t>
      </w:r>
    </w:p>
    <w:p w:rsidR="00FC2880" w:rsidRPr="00A61A54" w:rsidRDefault="00FC2880" w:rsidP="00A61A54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в обеспечении обязательного мини</w:t>
      </w:r>
      <w:r w:rsidR="001730D4" w:rsidRPr="00A61A54">
        <w:rPr>
          <w:rFonts w:ascii="Times New Roman" w:eastAsia="Arial" w:hAnsi="Times New Roman" w:cs="Times New Roman"/>
          <w:sz w:val="24"/>
          <w:szCs w:val="24"/>
        </w:rPr>
        <w:t>мума усвоения содержания образо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вания и максимального для каждого обучающегося уровня успешности; </w:t>
      </w:r>
    </w:p>
    <w:p w:rsidR="00FC2880" w:rsidRPr="00A61A54" w:rsidRDefault="00FC2880" w:rsidP="00A61A54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 </w:t>
      </w:r>
    </w:p>
    <w:p w:rsidR="00FC2880" w:rsidRPr="00A61A54" w:rsidRDefault="00FC2880" w:rsidP="00A61A54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</w:t>
      </w:r>
      <w:r w:rsidRPr="00A61A5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опыт; </w:t>
      </w:r>
    </w:p>
    <w:p w:rsidR="00FC2880" w:rsidRPr="00A61A54" w:rsidRDefault="00FC2880" w:rsidP="00A61A54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в развитии необходимых знаний и умений;</w:t>
      </w:r>
    </w:p>
    <w:p w:rsidR="00FC2880" w:rsidRPr="009970DA" w:rsidRDefault="00FC2880" w:rsidP="00A61A54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в реализации образовательных программ, обеспечивающих ориентацию личности на сохранение и воспроизводство достижений </w:t>
      </w:r>
      <w:proofErr w:type="gramStart"/>
      <w:r w:rsidRPr="00A61A54">
        <w:rPr>
          <w:rFonts w:ascii="Times New Roman" w:eastAsia="Arial" w:hAnsi="Times New Roman" w:cs="Times New Roman"/>
          <w:sz w:val="24"/>
          <w:szCs w:val="24"/>
        </w:rPr>
        <w:t>культуры</w:t>
      </w:r>
      <w:proofErr w:type="gram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и воспитание молодого поколения специалистов, способных решать новые прикладные задачи; </w:t>
      </w:r>
    </w:p>
    <w:p w:rsidR="00FC2880" w:rsidRPr="009970DA" w:rsidRDefault="00FC2880" w:rsidP="00A61A54">
      <w:pPr>
        <w:widowControl w:val="0"/>
        <w:numPr>
          <w:ilvl w:val="1"/>
          <w:numId w:val="2"/>
        </w:numPr>
        <w:tabs>
          <w:tab w:val="left" w:pos="1867"/>
        </w:tabs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 xml:space="preserve">общества и государства </w:t>
      </w:r>
    </w:p>
    <w:p w:rsidR="00FC2880" w:rsidRPr="00A61A54" w:rsidRDefault="00FA06BC" w:rsidP="00A61A54">
      <w:pPr>
        <w:tabs>
          <w:tab w:val="left" w:pos="1867"/>
        </w:tabs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70DA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FC2880" w:rsidRPr="009970DA">
        <w:rPr>
          <w:rFonts w:ascii="Times New Roman" w:eastAsia="Arial" w:hAnsi="Times New Roman" w:cs="Times New Roman"/>
          <w:bCs/>
          <w:sz w:val="24"/>
          <w:szCs w:val="24"/>
        </w:rPr>
        <w:t>)выпуск</w:t>
      </w:r>
      <w:r w:rsidR="004D2D3C" w:rsidRPr="009970DA">
        <w:rPr>
          <w:rFonts w:ascii="Times New Roman" w:eastAsia="Arial" w:hAnsi="Times New Roman" w:cs="Times New Roman"/>
          <w:bCs/>
          <w:sz w:val="24"/>
          <w:szCs w:val="24"/>
        </w:rPr>
        <w:t>ника образовательной организаци</w:t>
      </w:r>
      <w:proofErr w:type="gramStart"/>
      <w:r w:rsidR="004D2D3C" w:rsidRPr="009970DA">
        <w:rPr>
          <w:rFonts w:ascii="Times New Roman" w:eastAsia="Arial" w:hAnsi="Times New Roman" w:cs="Times New Roman"/>
          <w:bCs/>
          <w:sz w:val="24"/>
          <w:szCs w:val="24"/>
        </w:rPr>
        <w:t>и</w:t>
      </w:r>
      <w:r w:rsidR="00FC2880" w:rsidRPr="009970DA">
        <w:rPr>
          <w:rFonts w:ascii="Times New Roman" w:eastAsia="Arial" w:hAnsi="Times New Roman" w:cs="Times New Roman"/>
          <w:sz w:val="24"/>
          <w:szCs w:val="24"/>
        </w:rPr>
        <w:t>-</w:t>
      </w:r>
      <w:proofErr w:type="gramEnd"/>
      <w:r w:rsidR="00FC2880" w:rsidRPr="00A61A54">
        <w:rPr>
          <w:rFonts w:ascii="Times New Roman" w:eastAsia="Arial" w:hAnsi="Times New Roman" w:cs="Times New Roman"/>
          <w:sz w:val="24"/>
          <w:szCs w:val="24"/>
        </w:rPr>
        <w:t xml:space="preserve"> в социальной успешности. </w:t>
      </w:r>
    </w:p>
    <w:p w:rsidR="009E0A71" w:rsidRPr="009970DA" w:rsidRDefault="009E0A71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Образовательная программа основного </w:t>
      </w:r>
      <w:r w:rsidR="00A80996" w:rsidRPr="00A61A54">
        <w:rPr>
          <w:sz w:val="24"/>
          <w:szCs w:val="24"/>
        </w:rPr>
        <w:t xml:space="preserve">общего </w:t>
      </w:r>
      <w:r w:rsidRPr="00A61A54">
        <w:rPr>
          <w:sz w:val="24"/>
          <w:szCs w:val="24"/>
        </w:rPr>
        <w:t>и среднего общего</w:t>
      </w:r>
      <w:r w:rsidR="00041233" w:rsidRPr="00A61A54">
        <w:rPr>
          <w:sz w:val="24"/>
          <w:szCs w:val="24"/>
        </w:rPr>
        <w:t xml:space="preserve"> образования адресована детям 16</w:t>
      </w:r>
      <w:r w:rsidRPr="00A61A54">
        <w:rPr>
          <w:sz w:val="24"/>
          <w:szCs w:val="24"/>
        </w:rPr>
        <w:t xml:space="preserve">-18 лет, поэтому данная программа </w:t>
      </w:r>
      <w:r w:rsidRPr="009970DA">
        <w:rPr>
          <w:sz w:val="24"/>
          <w:szCs w:val="24"/>
        </w:rPr>
        <w:t xml:space="preserve">формировалась с </w:t>
      </w:r>
      <w:proofErr w:type="spellStart"/>
      <w:r w:rsidRPr="009970DA">
        <w:rPr>
          <w:sz w:val="24"/>
          <w:szCs w:val="24"/>
        </w:rPr>
        <w:t>учётом</w:t>
      </w:r>
      <w:r w:rsidRPr="00A61A54">
        <w:rPr>
          <w:sz w:val="24"/>
          <w:szCs w:val="24"/>
        </w:rPr>
        <w:t>особенностей</w:t>
      </w:r>
      <w:proofErr w:type="spellEnd"/>
      <w:r w:rsidRPr="00A61A54">
        <w:rPr>
          <w:sz w:val="24"/>
          <w:szCs w:val="24"/>
        </w:rPr>
        <w:t xml:space="preserve"> </w:t>
      </w:r>
      <w:r w:rsidR="004D2D3C" w:rsidRPr="00A61A54">
        <w:rPr>
          <w:sz w:val="24"/>
          <w:szCs w:val="24"/>
        </w:rPr>
        <w:t>среднего</w:t>
      </w:r>
      <w:r w:rsidRPr="00A61A54">
        <w:rPr>
          <w:sz w:val="24"/>
          <w:szCs w:val="24"/>
        </w:rPr>
        <w:t xml:space="preserve"> общего образования и </w:t>
      </w:r>
      <w:proofErr w:type="spellStart"/>
      <w:r w:rsidRPr="00A61A54">
        <w:rPr>
          <w:sz w:val="24"/>
          <w:szCs w:val="24"/>
        </w:rPr>
        <w:t>характерных</w:t>
      </w:r>
      <w:r w:rsidRPr="009970DA">
        <w:rPr>
          <w:sz w:val="24"/>
          <w:szCs w:val="24"/>
        </w:rPr>
        <w:t>особенностей</w:t>
      </w:r>
      <w:proofErr w:type="spellEnd"/>
      <w:r w:rsidRPr="009970DA">
        <w:rPr>
          <w:sz w:val="24"/>
          <w:szCs w:val="24"/>
        </w:rPr>
        <w:t xml:space="preserve"> </w:t>
      </w:r>
      <w:r w:rsidR="00A80996" w:rsidRPr="009970DA">
        <w:rPr>
          <w:sz w:val="24"/>
          <w:szCs w:val="24"/>
        </w:rPr>
        <w:t>данного</w:t>
      </w:r>
      <w:r w:rsidRPr="009970DA">
        <w:rPr>
          <w:sz w:val="24"/>
          <w:szCs w:val="24"/>
        </w:rPr>
        <w:t xml:space="preserve"> школьного возраста.</w:t>
      </w:r>
    </w:p>
    <w:p w:rsidR="00A72F83" w:rsidRPr="009970DA" w:rsidRDefault="00A72F83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FC2880" w:rsidRPr="00A61A54" w:rsidRDefault="00A80996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61A5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1.2. Цели и задачи основной образовательной программы. </w:t>
      </w:r>
      <w:r w:rsidR="00A72F83" w:rsidRPr="00A61A54">
        <w:rPr>
          <w:rFonts w:ascii="Times New Roman" w:eastAsia="Arial" w:hAnsi="Times New Roman" w:cs="Times New Roman"/>
          <w:b/>
          <w:bCs/>
          <w:sz w:val="24"/>
          <w:szCs w:val="24"/>
        </w:rPr>
        <w:t>Стратегические механизмы реализации образовательной программы.</w:t>
      </w:r>
    </w:p>
    <w:p w:rsidR="00FC50C8" w:rsidRPr="00A61A54" w:rsidRDefault="00FC50C8" w:rsidP="00A61A54">
      <w:pPr>
        <w:pStyle w:val="a9"/>
        <w:spacing w:after="0"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  Образовательный облик школы, </w:t>
      </w:r>
      <w:r w:rsidR="00041233" w:rsidRPr="00A61A54">
        <w:rPr>
          <w:sz w:val="24"/>
          <w:szCs w:val="24"/>
        </w:rPr>
        <w:t xml:space="preserve">ее неповторимость определяются </w:t>
      </w:r>
      <w:r w:rsidRPr="00A61A54">
        <w:rPr>
          <w:sz w:val="24"/>
          <w:szCs w:val="24"/>
        </w:rPr>
        <w:t xml:space="preserve">школьным компонентом, выбор которого основан на выявленных тенденциях социально-экономического развития района, особенностях контингента обучающихся, социальных ожиданиях </w:t>
      </w:r>
      <w:r w:rsidR="00A55401" w:rsidRPr="00A61A54">
        <w:rPr>
          <w:sz w:val="24"/>
          <w:szCs w:val="24"/>
        </w:rPr>
        <w:t xml:space="preserve">и спросе </w:t>
      </w:r>
      <w:r w:rsidR="00041233" w:rsidRPr="00A61A54">
        <w:rPr>
          <w:sz w:val="24"/>
          <w:szCs w:val="24"/>
        </w:rPr>
        <w:t xml:space="preserve">населения и имеющихся </w:t>
      </w:r>
      <w:r w:rsidRPr="00A61A54">
        <w:rPr>
          <w:sz w:val="24"/>
          <w:szCs w:val="24"/>
        </w:rPr>
        <w:t>реальных возможностях школы: кадровых, информационных, материально-технических.</w:t>
      </w:r>
    </w:p>
    <w:p w:rsidR="00FC2880" w:rsidRPr="00A61A54" w:rsidRDefault="00A80996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>Образовательная программа</w:t>
      </w:r>
      <w:r w:rsidR="00041233" w:rsidRPr="00A61A54">
        <w:rPr>
          <w:rFonts w:eastAsia="Arial"/>
          <w:sz w:val="24"/>
          <w:szCs w:val="24"/>
        </w:rPr>
        <w:t xml:space="preserve"> среднего </w:t>
      </w:r>
      <w:r w:rsidR="00FA06BC" w:rsidRPr="00A61A54">
        <w:rPr>
          <w:rFonts w:eastAsia="Arial"/>
          <w:sz w:val="24"/>
          <w:szCs w:val="24"/>
        </w:rPr>
        <w:t xml:space="preserve">общего образования </w:t>
      </w:r>
      <w:proofErr w:type="spellStart"/>
      <w:r w:rsidR="00FA06BC" w:rsidRPr="00A61A54">
        <w:rPr>
          <w:rFonts w:eastAsia="Arial"/>
          <w:sz w:val="24"/>
          <w:szCs w:val="24"/>
        </w:rPr>
        <w:t>школы</w:t>
      </w:r>
      <w:r w:rsidR="00FC2880" w:rsidRPr="00A61A54">
        <w:rPr>
          <w:rFonts w:eastAsia="Arial"/>
          <w:sz w:val="24"/>
          <w:szCs w:val="24"/>
        </w:rPr>
        <w:t>ориентирована</w:t>
      </w:r>
      <w:proofErr w:type="spellEnd"/>
      <w:r w:rsidR="00FC2880" w:rsidRPr="00A61A54">
        <w:rPr>
          <w:rFonts w:eastAsia="Arial"/>
          <w:sz w:val="24"/>
          <w:szCs w:val="24"/>
        </w:rPr>
        <w:t xml:space="preserve"> на реализацию следующих </w:t>
      </w:r>
      <w:proofErr w:type="spellStart"/>
      <w:r w:rsidR="00FC2880" w:rsidRPr="009970DA">
        <w:rPr>
          <w:rFonts w:eastAsia="Arial"/>
          <w:bCs/>
          <w:sz w:val="24"/>
          <w:szCs w:val="24"/>
        </w:rPr>
        <w:t>целей</w:t>
      </w:r>
      <w:r w:rsidR="00FC50C8" w:rsidRPr="009970DA">
        <w:rPr>
          <w:rFonts w:eastAsia="Arial"/>
          <w:sz w:val="24"/>
          <w:szCs w:val="24"/>
        </w:rPr>
        <w:t>школьного</w:t>
      </w:r>
      <w:proofErr w:type="spellEnd"/>
      <w:r w:rsidR="00FC50C8" w:rsidRPr="009970DA">
        <w:rPr>
          <w:rFonts w:eastAsia="Arial"/>
          <w:sz w:val="24"/>
          <w:szCs w:val="24"/>
        </w:rPr>
        <w:t xml:space="preserve"> </w:t>
      </w:r>
      <w:r w:rsidR="00FC2880" w:rsidRPr="009970DA">
        <w:rPr>
          <w:rFonts w:eastAsia="Arial"/>
          <w:bCs/>
          <w:sz w:val="24"/>
          <w:szCs w:val="24"/>
        </w:rPr>
        <w:t>образования</w:t>
      </w:r>
      <w:r w:rsidR="00FC2880" w:rsidRPr="009970DA">
        <w:rPr>
          <w:rFonts w:eastAsia="Arial"/>
          <w:sz w:val="24"/>
          <w:szCs w:val="24"/>
        </w:rPr>
        <w:t>:</w:t>
      </w:r>
    </w:p>
    <w:p w:rsidR="005455F3" w:rsidRPr="009970DA" w:rsidRDefault="00FC2880" w:rsidP="00D27268">
      <w:pPr>
        <w:pStyle w:val="a8"/>
        <w:numPr>
          <w:ilvl w:val="0"/>
          <w:numId w:val="65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формирование личности </w:t>
      </w:r>
      <w:proofErr w:type="gramStart"/>
      <w:r w:rsidR="00DF7E34" w:rsidRPr="00A61A54">
        <w:rPr>
          <w:rFonts w:eastAsia="Arial"/>
          <w:sz w:val="24"/>
          <w:szCs w:val="24"/>
        </w:rPr>
        <w:t>об</w:t>
      </w:r>
      <w:r w:rsidRPr="00A61A54">
        <w:rPr>
          <w:rFonts w:eastAsia="Arial"/>
          <w:sz w:val="24"/>
          <w:szCs w:val="24"/>
        </w:rPr>
        <w:t>уча</w:t>
      </w:r>
      <w:r w:rsidR="00DF7E34" w:rsidRPr="00A61A54">
        <w:rPr>
          <w:rFonts w:eastAsia="Arial"/>
          <w:sz w:val="24"/>
          <w:szCs w:val="24"/>
        </w:rPr>
        <w:t>ю</w:t>
      </w:r>
      <w:r w:rsidRPr="00A61A54">
        <w:rPr>
          <w:rFonts w:eastAsia="Arial"/>
          <w:sz w:val="24"/>
          <w:szCs w:val="24"/>
        </w:rPr>
        <w:t>щихся</w:t>
      </w:r>
      <w:proofErr w:type="gramEnd"/>
      <w:r w:rsidRPr="00A61A54">
        <w:rPr>
          <w:rFonts w:eastAsia="Arial"/>
          <w:sz w:val="24"/>
          <w:szCs w:val="24"/>
        </w:rPr>
        <w:t xml:space="preserve">, </w:t>
      </w:r>
    </w:p>
    <w:p w:rsidR="00FC2880" w:rsidRPr="00A61A54" w:rsidRDefault="00FC2880" w:rsidP="00A61A54">
      <w:pPr>
        <w:pStyle w:val="a8"/>
        <w:numPr>
          <w:ilvl w:val="0"/>
          <w:numId w:val="8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>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</w:t>
      </w:r>
    </w:p>
    <w:p w:rsidR="00FC2880" w:rsidRPr="00A61A54" w:rsidRDefault="00FC2880" w:rsidP="00A61A54">
      <w:pPr>
        <w:pStyle w:val="a8"/>
        <w:numPr>
          <w:ilvl w:val="0"/>
          <w:numId w:val="8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готовой осуществить индивидуальный ответственный выбор собственной образовательной траектории; </w:t>
      </w:r>
    </w:p>
    <w:p w:rsidR="00FC2880" w:rsidRPr="00A61A54" w:rsidRDefault="00FC2880" w:rsidP="00A61A54">
      <w:pPr>
        <w:pStyle w:val="a8"/>
        <w:numPr>
          <w:ilvl w:val="0"/>
          <w:numId w:val="8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способной понимать и принимать ценность образования, быть мотивированной к его продолжению в тех или иных формах; </w:t>
      </w:r>
    </w:p>
    <w:p w:rsidR="00FC2880" w:rsidRPr="00A61A54" w:rsidRDefault="00FC2880" w:rsidP="00A61A54">
      <w:pPr>
        <w:pStyle w:val="a8"/>
        <w:numPr>
          <w:ilvl w:val="0"/>
          <w:numId w:val="8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proofErr w:type="gramStart"/>
      <w:r w:rsidRPr="00A61A54">
        <w:rPr>
          <w:rFonts w:eastAsia="Arial"/>
          <w:sz w:val="24"/>
          <w:szCs w:val="24"/>
        </w:rPr>
        <w:t>обладающей</w:t>
      </w:r>
      <w:proofErr w:type="gramEnd"/>
      <w:r w:rsidRPr="00A61A54">
        <w:rPr>
          <w:rFonts w:eastAsia="Arial"/>
          <w:sz w:val="24"/>
          <w:szCs w:val="24"/>
        </w:rPr>
        <w:t xml:space="preserve">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</w:t>
      </w:r>
    </w:p>
    <w:p w:rsidR="00BE0548" w:rsidRPr="009970DA" w:rsidRDefault="00FC2880" w:rsidP="00A61A54">
      <w:pPr>
        <w:pStyle w:val="a8"/>
        <w:numPr>
          <w:ilvl w:val="0"/>
          <w:numId w:val="8"/>
        </w:numPr>
        <w:spacing w:line="240" w:lineRule="atLeast"/>
        <w:ind w:left="0"/>
        <w:jc w:val="both"/>
        <w:rPr>
          <w:rFonts w:eastAsia="Arial"/>
          <w:sz w:val="24"/>
          <w:szCs w:val="24"/>
        </w:rPr>
      </w:pPr>
      <w:proofErr w:type="gramStart"/>
      <w:r w:rsidRPr="00A61A54">
        <w:rPr>
          <w:rFonts w:eastAsia="Arial"/>
          <w:sz w:val="24"/>
          <w:szCs w:val="24"/>
        </w:rPr>
        <w:t>обладающей</w:t>
      </w:r>
      <w:proofErr w:type="gramEnd"/>
      <w:r w:rsidRPr="00A61A54">
        <w:rPr>
          <w:rFonts w:eastAsia="Arial"/>
          <w:sz w:val="24"/>
          <w:szCs w:val="24"/>
        </w:rPr>
        <w:t xml:space="preserve">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FC2880" w:rsidRPr="00A61A54" w:rsidRDefault="00A55401" w:rsidP="00A61A54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>3)</w:t>
      </w:r>
      <w:r w:rsidR="00FC2880" w:rsidRPr="00A61A54">
        <w:rPr>
          <w:rFonts w:eastAsia="Arial"/>
          <w:sz w:val="24"/>
          <w:szCs w:val="24"/>
        </w:rPr>
        <w:t xml:space="preserve">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</w:p>
    <w:p w:rsidR="00FC2880" w:rsidRPr="00A61A54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4)становление и развитие личности в её индивидуальности, самобытности, уникальности, неповторимости.</w:t>
      </w:r>
    </w:p>
    <w:p w:rsidR="00FC50C8" w:rsidRPr="00A61A54" w:rsidRDefault="00FC50C8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5) обеспечение единого правового пространства.</w:t>
      </w:r>
    </w:p>
    <w:p w:rsidR="00041233" w:rsidRPr="00A61A54" w:rsidRDefault="00FC50C8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6) </w:t>
      </w:r>
      <w:r w:rsidR="002E629B" w:rsidRPr="00A61A54">
        <w:rPr>
          <w:rFonts w:ascii="Times New Roman" w:hAnsi="Times New Roman" w:cs="Times New Roman"/>
          <w:sz w:val="24"/>
          <w:szCs w:val="24"/>
        </w:rPr>
        <w:t>п</w:t>
      </w:r>
      <w:r w:rsidRPr="00A61A54">
        <w:rPr>
          <w:rFonts w:ascii="Times New Roman" w:hAnsi="Times New Roman" w:cs="Times New Roman"/>
          <w:sz w:val="24"/>
          <w:szCs w:val="24"/>
        </w:rPr>
        <w:t xml:space="preserve">редоставление возможности обучающимся получить за </w:t>
      </w:r>
      <w:r w:rsidR="00041233" w:rsidRPr="00A61A54">
        <w:rPr>
          <w:rFonts w:ascii="Times New Roman" w:hAnsi="Times New Roman" w:cs="Times New Roman"/>
          <w:sz w:val="24"/>
          <w:szCs w:val="24"/>
        </w:rPr>
        <w:t xml:space="preserve">счет бюджетного финансирования </w:t>
      </w:r>
      <w:r w:rsidRPr="00A61A54">
        <w:rPr>
          <w:rFonts w:ascii="Times New Roman" w:hAnsi="Times New Roman" w:cs="Times New Roman"/>
          <w:sz w:val="24"/>
          <w:szCs w:val="24"/>
        </w:rPr>
        <w:t>полноценное образование, соответствующее современным требованиям, позволяющее успешно продолжить образование в средних специальных и</w:t>
      </w:r>
      <w:r w:rsidR="00041233" w:rsidRPr="00A61A54">
        <w:rPr>
          <w:rFonts w:ascii="Times New Roman" w:hAnsi="Times New Roman" w:cs="Times New Roman"/>
          <w:sz w:val="24"/>
          <w:szCs w:val="24"/>
        </w:rPr>
        <w:t>ли в высших учебных заведениях.</w:t>
      </w:r>
    </w:p>
    <w:p w:rsidR="00FC2880" w:rsidRPr="009970DA" w:rsidRDefault="00FC2880" w:rsidP="00A61A54">
      <w:pPr>
        <w:overflowPunct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Достижение поставленных целей возможно при условии решения следующих </w:t>
      </w:r>
      <w:r w:rsidRPr="009970DA">
        <w:rPr>
          <w:rFonts w:ascii="Times New Roman" w:eastAsia="Arial" w:hAnsi="Times New Roman" w:cs="Times New Roman"/>
          <w:bCs/>
          <w:sz w:val="24"/>
          <w:szCs w:val="24"/>
        </w:rPr>
        <w:t>основных задач</w:t>
      </w:r>
      <w:r w:rsidRPr="009970DA">
        <w:rPr>
          <w:rFonts w:ascii="Times New Roman" w:eastAsia="Arial" w:hAnsi="Times New Roman" w:cs="Times New Roman"/>
          <w:sz w:val="24"/>
          <w:szCs w:val="24"/>
        </w:rPr>
        <w:t>: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обеспечение соответствия образовательной программы требованиям Стандарта;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обеспечение преемственности начал</w:t>
      </w:r>
      <w:r w:rsidR="00041233" w:rsidRPr="00A61A54">
        <w:rPr>
          <w:rFonts w:ascii="Times New Roman" w:eastAsia="Arial" w:hAnsi="Times New Roman" w:cs="Times New Roman"/>
          <w:sz w:val="24"/>
          <w:szCs w:val="24"/>
        </w:rPr>
        <w:t xml:space="preserve">ьного общего, основного общего 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и среднего общего </w:t>
      </w:r>
      <w:r w:rsidRPr="00A61A5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образования;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взаи</w:t>
      </w:r>
      <w:r w:rsidR="002E629B" w:rsidRPr="00A61A54">
        <w:rPr>
          <w:rFonts w:ascii="Times New Roman" w:eastAsia="Arial" w:hAnsi="Times New Roman" w:cs="Times New Roman"/>
          <w:sz w:val="24"/>
          <w:szCs w:val="24"/>
        </w:rPr>
        <w:t>модействие образовательной организации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при реализации основной образовательной программы с социальными партнёрами;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</w:t>
      </w:r>
      <w:r w:rsidR="002E629B" w:rsidRPr="00A61A54">
        <w:rPr>
          <w:rFonts w:ascii="Times New Roman" w:eastAsia="Arial" w:hAnsi="Times New Roman" w:cs="Times New Roman"/>
          <w:sz w:val="24"/>
          <w:szCs w:val="24"/>
        </w:rPr>
        <w:t>ием возможностей образовательной организации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дополнительного образования детей;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61A54">
        <w:rPr>
          <w:rFonts w:ascii="Times New Roman" w:eastAsia="Arial" w:hAnsi="Times New Roman" w:cs="Times New Roman"/>
          <w:sz w:val="24"/>
          <w:szCs w:val="24"/>
        </w:rPr>
        <w:t>внутришкольной</w:t>
      </w:r>
      <w:proofErr w:type="spell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включение </w:t>
      </w:r>
      <w:proofErr w:type="gramStart"/>
      <w:r w:rsidRPr="00A61A54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в процессы познания и преобразования внешкольной </w:t>
      </w:r>
      <w:r w:rsidR="002E629B" w:rsidRPr="00A61A54">
        <w:rPr>
          <w:rFonts w:ascii="Times New Roman" w:eastAsia="Arial" w:hAnsi="Times New Roman" w:cs="Times New Roman"/>
          <w:sz w:val="24"/>
          <w:szCs w:val="24"/>
        </w:rPr>
        <w:t>социальной среды (микрорайона ОО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) для приобретения опыта реального управления и действия; </w:t>
      </w:r>
    </w:p>
    <w:p w:rsidR="00FC2880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</w:t>
      </w:r>
      <w:r w:rsidR="00697556" w:rsidRPr="00A61A54">
        <w:rPr>
          <w:rFonts w:ascii="Times New Roman" w:eastAsia="Arial" w:hAnsi="Times New Roman" w:cs="Times New Roman"/>
          <w:sz w:val="24"/>
          <w:szCs w:val="24"/>
        </w:rPr>
        <w:t>педагога-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психолога, сотрудничество с </w:t>
      </w:r>
      <w:r w:rsidR="002E629B" w:rsidRPr="00A61A54">
        <w:rPr>
          <w:rFonts w:ascii="Times New Roman" w:eastAsia="Arial" w:hAnsi="Times New Roman" w:cs="Times New Roman"/>
          <w:sz w:val="24"/>
          <w:szCs w:val="24"/>
        </w:rPr>
        <w:t>организациями</w:t>
      </w:r>
      <w:r w:rsidRPr="00A61A54">
        <w:rPr>
          <w:rFonts w:ascii="Times New Roman" w:eastAsia="Arial" w:hAnsi="Times New Roman" w:cs="Times New Roman"/>
          <w:sz w:val="24"/>
          <w:szCs w:val="24"/>
        </w:rPr>
        <w:t xml:space="preserve"> профессионального образования, центрами профессиональной ориентации; </w:t>
      </w:r>
    </w:p>
    <w:p w:rsidR="00FC50C8" w:rsidRPr="00A61A54" w:rsidRDefault="00FC2880" w:rsidP="00A61A5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tLeast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1A54">
        <w:rPr>
          <w:rFonts w:ascii="Times New Roman" w:eastAsia="Arial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57C60" w:rsidRPr="00A61A54" w:rsidRDefault="00D57C60" w:rsidP="00A61A54">
      <w:pPr>
        <w:widowControl w:val="0"/>
        <w:suppressAutoHyphens/>
        <w:overflowPunct w:val="0"/>
        <w:autoSpaceDE w:val="0"/>
        <w:spacing w:after="0" w:line="24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50C8" w:rsidRPr="009970DA" w:rsidRDefault="00FC50C8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9970DA">
        <w:rPr>
          <w:sz w:val="24"/>
          <w:szCs w:val="24"/>
        </w:rPr>
        <w:t xml:space="preserve">       Цель деятельности школы:</w:t>
      </w:r>
      <w:r w:rsidRPr="00A61A54">
        <w:rPr>
          <w:sz w:val="24"/>
          <w:szCs w:val="24"/>
        </w:rPr>
        <w:t xml:space="preserve"> всестороннее развитие личности каждого обучающегося, максимальная реализация его творческих и интеллектуальных способностей. </w:t>
      </w:r>
    </w:p>
    <w:p w:rsidR="00FC50C8" w:rsidRPr="00A61A54" w:rsidRDefault="00FC50C8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9970DA">
        <w:rPr>
          <w:sz w:val="24"/>
          <w:szCs w:val="24"/>
        </w:rPr>
        <w:t>Миссия школы:</w:t>
      </w:r>
      <w:r w:rsidRPr="00A61A54">
        <w:rPr>
          <w:sz w:val="24"/>
          <w:szCs w:val="24"/>
        </w:rPr>
        <w:t xml:space="preserve"> выполнение социального заказа общества, родителей, направленного на формирование общечеловеческих ценностей. Главным ориентиром является максимальная реализация возможностей школьника, выпускника в обществе, проявляющаяся посредством становления достойного гражданина Отечества, представителя национальной интеллигенции, способного к саморазвитию, самоопределению, самосовершенствованию и созиданию. </w:t>
      </w:r>
    </w:p>
    <w:p w:rsidR="00FC50C8" w:rsidRPr="00A61A54" w:rsidRDefault="00FC50C8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FC50C8" w:rsidRPr="00A61A54" w:rsidRDefault="00041233" w:rsidP="00A61A54">
      <w:pPr>
        <w:pStyle w:val="a8"/>
        <w:spacing w:line="240" w:lineRule="atLeast"/>
        <w:jc w:val="both"/>
        <w:rPr>
          <w:rStyle w:val="ae"/>
          <w:color w:val="0070C0"/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В настоящее время происходит возрождение национальных </w:t>
      </w:r>
      <w:r w:rsidR="00FC50C8" w:rsidRPr="00A61A54">
        <w:rPr>
          <w:sz w:val="24"/>
          <w:szCs w:val="24"/>
        </w:rPr>
        <w:t>и духовных ценностей, начавшийся переход всех разв</w:t>
      </w:r>
      <w:r w:rsidRPr="00A61A54">
        <w:rPr>
          <w:sz w:val="24"/>
          <w:szCs w:val="24"/>
        </w:rPr>
        <w:t xml:space="preserve">итых стран от технократической </w:t>
      </w:r>
      <w:r w:rsidR="00FC50C8" w:rsidRPr="00A61A54">
        <w:rPr>
          <w:sz w:val="24"/>
          <w:szCs w:val="24"/>
        </w:rPr>
        <w:t xml:space="preserve">к антропогенной цивилизации переносят </w:t>
      </w:r>
      <w:r w:rsidR="00A55401" w:rsidRPr="00A61A54">
        <w:rPr>
          <w:sz w:val="24"/>
          <w:szCs w:val="24"/>
        </w:rPr>
        <w:t xml:space="preserve">социальное внимание с человека </w:t>
      </w:r>
      <w:r w:rsidR="00FC50C8" w:rsidRPr="00A61A54">
        <w:rPr>
          <w:sz w:val="24"/>
          <w:szCs w:val="24"/>
        </w:rPr>
        <w:t xml:space="preserve">как специалиста, на личность как носителя культурно-исторических ценностей. </w:t>
      </w:r>
      <w:proofErr w:type="gramEnd"/>
    </w:p>
    <w:p w:rsidR="00FC50C8" w:rsidRPr="00A61A54" w:rsidRDefault="00FC50C8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9970DA">
        <w:rPr>
          <w:rStyle w:val="ae"/>
          <w:b w:val="0"/>
          <w:sz w:val="24"/>
          <w:szCs w:val="24"/>
        </w:rPr>
        <w:t xml:space="preserve">Родители </w:t>
      </w:r>
      <w:r w:rsidRPr="00A61A54">
        <w:rPr>
          <w:sz w:val="24"/>
          <w:szCs w:val="24"/>
        </w:rPr>
        <w:t>детей, обучающихся в нашей школе, хотят, чтобы</w:t>
      </w:r>
      <w:r w:rsidR="00883725" w:rsidRPr="00A61A54">
        <w:rPr>
          <w:sz w:val="24"/>
          <w:szCs w:val="24"/>
        </w:rPr>
        <w:t>:</w:t>
      </w:r>
    </w:p>
    <w:p w:rsidR="00FC50C8" w:rsidRPr="00A61A54" w:rsidRDefault="00FC50C8" w:rsidP="00A61A54">
      <w:pPr>
        <w:pStyle w:val="a8"/>
        <w:numPr>
          <w:ilvl w:val="0"/>
          <w:numId w:val="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школа готовила к продолжению образования; </w:t>
      </w:r>
    </w:p>
    <w:p w:rsidR="00FC50C8" w:rsidRPr="00A61A54" w:rsidRDefault="00FC50C8" w:rsidP="00A61A54">
      <w:pPr>
        <w:pStyle w:val="a8"/>
        <w:numPr>
          <w:ilvl w:val="0"/>
          <w:numId w:val="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школа готовила к профессиональной карьере; </w:t>
      </w:r>
    </w:p>
    <w:p w:rsidR="00FC50C8" w:rsidRPr="00A61A54" w:rsidRDefault="00FC50C8" w:rsidP="00A61A54">
      <w:pPr>
        <w:pStyle w:val="a8"/>
        <w:numPr>
          <w:ilvl w:val="0"/>
          <w:numId w:val="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школа готовила к жизни по общепринятым нормам морали и нравственности; </w:t>
      </w:r>
    </w:p>
    <w:p w:rsidR="00FC50C8" w:rsidRPr="00A61A54" w:rsidRDefault="00FC50C8" w:rsidP="00A61A54">
      <w:pPr>
        <w:pStyle w:val="a8"/>
        <w:numPr>
          <w:ilvl w:val="0"/>
          <w:numId w:val="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школа учила сотрудничеству с другими людьми; </w:t>
      </w:r>
    </w:p>
    <w:p w:rsidR="000F554F" w:rsidRPr="009970DA" w:rsidRDefault="00FC50C8" w:rsidP="00A61A54">
      <w:pPr>
        <w:pStyle w:val="a8"/>
        <w:numPr>
          <w:ilvl w:val="0"/>
          <w:numId w:val="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ребенок получил прочные знания по</w:t>
      </w:r>
      <w:r w:rsidR="000F554F" w:rsidRPr="00A61A54">
        <w:rPr>
          <w:sz w:val="24"/>
          <w:szCs w:val="24"/>
        </w:rPr>
        <w:t xml:space="preserve"> всем предметам учебного плана.</w:t>
      </w:r>
    </w:p>
    <w:p w:rsidR="00FC50C8" w:rsidRPr="00A61A54" w:rsidRDefault="00FC50C8" w:rsidP="009970DA">
      <w:pPr>
        <w:pStyle w:val="a8"/>
        <w:spacing w:line="240" w:lineRule="atLeast"/>
        <w:ind w:firstLine="284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Школа предназначена </w:t>
      </w:r>
      <w:r w:rsidRPr="009970DA">
        <w:rPr>
          <w:rStyle w:val="ae"/>
          <w:b w:val="0"/>
          <w:sz w:val="24"/>
          <w:szCs w:val="24"/>
        </w:rPr>
        <w:t>удовлетворить потребности ученика</w:t>
      </w:r>
      <w:r w:rsidRPr="00A61A54">
        <w:rPr>
          <w:sz w:val="24"/>
          <w:szCs w:val="24"/>
        </w:rPr>
        <w:t xml:space="preserve"> – в расширении возможностей для удовлетворения своих склонностей и интересов к тому или иному учебному предмету или образовательной о</w:t>
      </w:r>
      <w:r w:rsidR="00041233" w:rsidRPr="00A61A54">
        <w:rPr>
          <w:sz w:val="24"/>
          <w:szCs w:val="24"/>
        </w:rPr>
        <w:t xml:space="preserve">бласти как основы для будущего </w:t>
      </w:r>
      <w:r w:rsidRPr="00A61A54">
        <w:rPr>
          <w:sz w:val="24"/>
          <w:szCs w:val="24"/>
        </w:rPr>
        <w:t>самоопределения.</w:t>
      </w:r>
    </w:p>
    <w:p w:rsidR="00FC50C8" w:rsidRPr="00A61A54" w:rsidRDefault="00FC50C8" w:rsidP="009970DA">
      <w:pPr>
        <w:pStyle w:val="a8"/>
        <w:spacing w:line="240" w:lineRule="atLeast"/>
        <w:ind w:firstLine="142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Вычлененные проблемы и предпосылки их разрешения определили состав </w:t>
      </w:r>
      <w:proofErr w:type="spellStart"/>
      <w:r w:rsidRPr="00A61A54">
        <w:rPr>
          <w:sz w:val="24"/>
          <w:szCs w:val="24"/>
        </w:rPr>
        <w:t>конкретных</w:t>
      </w:r>
      <w:r w:rsidR="00FA06BC" w:rsidRPr="00A61A54">
        <w:rPr>
          <w:sz w:val="24"/>
          <w:szCs w:val="24"/>
        </w:rPr>
        <w:t>образовательных</w:t>
      </w:r>
      <w:proofErr w:type="spellEnd"/>
      <w:r w:rsidR="00FA06BC" w:rsidRPr="00A61A54">
        <w:rPr>
          <w:sz w:val="24"/>
          <w:szCs w:val="24"/>
        </w:rPr>
        <w:t xml:space="preserve"> целей школы</w:t>
      </w:r>
      <w:r w:rsidRPr="00A61A54">
        <w:rPr>
          <w:sz w:val="24"/>
          <w:szCs w:val="24"/>
        </w:rPr>
        <w:t>.</w:t>
      </w:r>
    </w:p>
    <w:p w:rsidR="00FC50C8" w:rsidRPr="009970DA" w:rsidRDefault="00FC50C8" w:rsidP="00A61A54">
      <w:pPr>
        <w:pStyle w:val="a8"/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9970DA">
        <w:rPr>
          <w:sz w:val="24"/>
          <w:szCs w:val="24"/>
        </w:rPr>
        <w:t>Федерально-региональный компонент целей:</w:t>
      </w:r>
      <w:r w:rsidRPr="00A61A54">
        <w:rPr>
          <w:sz w:val="24"/>
          <w:szCs w:val="24"/>
        </w:rPr>
        <w:t xml:space="preserve"> формирование общей культуры личности, нормальное общее развитие, достижение государственных и региональных образовательных стандартов, гражданское воспитание.</w:t>
      </w:r>
    </w:p>
    <w:p w:rsidR="00FC50C8" w:rsidRPr="009970DA" w:rsidRDefault="00FC50C8" w:rsidP="00A61A54">
      <w:pPr>
        <w:pStyle w:val="a8"/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9970DA">
        <w:rPr>
          <w:sz w:val="24"/>
          <w:szCs w:val="24"/>
        </w:rPr>
        <w:t>Школьный компонент целей</w:t>
      </w:r>
      <w:r w:rsidR="00041233" w:rsidRPr="00A61A54">
        <w:rPr>
          <w:sz w:val="24"/>
          <w:szCs w:val="24"/>
        </w:rPr>
        <w:t xml:space="preserve">: </w:t>
      </w:r>
      <w:r w:rsidRPr="00A61A54">
        <w:rPr>
          <w:sz w:val="24"/>
          <w:szCs w:val="24"/>
        </w:rPr>
        <w:t>развитие творческих и организа</w:t>
      </w:r>
      <w:r w:rsidR="00A55401" w:rsidRPr="00A61A54">
        <w:rPr>
          <w:sz w:val="24"/>
          <w:szCs w:val="24"/>
        </w:rPr>
        <w:t xml:space="preserve">торских способностей личности, </w:t>
      </w:r>
      <w:r w:rsidRPr="00A61A54">
        <w:rPr>
          <w:sz w:val="24"/>
          <w:szCs w:val="24"/>
        </w:rPr>
        <w:t xml:space="preserve">формирование способности к саморазвитию, самовыражению, самоопределению, формирование информационной культуры учащихся, </w:t>
      </w:r>
      <w:proofErr w:type="gramStart"/>
      <w:r w:rsidRPr="00A61A54">
        <w:rPr>
          <w:sz w:val="24"/>
          <w:szCs w:val="24"/>
        </w:rPr>
        <w:t>экологического</w:t>
      </w:r>
      <w:proofErr w:type="gramEnd"/>
      <w:r w:rsidRPr="00A61A54">
        <w:rPr>
          <w:sz w:val="24"/>
          <w:szCs w:val="24"/>
        </w:rPr>
        <w:t xml:space="preserve">, </w:t>
      </w:r>
      <w:proofErr w:type="spellStart"/>
      <w:r w:rsidRPr="00A61A54">
        <w:rPr>
          <w:sz w:val="24"/>
          <w:szCs w:val="24"/>
        </w:rPr>
        <w:t>валеологического</w:t>
      </w:r>
      <w:proofErr w:type="spellEnd"/>
      <w:r w:rsidRPr="00A61A54">
        <w:rPr>
          <w:sz w:val="24"/>
          <w:szCs w:val="24"/>
        </w:rPr>
        <w:t xml:space="preserve"> направлений.</w:t>
      </w:r>
    </w:p>
    <w:p w:rsidR="00FC50C8" w:rsidRPr="009970DA" w:rsidRDefault="00FC50C8" w:rsidP="00A61A54">
      <w:pPr>
        <w:pStyle w:val="a8"/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9970DA">
        <w:rPr>
          <w:sz w:val="24"/>
          <w:szCs w:val="24"/>
        </w:rPr>
        <w:t>Личностный компонент целей:</w:t>
      </w:r>
      <w:r w:rsidRPr="00A61A54">
        <w:rPr>
          <w:sz w:val="24"/>
          <w:szCs w:val="24"/>
        </w:rPr>
        <w:t xml:space="preserve"> удовлетворение и развитие личностных потребностей в познании, творчестве, самосовершенствовании.</w:t>
      </w:r>
    </w:p>
    <w:p w:rsidR="00FC2880" w:rsidRPr="00A61A54" w:rsidRDefault="00FC50C8" w:rsidP="00A61A54">
      <w:pPr>
        <w:pStyle w:val="a8"/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  <w:u w:val="double"/>
        </w:rPr>
      </w:pPr>
      <w:r w:rsidRPr="009970DA">
        <w:rPr>
          <w:sz w:val="24"/>
          <w:szCs w:val="24"/>
        </w:rPr>
        <w:t>Интегративна</w:t>
      </w:r>
      <w:r w:rsidR="00FA06BC" w:rsidRPr="009970DA">
        <w:rPr>
          <w:sz w:val="24"/>
          <w:szCs w:val="24"/>
        </w:rPr>
        <w:t xml:space="preserve">я образовательная цель </w:t>
      </w:r>
      <w:proofErr w:type="spellStart"/>
      <w:r w:rsidR="00FA06BC" w:rsidRPr="009970DA">
        <w:rPr>
          <w:sz w:val="24"/>
          <w:szCs w:val="24"/>
        </w:rPr>
        <w:t>школы</w:t>
      </w:r>
      <w:r w:rsidRPr="00A61A54">
        <w:rPr>
          <w:sz w:val="24"/>
          <w:szCs w:val="24"/>
          <w:u w:val="double"/>
        </w:rPr>
        <w:t>:</w:t>
      </w:r>
      <w:r w:rsidR="002E629B" w:rsidRPr="00A61A54">
        <w:rPr>
          <w:sz w:val="24"/>
          <w:szCs w:val="24"/>
        </w:rPr>
        <w:t>с</w:t>
      </w:r>
      <w:r w:rsidRPr="00A61A54">
        <w:rPr>
          <w:sz w:val="24"/>
          <w:szCs w:val="24"/>
        </w:rPr>
        <w:t>тановление</w:t>
      </w:r>
      <w:proofErr w:type="spellEnd"/>
      <w:r w:rsidRPr="00A61A54">
        <w:rPr>
          <w:sz w:val="24"/>
          <w:szCs w:val="24"/>
        </w:rPr>
        <w:t xml:space="preserve"> здоровой, образованной, гуманной и творческой личности, гражданина России, приобщенной к миру д</w:t>
      </w:r>
      <w:r w:rsidR="00A55401" w:rsidRPr="00A61A54">
        <w:rPr>
          <w:sz w:val="24"/>
          <w:szCs w:val="24"/>
        </w:rPr>
        <w:t xml:space="preserve">уховных ценностей, способной к </w:t>
      </w:r>
      <w:r w:rsidRPr="00A61A54">
        <w:rPr>
          <w:sz w:val="24"/>
          <w:szCs w:val="24"/>
        </w:rPr>
        <w:t xml:space="preserve">профессиональному самоопределению.   </w:t>
      </w:r>
    </w:p>
    <w:p w:rsidR="000F554F" w:rsidRPr="00A61A54" w:rsidRDefault="000F554F" w:rsidP="00A61A54">
      <w:pPr>
        <w:pStyle w:val="a8"/>
        <w:spacing w:line="240" w:lineRule="atLeast"/>
        <w:jc w:val="both"/>
        <w:rPr>
          <w:color w:val="333333"/>
          <w:sz w:val="24"/>
          <w:szCs w:val="24"/>
        </w:rPr>
      </w:pP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Комплексное решение названных </w:t>
      </w:r>
      <w:r w:rsidR="00883725" w:rsidRPr="00A61A54">
        <w:rPr>
          <w:rFonts w:eastAsia="Arial"/>
          <w:sz w:val="24"/>
          <w:szCs w:val="24"/>
        </w:rPr>
        <w:t>целей и задач, предусмотренных</w:t>
      </w:r>
      <w:r w:rsidRPr="00A61A54">
        <w:rPr>
          <w:rFonts w:eastAsia="Arial"/>
          <w:sz w:val="24"/>
          <w:szCs w:val="24"/>
        </w:rPr>
        <w:t xml:space="preserve"> дан</w:t>
      </w:r>
      <w:r w:rsidR="00655C91" w:rsidRPr="00A61A54">
        <w:rPr>
          <w:rFonts w:eastAsia="Arial"/>
          <w:sz w:val="24"/>
          <w:szCs w:val="24"/>
        </w:rPr>
        <w:t xml:space="preserve">ной программой, обеспечивается </w:t>
      </w:r>
      <w:r w:rsidRPr="00A61A54">
        <w:rPr>
          <w:rFonts w:eastAsia="Arial"/>
          <w:sz w:val="24"/>
          <w:szCs w:val="24"/>
        </w:rPr>
        <w:t xml:space="preserve">реализацией </w:t>
      </w:r>
      <w:proofErr w:type="spellStart"/>
      <w:r w:rsidRPr="009970DA">
        <w:rPr>
          <w:rFonts w:eastAsia="Arial"/>
          <w:bCs/>
          <w:sz w:val="24"/>
          <w:szCs w:val="24"/>
        </w:rPr>
        <w:t>системно-деятельностного,гуманно-личностного</w:t>
      </w:r>
      <w:proofErr w:type="spellEnd"/>
      <w:r w:rsidRPr="009970DA">
        <w:rPr>
          <w:rFonts w:eastAsia="Arial"/>
          <w:bCs/>
          <w:sz w:val="24"/>
          <w:szCs w:val="24"/>
        </w:rPr>
        <w:t xml:space="preserve">, культурологического и </w:t>
      </w:r>
      <w:proofErr w:type="spellStart"/>
      <w:r w:rsidRPr="009970DA">
        <w:rPr>
          <w:rFonts w:eastAsia="Arial"/>
          <w:bCs/>
          <w:sz w:val="24"/>
          <w:szCs w:val="24"/>
        </w:rPr>
        <w:t>здоровьесберегающего</w:t>
      </w:r>
      <w:proofErr w:type="spellEnd"/>
      <w:r w:rsidRPr="009970DA">
        <w:rPr>
          <w:rFonts w:eastAsia="Arial"/>
          <w:bCs/>
          <w:sz w:val="24"/>
          <w:szCs w:val="24"/>
        </w:rPr>
        <w:t xml:space="preserve"> </w:t>
      </w:r>
      <w:proofErr w:type="spellStart"/>
      <w:r w:rsidRPr="009970DA">
        <w:rPr>
          <w:rFonts w:eastAsia="Arial"/>
          <w:bCs/>
          <w:sz w:val="24"/>
          <w:szCs w:val="24"/>
        </w:rPr>
        <w:t>подходов</w:t>
      </w:r>
      <w:r w:rsidRPr="00A61A54">
        <w:rPr>
          <w:rFonts w:eastAsia="Arial"/>
          <w:sz w:val="24"/>
          <w:szCs w:val="24"/>
        </w:rPr>
        <w:t>и</w:t>
      </w:r>
      <w:proofErr w:type="spellEnd"/>
      <w:r w:rsidRPr="00A61A54">
        <w:rPr>
          <w:rFonts w:eastAsia="Arial"/>
          <w:sz w:val="24"/>
          <w:szCs w:val="24"/>
        </w:rPr>
        <w:t xml:space="preserve"> </w:t>
      </w:r>
      <w:proofErr w:type="spellStart"/>
      <w:r w:rsidRPr="00A61A54">
        <w:rPr>
          <w:rFonts w:eastAsia="Arial"/>
          <w:sz w:val="24"/>
          <w:szCs w:val="24"/>
        </w:rPr>
        <w:t>направлено,прежде</w:t>
      </w:r>
      <w:proofErr w:type="spellEnd"/>
      <w:r w:rsidRPr="00A61A54">
        <w:rPr>
          <w:rFonts w:eastAsia="Arial"/>
          <w:sz w:val="24"/>
          <w:szCs w:val="24"/>
        </w:rPr>
        <w:t xml:space="preserve"> </w:t>
      </w:r>
      <w:proofErr w:type="spellStart"/>
      <w:r w:rsidRPr="00A61A54">
        <w:rPr>
          <w:rFonts w:eastAsia="Arial"/>
          <w:sz w:val="24"/>
          <w:szCs w:val="24"/>
        </w:rPr>
        <w:t>всего,на</w:t>
      </w:r>
      <w:proofErr w:type="spellEnd"/>
      <w:r w:rsidRPr="00A61A54">
        <w:rPr>
          <w:rFonts w:eastAsia="Arial"/>
          <w:sz w:val="24"/>
          <w:szCs w:val="24"/>
        </w:rPr>
        <w:t xml:space="preserve"> </w:t>
      </w:r>
      <w:proofErr w:type="spellStart"/>
      <w:r w:rsidRPr="00A61A54">
        <w:rPr>
          <w:rFonts w:eastAsia="Arial"/>
          <w:sz w:val="24"/>
          <w:szCs w:val="24"/>
        </w:rPr>
        <w:t>обеспечение,определенныхСтандартом</w:t>
      </w:r>
      <w:proofErr w:type="spellEnd"/>
      <w:r w:rsidRPr="00A61A54">
        <w:rPr>
          <w:rFonts w:eastAsia="Arial"/>
          <w:sz w:val="24"/>
          <w:szCs w:val="24"/>
        </w:rPr>
        <w:t>: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>– равных возможностей получения качественного общего образования;</w:t>
      </w:r>
    </w:p>
    <w:p w:rsidR="00FC2880" w:rsidRPr="00A61A54" w:rsidRDefault="00697556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>– духовно-</w:t>
      </w:r>
      <w:r w:rsidR="00FC2880" w:rsidRPr="00A61A54">
        <w:rPr>
          <w:rFonts w:eastAsia="Arial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– сохранения и развития культурного разнообразия и языкового наследия многонационального населения Российской Федерации, овладения духовными ценностями и культурами разных народов России;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– единства образовательного пространства Российской Федерации в условиях многообразия образовательных систем и </w:t>
      </w:r>
      <w:r w:rsidR="009A042B" w:rsidRPr="00A61A54">
        <w:rPr>
          <w:rFonts w:eastAsia="Arial"/>
          <w:sz w:val="24"/>
          <w:szCs w:val="24"/>
        </w:rPr>
        <w:t>видов образовательных организаций</w:t>
      </w:r>
      <w:r w:rsidRPr="00A61A54">
        <w:rPr>
          <w:rFonts w:eastAsia="Arial"/>
          <w:sz w:val="24"/>
          <w:szCs w:val="24"/>
        </w:rPr>
        <w:t xml:space="preserve">;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  <w:sectPr w:rsidR="00FC2880" w:rsidRPr="00A61A54" w:rsidSect="00957B72">
          <w:footerReference w:type="default" r:id="rId9"/>
          <w:pgSz w:w="12240" w:h="15840"/>
          <w:pgMar w:top="1134" w:right="758" w:bottom="1134" w:left="1701" w:header="720" w:footer="720" w:gutter="0"/>
          <w:pgNumType w:start="1" w:chapStyle="1"/>
          <w:cols w:space="720"/>
        </w:sectPr>
      </w:pPr>
      <w:r w:rsidRPr="00A61A54">
        <w:rPr>
          <w:rFonts w:eastAsia="Arial"/>
          <w:sz w:val="24"/>
          <w:szCs w:val="24"/>
        </w:rPr>
        <w:t>– демократизации образования и всей образовательной деятельности, в том ч</w:t>
      </w:r>
      <w:r w:rsidR="00697556" w:rsidRPr="00A61A54">
        <w:rPr>
          <w:rFonts w:eastAsia="Arial"/>
          <w:sz w:val="24"/>
          <w:szCs w:val="24"/>
        </w:rPr>
        <w:t>исле посредством государственно-</w:t>
      </w:r>
      <w:r w:rsidRPr="00A61A54">
        <w:rPr>
          <w:rFonts w:eastAsia="Arial"/>
          <w:sz w:val="24"/>
          <w:szCs w:val="24"/>
        </w:rPr>
        <w:t xml:space="preserve">общественного управления, расширения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bookmarkStart w:id="3" w:name="page7"/>
      <w:bookmarkStart w:id="4" w:name="page9"/>
      <w:bookmarkStart w:id="5" w:name="page11"/>
      <w:bookmarkStart w:id="6" w:name="page13"/>
      <w:bookmarkStart w:id="7" w:name="page15"/>
      <w:bookmarkEnd w:id="3"/>
      <w:bookmarkEnd w:id="4"/>
      <w:bookmarkEnd w:id="5"/>
      <w:bookmarkEnd w:id="6"/>
      <w:bookmarkEnd w:id="7"/>
      <w:r w:rsidRPr="00A61A54">
        <w:rPr>
          <w:rFonts w:eastAsia="Arial"/>
          <w:sz w:val="24"/>
          <w:szCs w:val="24"/>
        </w:rPr>
        <w:lastRenderedPageBreak/>
        <w:t>развития культуры образовател</w:t>
      </w:r>
      <w:r w:rsidR="009A042B" w:rsidRPr="00A61A54">
        <w:rPr>
          <w:rFonts w:eastAsia="Arial"/>
          <w:sz w:val="24"/>
          <w:szCs w:val="24"/>
        </w:rPr>
        <w:t>ьной среды образовательной организации</w:t>
      </w:r>
      <w:r w:rsidRPr="00A61A54">
        <w:rPr>
          <w:rFonts w:eastAsia="Arial"/>
          <w:sz w:val="24"/>
          <w:szCs w:val="24"/>
        </w:rPr>
        <w:t>;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– формирования </w:t>
      </w:r>
      <w:proofErr w:type="spellStart"/>
      <w:r w:rsidRPr="00A61A54">
        <w:rPr>
          <w:rFonts w:eastAsia="Arial"/>
          <w:sz w:val="24"/>
          <w:szCs w:val="24"/>
        </w:rPr>
        <w:t>критериальной</w:t>
      </w:r>
      <w:proofErr w:type="spellEnd"/>
      <w:r w:rsidRPr="00A61A54">
        <w:rPr>
          <w:rFonts w:eastAsia="Arial"/>
          <w:sz w:val="24"/>
          <w:szCs w:val="24"/>
        </w:rPr>
        <w:t xml:space="preserve"> оценки результатов освоения </w:t>
      </w:r>
      <w:proofErr w:type="gramStart"/>
      <w:r w:rsidRPr="00A61A54">
        <w:rPr>
          <w:rFonts w:eastAsia="Arial"/>
          <w:sz w:val="24"/>
          <w:szCs w:val="24"/>
        </w:rPr>
        <w:t>обучающимися</w:t>
      </w:r>
      <w:proofErr w:type="gramEnd"/>
      <w:r w:rsidRPr="00A61A54">
        <w:rPr>
          <w:rFonts w:eastAsia="Arial"/>
          <w:sz w:val="24"/>
          <w:szCs w:val="24"/>
        </w:rPr>
        <w:t xml:space="preserve"> Образовательной программы, деятельности педагогических работн</w:t>
      </w:r>
      <w:r w:rsidR="009A042B" w:rsidRPr="00A61A54">
        <w:rPr>
          <w:rFonts w:eastAsia="Arial"/>
          <w:sz w:val="24"/>
          <w:szCs w:val="24"/>
        </w:rPr>
        <w:t>иков, образовательных организаций</w:t>
      </w:r>
      <w:r w:rsidRPr="00A61A54">
        <w:rPr>
          <w:rFonts w:eastAsia="Arial"/>
          <w:sz w:val="24"/>
          <w:szCs w:val="24"/>
        </w:rPr>
        <w:t xml:space="preserve">, функционирования системы образования в целом; </w:t>
      </w: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rFonts w:eastAsia="Arial"/>
          <w:sz w:val="24"/>
          <w:szCs w:val="24"/>
        </w:rPr>
        <w:t>– условий для эффективной реализации и освоения обучающимися ООП, в том числе обеспечение условий для индивидуального развития всех обучающихся, в особенности тех, кто в наибольшей степени нуж</w:t>
      </w:r>
      <w:r w:rsidR="005455F3" w:rsidRPr="00A61A54">
        <w:rPr>
          <w:rFonts w:eastAsia="Arial"/>
          <w:sz w:val="24"/>
          <w:szCs w:val="24"/>
        </w:rPr>
        <w:t>дается в специальных условиях, -</w:t>
      </w:r>
      <w:r w:rsidRPr="00A61A54">
        <w:rPr>
          <w:rFonts w:eastAsia="Arial"/>
          <w:sz w:val="24"/>
          <w:szCs w:val="24"/>
        </w:rPr>
        <w:t xml:space="preserve"> одаренных детей и детей с ограниченными возможностями здоровья. </w:t>
      </w:r>
      <w:proofErr w:type="gramEnd"/>
    </w:p>
    <w:p w:rsidR="00FC2880" w:rsidRDefault="00FC2880" w:rsidP="00F81CB2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  <w:r w:rsidRPr="00A61A54">
        <w:rPr>
          <w:rFonts w:eastAsia="Arial"/>
          <w:sz w:val="24"/>
          <w:szCs w:val="24"/>
        </w:rPr>
        <w:t xml:space="preserve">        В старш</w:t>
      </w:r>
      <w:r w:rsidR="00041233" w:rsidRPr="00A61A54">
        <w:rPr>
          <w:rFonts w:eastAsia="Arial"/>
          <w:sz w:val="24"/>
          <w:szCs w:val="24"/>
        </w:rPr>
        <w:t xml:space="preserve">ей школе реализуются программы </w:t>
      </w:r>
      <w:r w:rsidRPr="00A61A54">
        <w:rPr>
          <w:rFonts w:eastAsia="Arial"/>
          <w:sz w:val="24"/>
          <w:szCs w:val="24"/>
        </w:rPr>
        <w:t xml:space="preserve">общеобразовательного базового </w:t>
      </w:r>
      <w:proofErr w:type="spellStart"/>
      <w:r w:rsidRPr="00A61A54">
        <w:rPr>
          <w:rFonts w:eastAsia="Arial"/>
          <w:sz w:val="24"/>
          <w:szCs w:val="24"/>
        </w:rPr>
        <w:t>уровня</w:t>
      </w:r>
      <w:proofErr w:type="gramStart"/>
      <w:r w:rsidR="00697556" w:rsidRPr="00A61A54">
        <w:rPr>
          <w:rFonts w:eastAsia="Arial"/>
          <w:sz w:val="24"/>
          <w:szCs w:val="24"/>
        </w:rPr>
        <w:t>.</w:t>
      </w:r>
      <w:r w:rsidR="00655C91" w:rsidRPr="00A61A54">
        <w:rPr>
          <w:rFonts w:eastAsia="Arial"/>
          <w:sz w:val="24"/>
          <w:szCs w:val="24"/>
        </w:rPr>
        <w:t>Т</w:t>
      </w:r>
      <w:proofErr w:type="gramEnd"/>
      <w:r w:rsidR="00655C91" w:rsidRPr="00A61A54">
        <w:rPr>
          <w:rFonts w:eastAsia="Arial"/>
          <w:sz w:val="24"/>
          <w:szCs w:val="24"/>
        </w:rPr>
        <w:t>акой</w:t>
      </w:r>
      <w:proofErr w:type="spellEnd"/>
      <w:r w:rsidR="00655C91" w:rsidRPr="00A61A54">
        <w:rPr>
          <w:rFonts w:eastAsia="Arial"/>
          <w:sz w:val="24"/>
          <w:szCs w:val="24"/>
        </w:rPr>
        <w:t xml:space="preserve"> выбор программ обусловлен</w:t>
      </w:r>
      <w:r w:rsidRPr="00A61A54">
        <w:rPr>
          <w:rFonts w:eastAsia="Arial"/>
          <w:sz w:val="24"/>
          <w:szCs w:val="24"/>
        </w:rPr>
        <w:t xml:space="preserve"> контингентом </w:t>
      </w:r>
      <w:r w:rsidR="00697556" w:rsidRPr="00A61A54">
        <w:rPr>
          <w:rFonts w:eastAsia="Arial"/>
          <w:sz w:val="24"/>
          <w:szCs w:val="24"/>
        </w:rPr>
        <w:t>об</w:t>
      </w:r>
      <w:r w:rsidRPr="00A61A54">
        <w:rPr>
          <w:rFonts w:eastAsia="Arial"/>
          <w:sz w:val="24"/>
          <w:szCs w:val="24"/>
        </w:rPr>
        <w:t>уча</w:t>
      </w:r>
      <w:r w:rsidR="00697556" w:rsidRPr="00A61A54">
        <w:rPr>
          <w:rFonts w:eastAsia="Arial"/>
          <w:sz w:val="24"/>
          <w:szCs w:val="24"/>
        </w:rPr>
        <w:t>ю</w:t>
      </w:r>
      <w:r w:rsidRPr="00A61A54">
        <w:rPr>
          <w:rFonts w:eastAsia="Arial"/>
          <w:sz w:val="24"/>
          <w:szCs w:val="24"/>
        </w:rPr>
        <w:t>щихся: в школе учатся дети различных индивидуал</w:t>
      </w:r>
      <w:r w:rsidR="00697556" w:rsidRPr="00A61A54">
        <w:rPr>
          <w:rFonts w:eastAsia="Arial"/>
          <w:sz w:val="24"/>
          <w:szCs w:val="24"/>
        </w:rPr>
        <w:t>ьных потребностей и способностей</w:t>
      </w:r>
      <w:r w:rsidR="00655C91" w:rsidRPr="00A61A54">
        <w:rPr>
          <w:rFonts w:eastAsia="Arial"/>
          <w:sz w:val="24"/>
          <w:szCs w:val="24"/>
        </w:rPr>
        <w:t xml:space="preserve">, </w:t>
      </w:r>
      <w:r w:rsidRPr="00A61A54">
        <w:rPr>
          <w:rFonts w:eastAsia="Arial"/>
          <w:sz w:val="24"/>
          <w:szCs w:val="24"/>
        </w:rPr>
        <w:t xml:space="preserve">от </w:t>
      </w:r>
      <w:r w:rsidR="00697556" w:rsidRPr="00A61A54">
        <w:rPr>
          <w:rFonts w:eastAsia="Arial"/>
          <w:sz w:val="24"/>
          <w:szCs w:val="24"/>
        </w:rPr>
        <w:t>об</w:t>
      </w:r>
      <w:r w:rsidRPr="00A61A54">
        <w:rPr>
          <w:rFonts w:eastAsia="Arial"/>
          <w:sz w:val="24"/>
          <w:szCs w:val="24"/>
        </w:rPr>
        <w:t>уча</w:t>
      </w:r>
      <w:r w:rsidR="00697556" w:rsidRPr="00A61A54">
        <w:rPr>
          <w:rFonts w:eastAsia="Arial"/>
          <w:sz w:val="24"/>
          <w:szCs w:val="24"/>
        </w:rPr>
        <w:t>ю</w:t>
      </w:r>
      <w:r w:rsidRPr="00A61A54">
        <w:rPr>
          <w:rFonts w:eastAsia="Arial"/>
          <w:sz w:val="24"/>
          <w:szCs w:val="24"/>
        </w:rPr>
        <w:t xml:space="preserve">щихся с низким уровнем мотивации до одарённых детей. Кроме того, контингент </w:t>
      </w:r>
      <w:proofErr w:type="gramStart"/>
      <w:r w:rsidR="00697556" w:rsidRPr="00A61A54">
        <w:rPr>
          <w:rFonts w:eastAsia="Arial"/>
          <w:sz w:val="24"/>
          <w:szCs w:val="24"/>
        </w:rPr>
        <w:t>об</w:t>
      </w:r>
      <w:r w:rsidRPr="00A61A54">
        <w:rPr>
          <w:rFonts w:eastAsia="Arial"/>
          <w:sz w:val="24"/>
          <w:szCs w:val="24"/>
        </w:rPr>
        <w:t>уча</w:t>
      </w:r>
      <w:r w:rsidR="00697556" w:rsidRPr="00A61A54">
        <w:rPr>
          <w:rFonts w:eastAsia="Arial"/>
          <w:sz w:val="24"/>
          <w:szCs w:val="24"/>
        </w:rPr>
        <w:t>ю</w:t>
      </w:r>
      <w:r w:rsidRPr="00A61A54">
        <w:rPr>
          <w:rFonts w:eastAsia="Arial"/>
          <w:sz w:val="24"/>
          <w:szCs w:val="24"/>
        </w:rPr>
        <w:t>щихся</w:t>
      </w:r>
      <w:proofErr w:type="gramEnd"/>
      <w:r w:rsidRPr="00A61A54">
        <w:rPr>
          <w:rFonts w:eastAsia="Arial"/>
          <w:sz w:val="24"/>
          <w:szCs w:val="24"/>
        </w:rPr>
        <w:t xml:space="preserve"> отличается неоднородностью состава по национальному признаку, дети отличаются различным уровнем подготов</w:t>
      </w:r>
      <w:r w:rsidR="002C7FE8">
        <w:rPr>
          <w:rFonts w:eastAsia="Arial"/>
          <w:sz w:val="24"/>
          <w:szCs w:val="24"/>
        </w:rPr>
        <w:t xml:space="preserve">ки, разным культурным уровнем. </w:t>
      </w:r>
    </w:p>
    <w:p w:rsidR="00F81CB2" w:rsidRPr="00A61A54" w:rsidRDefault="00F81CB2" w:rsidP="00F81CB2">
      <w:pPr>
        <w:pStyle w:val="a8"/>
        <w:spacing w:line="240" w:lineRule="atLeast"/>
        <w:jc w:val="both"/>
        <w:rPr>
          <w:rFonts w:eastAsia="Arial"/>
          <w:sz w:val="24"/>
          <w:szCs w:val="24"/>
        </w:rPr>
        <w:sectPr w:rsidR="00F81CB2" w:rsidRPr="00A61A54" w:rsidSect="000757C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FC2880" w:rsidRPr="00A61A54" w:rsidRDefault="00FC2880" w:rsidP="00A61A54">
      <w:pPr>
        <w:pStyle w:val="a8"/>
        <w:spacing w:line="240" w:lineRule="atLeast"/>
        <w:jc w:val="both"/>
        <w:rPr>
          <w:sz w:val="24"/>
          <w:szCs w:val="24"/>
        </w:rPr>
      </w:pPr>
      <w:bookmarkStart w:id="8" w:name="page19"/>
      <w:bookmarkEnd w:id="8"/>
    </w:p>
    <w:p w:rsidR="00FC2880" w:rsidRPr="00A61A54" w:rsidRDefault="00FC2880" w:rsidP="00A61A54">
      <w:pPr>
        <w:pStyle w:val="a8"/>
        <w:spacing w:line="240" w:lineRule="atLeast"/>
        <w:jc w:val="both"/>
        <w:rPr>
          <w:rFonts w:eastAsia="Arial"/>
          <w:sz w:val="24"/>
          <w:szCs w:val="24"/>
        </w:rPr>
      </w:pPr>
    </w:p>
    <w:p w:rsidR="00AC571F" w:rsidRPr="00A61A54" w:rsidRDefault="009970DA" w:rsidP="00A61A54">
      <w:pPr>
        <w:pStyle w:val="a8"/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 школе на 01.09.202</w:t>
      </w:r>
      <w:r w:rsidR="00F81CB2">
        <w:rPr>
          <w:sz w:val="24"/>
          <w:szCs w:val="24"/>
        </w:rPr>
        <w:t>1</w:t>
      </w:r>
      <w:r w:rsidR="00AC571F" w:rsidRPr="00A61A54">
        <w:rPr>
          <w:sz w:val="24"/>
          <w:szCs w:val="24"/>
        </w:rPr>
        <w:t xml:space="preserve"> г. числится  </w:t>
      </w:r>
      <w:r w:rsidR="00E61252">
        <w:rPr>
          <w:sz w:val="24"/>
          <w:szCs w:val="24"/>
        </w:rPr>
        <w:t>1</w:t>
      </w:r>
      <w:r w:rsidR="00F81CB2">
        <w:rPr>
          <w:sz w:val="24"/>
          <w:szCs w:val="24"/>
        </w:rPr>
        <w:t>2</w:t>
      </w:r>
      <w:r w:rsidR="008A47F8">
        <w:rPr>
          <w:sz w:val="24"/>
          <w:szCs w:val="24"/>
        </w:rPr>
        <w:t>3</w:t>
      </w:r>
      <w:r>
        <w:rPr>
          <w:sz w:val="24"/>
          <w:szCs w:val="24"/>
        </w:rPr>
        <w:t xml:space="preserve"> обучающихся, что составляет 1</w:t>
      </w:r>
      <w:r w:rsidR="00F81CB2">
        <w:rPr>
          <w:sz w:val="24"/>
          <w:szCs w:val="24"/>
        </w:rPr>
        <w:t>0</w:t>
      </w:r>
      <w:r w:rsidR="00AC571F" w:rsidRPr="00A61A54">
        <w:rPr>
          <w:sz w:val="24"/>
          <w:szCs w:val="24"/>
        </w:rPr>
        <w:t xml:space="preserve"> классов - комплектов: </w:t>
      </w:r>
    </w:p>
    <w:p w:rsidR="00AC571F" w:rsidRPr="00A61A54" w:rsidRDefault="00AC571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  <w:lang w:val="en-US"/>
        </w:rPr>
        <w:t>II</w:t>
      </w:r>
      <w:r w:rsidR="0022330D" w:rsidRPr="00A61A54">
        <w:rPr>
          <w:sz w:val="24"/>
          <w:szCs w:val="24"/>
          <w:lang w:val="en-US"/>
        </w:rPr>
        <w:t>I</w:t>
      </w:r>
      <w:r w:rsidRPr="00A61A54">
        <w:rPr>
          <w:sz w:val="24"/>
          <w:szCs w:val="24"/>
        </w:rPr>
        <w:t xml:space="preserve"> ступень – </w:t>
      </w:r>
      <w:r w:rsidR="00F81CB2">
        <w:rPr>
          <w:sz w:val="24"/>
          <w:szCs w:val="24"/>
        </w:rPr>
        <w:t>5</w:t>
      </w:r>
      <w:r w:rsidRPr="00A61A54">
        <w:rPr>
          <w:sz w:val="24"/>
          <w:szCs w:val="24"/>
        </w:rPr>
        <w:t xml:space="preserve"> обучающихся (</w:t>
      </w:r>
      <w:r w:rsidR="00F81CB2">
        <w:rPr>
          <w:sz w:val="24"/>
          <w:szCs w:val="24"/>
        </w:rPr>
        <w:t>1</w:t>
      </w:r>
      <w:r w:rsidR="009970DA">
        <w:rPr>
          <w:sz w:val="24"/>
          <w:szCs w:val="24"/>
        </w:rPr>
        <w:t xml:space="preserve"> класс</w:t>
      </w:r>
      <w:r w:rsidRPr="00A61A54">
        <w:rPr>
          <w:sz w:val="24"/>
          <w:szCs w:val="24"/>
        </w:rPr>
        <w:t xml:space="preserve">); </w:t>
      </w:r>
    </w:p>
    <w:p w:rsidR="00AC571F" w:rsidRPr="00A61A54" w:rsidRDefault="00AC571F" w:rsidP="00A61A54">
      <w:pPr>
        <w:pStyle w:val="a8"/>
        <w:spacing w:line="240" w:lineRule="atLeast"/>
        <w:ind w:firstLine="708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Обучение ведется в одну смену в режиме 5-дневной учебной недели (</w:t>
      </w:r>
      <w:r w:rsidR="00F81CB2">
        <w:rPr>
          <w:sz w:val="24"/>
          <w:szCs w:val="24"/>
        </w:rPr>
        <w:t>1</w:t>
      </w:r>
      <w:r w:rsidRPr="00A61A54">
        <w:rPr>
          <w:sz w:val="24"/>
          <w:szCs w:val="24"/>
        </w:rPr>
        <w:t xml:space="preserve">– 11 классы). 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Основная образовательная программа </w:t>
      </w:r>
      <w:r w:rsidR="00F44E04" w:rsidRPr="00A61A54">
        <w:rPr>
          <w:sz w:val="24"/>
          <w:szCs w:val="24"/>
        </w:rPr>
        <w:t>среднего</w:t>
      </w:r>
      <w:r w:rsidRPr="00A61A54">
        <w:rPr>
          <w:sz w:val="24"/>
          <w:szCs w:val="24"/>
        </w:rPr>
        <w:t xml:space="preserve"> общего образования реализуется через организацию урочной деятельности в соответствии с санитарно-эпидемиологическими требованиями и нормативами. </w:t>
      </w:r>
      <w:proofErr w:type="spellStart"/>
      <w:r w:rsidR="009518DE" w:rsidRPr="00A61A54">
        <w:rPr>
          <w:sz w:val="24"/>
          <w:szCs w:val="24"/>
        </w:rPr>
        <w:t>Внеучебная</w:t>
      </w:r>
      <w:proofErr w:type="spellEnd"/>
      <w:r w:rsidRPr="00A61A54">
        <w:rPr>
          <w:sz w:val="24"/>
          <w:szCs w:val="24"/>
        </w:rPr>
        <w:t xml:space="preserve"> деятельность организуется в соответствии запросами родителей (законных представителей) и возможностями образовательной организации. Она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 и </w:t>
      </w:r>
      <w:proofErr w:type="spellStart"/>
      <w:r w:rsidRPr="00A61A54">
        <w:rPr>
          <w:sz w:val="24"/>
          <w:szCs w:val="24"/>
        </w:rPr>
        <w:t>т.д</w:t>
      </w:r>
      <w:proofErr w:type="gramStart"/>
      <w:r w:rsidRPr="00A61A54">
        <w:rPr>
          <w:sz w:val="24"/>
          <w:szCs w:val="24"/>
        </w:rPr>
        <w:t>.</w:t>
      </w:r>
      <w:r w:rsidR="009518DE" w:rsidRPr="00A61A54">
        <w:rPr>
          <w:sz w:val="24"/>
          <w:szCs w:val="24"/>
        </w:rPr>
        <w:t>В</w:t>
      </w:r>
      <w:proofErr w:type="gramEnd"/>
      <w:r w:rsidR="009518DE" w:rsidRPr="00A61A54">
        <w:rPr>
          <w:sz w:val="24"/>
          <w:szCs w:val="24"/>
        </w:rPr>
        <w:t>неучебная</w:t>
      </w:r>
      <w:r w:rsidRPr="00A61A54">
        <w:rPr>
          <w:sz w:val="24"/>
          <w:szCs w:val="24"/>
        </w:rPr>
        <w:t>деятельность</w:t>
      </w:r>
      <w:proofErr w:type="spellEnd"/>
      <w:r w:rsidRPr="00A61A54">
        <w:rPr>
          <w:sz w:val="24"/>
          <w:szCs w:val="24"/>
        </w:rPr>
        <w:t xml:space="preserve"> организована во второй половине дня.  Организованная </w:t>
      </w:r>
      <w:proofErr w:type="spellStart"/>
      <w:r w:rsidRPr="00A61A54">
        <w:rPr>
          <w:sz w:val="24"/>
          <w:szCs w:val="24"/>
        </w:rPr>
        <w:t>вне</w:t>
      </w:r>
      <w:r w:rsidR="009518DE" w:rsidRPr="00A61A54">
        <w:rPr>
          <w:sz w:val="24"/>
          <w:szCs w:val="24"/>
        </w:rPr>
        <w:t>учебная</w:t>
      </w:r>
      <w:proofErr w:type="spellEnd"/>
      <w:r w:rsidRPr="00A61A54">
        <w:rPr>
          <w:sz w:val="24"/>
          <w:szCs w:val="24"/>
        </w:rPr>
        <w:t xml:space="preserve"> деятельность дает возможность организовать режим дня для обучающихся </w:t>
      </w:r>
      <w:r w:rsidR="009518DE" w:rsidRPr="00A61A54">
        <w:rPr>
          <w:sz w:val="24"/>
          <w:szCs w:val="24"/>
        </w:rPr>
        <w:t>средней</w:t>
      </w:r>
      <w:r w:rsidRPr="00A61A54">
        <w:rPr>
          <w:sz w:val="24"/>
          <w:szCs w:val="24"/>
        </w:rPr>
        <w:t xml:space="preserve"> школы, обеспечить реализацию потребностей обучающихся в дополнительном образовании и развитие творческого потенциала во </w:t>
      </w:r>
      <w:proofErr w:type="spellStart"/>
      <w:r w:rsidRPr="00A61A54">
        <w:rPr>
          <w:sz w:val="24"/>
          <w:szCs w:val="24"/>
        </w:rPr>
        <w:t>внеучебной</w:t>
      </w:r>
      <w:proofErr w:type="spellEnd"/>
      <w:r w:rsidRPr="00A61A54">
        <w:rPr>
          <w:sz w:val="24"/>
          <w:szCs w:val="24"/>
        </w:rPr>
        <w:t xml:space="preserve"> деятельности.  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Формы, средства и методы обучения, воспитания и </w:t>
      </w:r>
      <w:proofErr w:type="spellStart"/>
      <w:r w:rsidRPr="00A61A54">
        <w:rPr>
          <w:sz w:val="24"/>
          <w:szCs w:val="24"/>
        </w:rPr>
        <w:t>социализацииобучающихся</w:t>
      </w:r>
      <w:proofErr w:type="spellEnd"/>
      <w:r w:rsidRPr="00A61A54">
        <w:rPr>
          <w:sz w:val="24"/>
          <w:szCs w:val="24"/>
        </w:rPr>
        <w:t>, а также система оценок, формы, порядок и периодичность их промежуточной аттестации определены Уставом ОО и соответствуют требованиям Закона Российской Фе</w:t>
      </w:r>
      <w:r w:rsidR="009518DE" w:rsidRPr="00A61A54">
        <w:rPr>
          <w:sz w:val="24"/>
          <w:szCs w:val="24"/>
        </w:rPr>
        <w:t xml:space="preserve">дерации «Об образовании в РФ», </w:t>
      </w:r>
      <w:r w:rsidRPr="00A61A54">
        <w:rPr>
          <w:sz w:val="24"/>
          <w:szCs w:val="24"/>
        </w:rPr>
        <w:t>ГОС и положениям Концепции духовно-нравственного развития и воспитания личности гражданина России.</w:t>
      </w:r>
    </w:p>
    <w:p w:rsidR="00FE5DCE" w:rsidRPr="00A61A54" w:rsidRDefault="009518D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Учебная нагрузка и режим </w:t>
      </w:r>
      <w:r w:rsidR="00FE5DCE" w:rsidRPr="00A61A54">
        <w:rPr>
          <w:sz w:val="24"/>
          <w:szCs w:val="24"/>
        </w:rPr>
        <w:t xml:space="preserve">занятий обучающихся </w:t>
      </w:r>
      <w:proofErr w:type="gramStart"/>
      <w:r w:rsidR="00FE5DCE" w:rsidRPr="00A61A54">
        <w:rPr>
          <w:sz w:val="24"/>
          <w:szCs w:val="24"/>
        </w:rPr>
        <w:t>определены</w:t>
      </w:r>
      <w:proofErr w:type="gramEnd"/>
      <w:r w:rsidR="00FE5DCE" w:rsidRPr="00A61A54">
        <w:rPr>
          <w:sz w:val="24"/>
          <w:szCs w:val="24"/>
        </w:rPr>
        <w:t xml:space="preserve"> в соответствии с действующими санитарными нормами и правилами. 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</w:t>
      </w:r>
      <w:r w:rsidR="009518DE" w:rsidRPr="00A61A54">
        <w:rPr>
          <w:sz w:val="24"/>
          <w:szCs w:val="24"/>
        </w:rPr>
        <w:t xml:space="preserve">среднего </w:t>
      </w:r>
      <w:r w:rsidRPr="00A61A54">
        <w:rPr>
          <w:sz w:val="24"/>
          <w:szCs w:val="24"/>
        </w:rPr>
        <w:t>общего образования, закреплены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</w:t>
      </w:r>
      <w:r w:rsidR="0022330D" w:rsidRPr="00A61A54">
        <w:rPr>
          <w:sz w:val="24"/>
          <w:szCs w:val="24"/>
        </w:rPr>
        <w:t xml:space="preserve">раммы. </w:t>
      </w:r>
      <w:proofErr w:type="gramEnd"/>
    </w:p>
    <w:p w:rsidR="00FE5DCE" w:rsidRPr="00A61A54" w:rsidRDefault="009518D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Обучение в 10-11</w:t>
      </w:r>
      <w:r w:rsidR="00FE5DCE" w:rsidRPr="00A61A54">
        <w:rPr>
          <w:sz w:val="24"/>
          <w:szCs w:val="24"/>
        </w:rPr>
        <w:t xml:space="preserve"> классах проходит по учебному плану, составленному на основе базисного учебного плана, рекомендованного Министерством образования России; базисного учебного плана для образовательных организаций Ростовской области, реализующих программы </w:t>
      </w:r>
      <w:r w:rsidRPr="00A61A54">
        <w:rPr>
          <w:sz w:val="24"/>
          <w:szCs w:val="24"/>
        </w:rPr>
        <w:t>среднего</w:t>
      </w:r>
      <w:r w:rsidR="00FE5DCE" w:rsidRPr="00A61A54">
        <w:rPr>
          <w:sz w:val="24"/>
          <w:szCs w:val="24"/>
        </w:rPr>
        <w:t xml:space="preserve"> об</w:t>
      </w:r>
      <w:r w:rsidRPr="00A61A54">
        <w:rPr>
          <w:sz w:val="24"/>
          <w:szCs w:val="24"/>
        </w:rPr>
        <w:t xml:space="preserve">щего образования, и с учетом </w:t>
      </w:r>
      <w:r w:rsidR="00FE5DCE" w:rsidRPr="00A61A54">
        <w:rPr>
          <w:sz w:val="24"/>
          <w:szCs w:val="24"/>
        </w:rPr>
        <w:t>ГОС.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A61A54">
        <w:rPr>
          <w:sz w:val="24"/>
          <w:szCs w:val="24"/>
        </w:rPr>
        <w:t>УМК, используемые в школе, направлены на</w:t>
      </w:r>
      <w:r w:rsidRPr="00A61A54">
        <w:rPr>
          <w:rStyle w:val="Zag11"/>
          <w:rFonts w:eastAsia="@Arial Unicode MS"/>
          <w:sz w:val="24"/>
          <w:szCs w:val="24"/>
        </w:rPr>
        <w:t xml:space="preserve"> воспитание функционально грамотной личности, что соответствует и образовательной политике школы, так как 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proofErr w:type="gramEnd"/>
      <w:r w:rsidRPr="00A61A54">
        <w:rPr>
          <w:rStyle w:val="Zag11"/>
          <w:rFonts w:eastAsia="@Arial Unicode MS"/>
          <w:sz w:val="24"/>
          <w:szCs w:val="24"/>
        </w:rPr>
        <w:t xml:space="preserve"> Это человек, ориентирующийся в мире и действующий в соответствии с общественными ценностями, ожиданиями и интересами.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846294">
        <w:rPr>
          <w:rStyle w:val="Zag11"/>
          <w:rFonts w:eastAsia="@Arial Unicode MS"/>
          <w:sz w:val="24"/>
          <w:szCs w:val="24"/>
        </w:rPr>
        <w:t>Это определение совпадает с социальным заказом родителей.</w:t>
      </w:r>
      <w:r w:rsidRPr="00A61A54">
        <w:rPr>
          <w:rStyle w:val="Zag11"/>
          <w:rFonts w:eastAsia="@Arial Unicode MS"/>
          <w:sz w:val="24"/>
          <w:szCs w:val="24"/>
        </w:rPr>
        <w:t xml:space="preserve"> Как показывают исследования, родители хотят, чтобы их дети: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>а) хорошо представляли себе, чем хотят и могут заниматься в жизни;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>б) имели здоровые амбиции, т.е. ставили перед собой высокие, но реальные цели;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>в) были готовы к достижению этих целей, т.е. развили в себе необходимые способности, умения, воспитали личностные качества.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 xml:space="preserve">   УМК прошли </w:t>
      </w:r>
      <w:r w:rsidRPr="00846294">
        <w:rPr>
          <w:rStyle w:val="Zag11"/>
          <w:rFonts w:eastAsia="@Arial Unicode MS"/>
          <w:sz w:val="24"/>
          <w:szCs w:val="24"/>
        </w:rPr>
        <w:t xml:space="preserve">государственно-общественную экспертизу и рекомендованы Министерством образования и науки РФ </w:t>
      </w:r>
      <w:r w:rsidRPr="00A61A54">
        <w:rPr>
          <w:rStyle w:val="Zag11"/>
          <w:rFonts w:eastAsia="@Arial Unicode MS"/>
          <w:sz w:val="24"/>
          <w:szCs w:val="24"/>
        </w:rPr>
        <w:t>к испол</w:t>
      </w:r>
      <w:r w:rsidR="009518DE" w:rsidRPr="00A61A54">
        <w:rPr>
          <w:rStyle w:val="Zag11"/>
          <w:rFonts w:eastAsia="@Arial Unicode MS"/>
          <w:sz w:val="24"/>
          <w:szCs w:val="24"/>
        </w:rPr>
        <w:t>ьзованию в образовании по ФГОС О</w:t>
      </w:r>
      <w:r w:rsidRPr="00A61A54">
        <w:rPr>
          <w:rStyle w:val="Zag11"/>
          <w:rFonts w:eastAsia="@Arial Unicode MS"/>
          <w:sz w:val="24"/>
          <w:szCs w:val="24"/>
        </w:rPr>
        <w:t>ОО.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 xml:space="preserve">   Педагоги школы выбрали используемые УМК: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 xml:space="preserve">-  хорошая    методическая    оснащенность    дает    педагогу    возможность, используя </w:t>
      </w:r>
      <w:proofErr w:type="spellStart"/>
      <w:r w:rsidRPr="00A61A54">
        <w:rPr>
          <w:rStyle w:val="Zag11"/>
          <w:rFonts w:eastAsia="@Arial Unicode MS"/>
          <w:sz w:val="24"/>
          <w:szCs w:val="24"/>
        </w:rPr>
        <w:t>деятельностный</w:t>
      </w:r>
      <w:proofErr w:type="spellEnd"/>
      <w:r w:rsidRPr="00A61A54">
        <w:rPr>
          <w:rStyle w:val="Zag11"/>
          <w:rFonts w:eastAsia="@Arial Unicode MS"/>
          <w:sz w:val="24"/>
          <w:szCs w:val="24"/>
        </w:rPr>
        <w:t xml:space="preserve"> метод обучения, достигать высоких ре</w:t>
      </w:r>
      <w:r w:rsidR="009518DE" w:rsidRPr="00A61A54">
        <w:rPr>
          <w:rStyle w:val="Zag11"/>
          <w:rFonts w:eastAsia="@Arial Unicode MS"/>
          <w:sz w:val="24"/>
          <w:szCs w:val="24"/>
        </w:rPr>
        <w:t xml:space="preserve">зультатов уже на первых этапах </w:t>
      </w:r>
      <w:r w:rsidRPr="00A61A54">
        <w:rPr>
          <w:rStyle w:val="Zag11"/>
          <w:rFonts w:eastAsia="@Arial Unicode MS"/>
          <w:sz w:val="24"/>
          <w:szCs w:val="24"/>
        </w:rPr>
        <w:t>обучения;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lastRenderedPageBreak/>
        <w:t>- содержание программ привлекает новизной и доступностью ее освоения учителем;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Style w:val="Zag11"/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 xml:space="preserve">-   благодаря   разнообразию упражнений и заданий, использованию современных педагогических технологий нам удается адаптировать </w:t>
      </w:r>
      <w:proofErr w:type="spellStart"/>
      <w:r w:rsidRPr="00A61A54">
        <w:rPr>
          <w:rStyle w:val="Zag11"/>
          <w:rFonts w:eastAsia="@Arial Unicode MS"/>
          <w:sz w:val="24"/>
          <w:szCs w:val="24"/>
        </w:rPr>
        <w:t>программык</w:t>
      </w:r>
      <w:proofErr w:type="spellEnd"/>
      <w:r w:rsidRPr="00A61A54">
        <w:rPr>
          <w:rStyle w:val="Zag11"/>
          <w:rFonts w:eastAsia="@Arial Unicode MS"/>
          <w:sz w:val="24"/>
          <w:szCs w:val="24"/>
        </w:rPr>
        <w:t xml:space="preserve"> детям разного уровня подготовки; 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rFonts w:eastAsia="@Arial Unicode MS"/>
          <w:sz w:val="24"/>
          <w:szCs w:val="24"/>
        </w:rPr>
      </w:pPr>
      <w:r w:rsidRPr="00A61A54">
        <w:rPr>
          <w:rStyle w:val="Zag11"/>
          <w:rFonts w:eastAsia="@Arial Unicode MS"/>
          <w:sz w:val="24"/>
          <w:szCs w:val="24"/>
        </w:rPr>
        <w:t>- продумана преемственность, т.е. непрерывность на границах различных этапов или форм обучения.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Внеклассная воспитательная работа тесно связана с учебным процессом. В школе функционируют разнообразные кружки: предметные, познавательно-развивающие и др.      </w:t>
      </w:r>
      <w:r w:rsidRPr="00A61A54">
        <w:rPr>
          <w:color w:val="000000"/>
          <w:sz w:val="24"/>
          <w:szCs w:val="24"/>
        </w:rPr>
        <w:t xml:space="preserve">В школе реализуется </w:t>
      </w:r>
      <w:r w:rsidRPr="00A61A54">
        <w:rPr>
          <w:sz w:val="24"/>
          <w:szCs w:val="24"/>
        </w:rPr>
        <w:t>программа «Одаренные дети»</w:t>
      </w:r>
      <w:r w:rsidRPr="00A61A54">
        <w:rPr>
          <w:color w:val="000000"/>
          <w:sz w:val="24"/>
          <w:szCs w:val="24"/>
        </w:rPr>
        <w:t xml:space="preserve">, которая является важным аспектом деятельности   коллектива. В основе работы лежит принцип индивидуализации и дифференциации обучения. </w:t>
      </w:r>
      <w:r w:rsidRPr="00A61A54">
        <w:rPr>
          <w:sz w:val="24"/>
          <w:szCs w:val="24"/>
        </w:rPr>
        <w:t xml:space="preserve">Обучающиеся основной школы успешно участвуют в дистанционных </w:t>
      </w:r>
      <w:proofErr w:type="spellStart"/>
      <w:r w:rsidRPr="00A61A54">
        <w:rPr>
          <w:sz w:val="24"/>
          <w:szCs w:val="24"/>
        </w:rPr>
        <w:t>олимпиадах</w:t>
      </w:r>
      <w:proofErr w:type="gramStart"/>
      <w:r w:rsidRPr="00A61A54">
        <w:rPr>
          <w:sz w:val="24"/>
          <w:szCs w:val="24"/>
        </w:rPr>
        <w:t>.</w:t>
      </w:r>
      <w:r w:rsidRPr="00A61A54">
        <w:rPr>
          <w:color w:val="000000"/>
          <w:sz w:val="24"/>
          <w:szCs w:val="24"/>
        </w:rPr>
        <w:t>Р</w:t>
      </w:r>
      <w:proofErr w:type="gramEnd"/>
      <w:r w:rsidRPr="00A61A54">
        <w:rPr>
          <w:sz w:val="24"/>
          <w:szCs w:val="24"/>
        </w:rPr>
        <w:t>аботы</w:t>
      </w:r>
      <w:proofErr w:type="spellEnd"/>
      <w:r w:rsidRPr="00A61A54">
        <w:rPr>
          <w:sz w:val="24"/>
          <w:szCs w:val="24"/>
        </w:rPr>
        <w:t xml:space="preserve"> с одаренными детьми ведется через:</w:t>
      </w:r>
    </w:p>
    <w:p w:rsidR="00FE5DCE" w:rsidRPr="00A61A54" w:rsidRDefault="00FE5DCE" w:rsidP="00D27268">
      <w:pPr>
        <w:pStyle w:val="a8"/>
        <w:numPr>
          <w:ilvl w:val="0"/>
          <w:numId w:val="66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кружки, систему дополнительного образования;</w:t>
      </w:r>
    </w:p>
    <w:p w:rsidR="00FE5DCE" w:rsidRPr="00A61A54" w:rsidRDefault="00FE5DCE" w:rsidP="00D27268">
      <w:pPr>
        <w:pStyle w:val="a8"/>
        <w:numPr>
          <w:ilvl w:val="0"/>
          <w:numId w:val="66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участие в творческих выставках;</w:t>
      </w:r>
    </w:p>
    <w:p w:rsidR="00FE5DCE" w:rsidRPr="00A61A54" w:rsidRDefault="00FE5DCE" w:rsidP="00D27268">
      <w:pPr>
        <w:pStyle w:val="a8"/>
        <w:numPr>
          <w:ilvl w:val="0"/>
          <w:numId w:val="66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участие в самоуправлении класса;</w:t>
      </w:r>
    </w:p>
    <w:p w:rsidR="00FE5DCE" w:rsidRPr="00A61A54" w:rsidRDefault="00FE5DCE" w:rsidP="00D27268">
      <w:pPr>
        <w:pStyle w:val="a8"/>
        <w:numPr>
          <w:ilvl w:val="0"/>
          <w:numId w:val="66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участие в городских, всероссийских конкурсах, в традиционных </w:t>
      </w:r>
      <w:r w:rsidR="0022330D" w:rsidRPr="00A61A54">
        <w:rPr>
          <w:sz w:val="24"/>
          <w:szCs w:val="24"/>
        </w:rPr>
        <w:t>предметных неделях</w:t>
      </w:r>
      <w:r w:rsidRPr="00A61A54">
        <w:rPr>
          <w:sz w:val="24"/>
          <w:szCs w:val="24"/>
        </w:rPr>
        <w:t>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Ведущие технологии, используемые в образовательном процессе в </w:t>
      </w:r>
      <w:r w:rsidR="0031710A" w:rsidRPr="00A61A54">
        <w:rPr>
          <w:sz w:val="24"/>
          <w:szCs w:val="24"/>
        </w:rPr>
        <w:t>старшей</w:t>
      </w:r>
      <w:r w:rsidRPr="00A61A54">
        <w:rPr>
          <w:sz w:val="24"/>
          <w:szCs w:val="24"/>
        </w:rPr>
        <w:t xml:space="preserve"> школе: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развивающее обучение;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проблемное обучение;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технология учебной деятельности;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разноуровневое</w:t>
      </w:r>
      <w:proofErr w:type="spellEnd"/>
      <w:r w:rsidRPr="00A61A54">
        <w:rPr>
          <w:sz w:val="24"/>
          <w:szCs w:val="24"/>
        </w:rPr>
        <w:t xml:space="preserve"> обучение с учётом индивидуальных психологических особенностей детей; 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игровые технологии; 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обучение в сотрудничестве;</w:t>
      </w:r>
    </w:p>
    <w:p w:rsidR="00FE5DCE" w:rsidRPr="00A61A54" w:rsidRDefault="00FE5DCE" w:rsidP="00D27268">
      <w:pPr>
        <w:pStyle w:val="a8"/>
        <w:numPr>
          <w:ilvl w:val="0"/>
          <w:numId w:val="67"/>
        </w:numPr>
        <w:spacing w:line="240" w:lineRule="atLeast"/>
        <w:ind w:left="0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здоровьесберегающие</w:t>
      </w:r>
      <w:proofErr w:type="spellEnd"/>
      <w:r w:rsidRPr="00A61A54">
        <w:rPr>
          <w:sz w:val="24"/>
          <w:szCs w:val="24"/>
        </w:rPr>
        <w:t xml:space="preserve"> технологии; </w:t>
      </w:r>
    </w:p>
    <w:p w:rsidR="00FE5DCE" w:rsidRPr="00A61A54" w:rsidRDefault="00FE5DCE" w:rsidP="00D27268">
      <w:pPr>
        <w:pStyle w:val="a8"/>
        <w:numPr>
          <w:ilvl w:val="0"/>
          <w:numId w:val="68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проектные и исследовательские методы обучения;</w:t>
      </w:r>
    </w:p>
    <w:p w:rsidR="00FE5DCE" w:rsidRPr="00A61A54" w:rsidRDefault="00FE5DCE" w:rsidP="00D27268">
      <w:pPr>
        <w:pStyle w:val="a8"/>
        <w:numPr>
          <w:ilvl w:val="0"/>
          <w:numId w:val="68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использование на уроках ИКТ;</w:t>
      </w:r>
    </w:p>
    <w:p w:rsidR="00FE5DCE" w:rsidRPr="00A61A54" w:rsidRDefault="0031710A" w:rsidP="00D27268">
      <w:pPr>
        <w:pStyle w:val="a8"/>
        <w:numPr>
          <w:ilvl w:val="0"/>
          <w:numId w:val="68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коллективная система обучения.</w:t>
      </w:r>
    </w:p>
    <w:p w:rsidR="0031710A" w:rsidRPr="00A61A54" w:rsidRDefault="0031710A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1710A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Организация учебного процесса в целях охраны жизни и здоровья обучающихся:</w:t>
      </w:r>
    </w:p>
    <w:p w:rsidR="0031710A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Направления занятий: разговор о правильном питании, о ЗОЖ; проведение «Дней здоровья», спортивных игр и соревнований, проведение занятий по программе «Человек и его здоровье». 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Сотрудничество   с родительской общественностью: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1. Предоставление родителям (законным представите</w:t>
      </w:r>
      <w:r w:rsidR="0031710A" w:rsidRPr="00A61A54">
        <w:rPr>
          <w:sz w:val="24"/>
          <w:szCs w:val="24"/>
        </w:rPr>
        <w:t xml:space="preserve">лям) возможности ознакомления </w:t>
      </w:r>
      <w:r w:rsidRPr="00A61A54">
        <w:rPr>
          <w:sz w:val="24"/>
          <w:szCs w:val="24"/>
        </w:rPr>
        <w:t>(согласно Уставу школы):</w:t>
      </w:r>
    </w:p>
    <w:p w:rsidR="00FE5DCE" w:rsidRPr="00A61A54" w:rsidRDefault="00FE5DCE" w:rsidP="00D27268">
      <w:pPr>
        <w:pStyle w:val="a8"/>
        <w:numPr>
          <w:ilvl w:val="0"/>
          <w:numId w:val="6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 ходом и содержанием образовательного процесса;</w:t>
      </w:r>
    </w:p>
    <w:p w:rsidR="00FE5DCE" w:rsidRPr="00A61A54" w:rsidRDefault="00FE5DCE" w:rsidP="00D27268">
      <w:pPr>
        <w:pStyle w:val="a8"/>
        <w:numPr>
          <w:ilvl w:val="0"/>
          <w:numId w:val="6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оценками успеваемости </w:t>
      </w:r>
      <w:proofErr w:type="gramStart"/>
      <w:r w:rsidRPr="00A61A54">
        <w:rPr>
          <w:sz w:val="24"/>
          <w:szCs w:val="24"/>
        </w:rPr>
        <w:t>обучающихся</w:t>
      </w:r>
      <w:proofErr w:type="gramEnd"/>
      <w:r w:rsidRPr="00A61A54">
        <w:rPr>
          <w:sz w:val="24"/>
          <w:szCs w:val="24"/>
        </w:rPr>
        <w:t>;</w:t>
      </w:r>
    </w:p>
    <w:p w:rsidR="00FE5DCE" w:rsidRPr="00A61A54" w:rsidRDefault="00FE5DCE" w:rsidP="00D27268">
      <w:pPr>
        <w:pStyle w:val="a8"/>
        <w:numPr>
          <w:ilvl w:val="0"/>
          <w:numId w:val="6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режимом работы школы;</w:t>
      </w:r>
    </w:p>
    <w:p w:rsidR="00FE5DCE" w:rsidRPr="00A61A54" w:rsidRDefault="00FE5DCE" w:rsidP="00D27268">
      <w:pPr>
        <w:pStyle w:val="a8"/>
        <w:numPr>
          <w:ilvl w:val="0"/>
          <w:numId w:val="6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основными направлениями работы педагогического коллектива;</w:t>
      </w:r>
    </w:p>
    <w:p w:rsidR="00FE5DCE" w:rsidRPr="00A61A54" w:rsidRDefault="00FE5DCE" w:rsidP="00D27268">
      <w:pPr>
        <w:pStyle w:val="a8"/>
        <w:numPr>
          <w:ilvl w:val="0"/>
          <w:numId w:val="6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достижениями школы.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2. Привлечение родителей к сотрудничеству:</w:t>
      </w:r>
    </w:p>
    <w:p w:rsidR="00FE5DCE" w:rsidRPr="00A61A54" w:rsidRDefault="00FE5DCE" w:rsidP="00D27268">
      <w:pPr>
        <w:pStyle w:val="a8"/>
        <w:numPr>
          <w:ilvl w:val="0"/>
          <w:numId w:val="70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работа Управляющего Совета школы</w:t>
      </w:r>
    </w:p>
    <w:p w:rsidR="00FE5DCE" w:rsidRPr="00A61A54" w:rsidRDefault="00FE5DCE" w:rsidP="00D27268">
      <w:pPr>
        <w:pStyle w:val="a8"/>
        <w:numPr>
          <w:ilvl w:val="0"/>
          <w:numId w:val="70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работа общешкольного родительского комитета</w:t>
      </w:r>
    </w:p>
    <w:p w:rsidR="00FE5DCE" w:rsidRPr="00A61A54" w:rsidRDefault="00FE5DCE" w:rsidP="00D27268">
      <w:pPr>
        <w:pStyle w:val="a8"/>
        <w:numPr>
          <w:ilvl w:val="0"/>
          <w:numId w:val="70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работа родительского комитета класса</w:t>
      </w:r>
    </w:p>
    <w:p w:rsidR="00FE5DCE" w:rsidRPr="00A61A54" w:rsidRDefault="00FE5DC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С целью выполнения единых требований, координации и согласованности действий всех участников учебно-воспитательного процесса в школе создана структура управления, сочетающая принципы единоначалия в управлении с демократичностью школьного уклада жизни.</w:t>
      </w:r>
    </w:p>
    <w:p w:rsidR="0031710A" w:rsidRPr="00A61A54" w:rsidRDefault="0031710A" w:rsidP="00A61A54">
      <w:pPr>
        <w:pStyle w:val="a8"/>
        <w:spacing w:line="240" w:lineRule="atLeast"/>
        <w:jc w:val="both"/>
        <w:rPr>
          <w:b/>
          <w:color w:val="FF0000"/>
          <w:sz w:val="24"/>
          <w:szCs w:val="24"/>
        </w:rPr>
      </w:pPr>
    </w:p>
    <w:p w:rsidR="00225B70" w:rsidRPr="00846294" w:rsidRDefault="00225B70" w:rsidP="00A61A54">
      <w:pPr>
        <w:pStyle w:val="a8"/>
        <w:spacing w:line="240" w:lineRule="atLeast"/>
        <w:jc w:val="both"/>
        <w:rPr>
          <w:color w:val="FF0000"/>
          <w:sz w:val="24"/>
          <w:szCs w:val="24"/>
        </w:rPr>
      </w:pPr>
      <w:r w:rsidRPr="00A61A54">
        <w:rPr>
          <w:sz w:val="24"/>
          <w:szCs w:val="24"/>
        </w:rPr>
        <w:t xml:space="preserve">В школе реализуется </w:t>
      </w:r>
      <w:proofErr w:type="spellStart"/>
      <w:r w:rsidRPr="00846294">
        <w:rPr>
          <w:i/>
          <w:sz w:val="24"/>
          <w:szCs w:val="24"/>
        </w:rPr>
        <w:t>основнаяобразовательная</w:t>
      </w:r>
      <w:proofErr w:type="spellEnd"/>
      <w:r w:rsidRPr="00846294">
        <w:rPr>
          <w:i/>
          <w:sz w:val="24"/>
          <w:szCs w:val="24"/>
        </w:rPr>
        <w:t xml:space="preserve"> программа</w:t>
      </w:r>
      <w:r w:rsidRPr="00846294">
        <w:rPr>
          <w:sz w:val="24"/>
          <w:szCs w:val="24"/>
        </w:rPr>
        <w:t>.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 необходимости возможна реализация программы индивидуального обучения на дому, </w:t>
      </w:r>
      <w:proofErr w:type="gramStart"/>
      <w:r w:rsidR="005455F3" w:rsidRPr="00A61A54">
        <w:rPr>
          <w:sz w:val="24"/>
          <w:szCs w:val="24"/>
        </w:rPr>
        <w:t>адаптированных</w:t>
      </w:r>
      <w:proofErr w:type="gramEnd"/>
      <w:r w:rsidR="005455F3" w:rsidRPr="00A61A54">
        <w:rPr>
          <w:sz w:val="24"/>
          <w:szCs w:val="24"/>
        </w:rPr>
        <w:t xml:space="preserve"> </w:t>
      </w:r>
      <w:proofErr w:type="spellStart"/>
      <w:r w:rsidR="005455F3" w:rsidRPr="00A61A54">
        <w:rPr>
          <w:sz w:val="24"/>
          <w:szCs w:val="24"/>
        </w:rPr>
        <w:t>программ</w:t>
      </w:r>
      <w:r w:rsidRPr="00A61A54">
        <w:rPr>
          <w:sz w:val="24"/>
          <w:szCs w:val="24"/>
        </w:rPr>
        <w:t>для</w:t>
      </w:r>
      <w:proofErr w:type="spellEnd"/>
      <w:r w:rsidRPr="00A61A54">
        <w:rPr>
          <w:sz w:val="24"/>
          <w:szCs w:val="24"/>
        </w:rPr>
        <w:t xml:space="preserve"> отдельных обучающихся.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b/>
          <w:i/>
          <w:sz w:val="24"/>
          <w:szCs w:val="24"/>
        </w:rPr>
      </w:pPr>
    </w:p>
    <w:p w:rsidR="00225B70" w:rsidRPr="00846294" w:rsidRDefault="00225B7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846294">
        <w:rPr>
          <w:i/>
          <w:sz w:val="24"/>
          <w:szCs w:val="24"/>
        </w:rPr>
        <w:t>Целевое назначение программы: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создание условий для успешного освоения </w:t>
      </w:r>
      <w:proofErr w:type="gramStart"/>
      <w:r w:rsidRPr="00A61A54">
        <w:rPr>
          <w:sz w:val="24"/>
          <w:szCs w:val="24"/>
        </w:rPr>
        <w:t>обучающимися</w:t>
      </w:r>
      <w:proofErr w:type="gramEnd"/>
      <w:r w:rsidRPr="00A61A54">
        <w:rPr>
          <w:sz w:val="24"/>
          <w:szCs w:val="24"/>
        </w:rPr>
        <w:t xml:space="preserve"> дисциплин базисного учебного плана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sz w:val="24"/>
          <w:szCs w:val="24"/>
          <w:u w:val="single"/>
        </w:rPr>
      </w:pPr>
      <w:r w:rsidRPr="00A61A54">
        <w:rPr>
          <w:sz w:val="24"/>
          <w:szCs w:val="24"/>
          <w:u w:val="single"/>
        </w:rPr>
        <w:t>Для достижения поставленной цели необходимо решать следующие задачи:</w:t>
      </w:r>
    </w:p>
    <w:p w:rsidR="00225B70" w:rsidRPr="00A61A54" w:rsidRDefault="00225B70" w:rsidP="00D27268">
      <w:pPr>
        <w:pStyle w:val="a8"/>
        <w:numPr>
          <w:ilvl w:val="0"/>
          <w:numId w:val="7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повышение уровня общей культуры </w:t>
      </w:r>
      <w:proofErr w:type="gramStart"/>
      <w:r w:rsidRPr="00A61A54">
        <w:rPr>
          <w:sz w:val="24"/>
          <w:szCs w:val="24"/>
        </w:rPr>
        <w:t>обучающихся</w:t>
      </w:r>
      <w:proofErr w:type="gramEnd"/>
      <w:r w:rsidRPr="00A61A54">
        <w:rPr>
          <w:sz w:val="24"/>
          <w:szCs w:val="24"/>
        </w:rPr>
        <w:t xml:space="preserve">; </w:t>
      </w:r>
    </w:p>
    <w:p w:rsidR="00225B70" w:rsidRPr="00A61A54" w:rsidRDefault="00225B70" w:rsidP="00D27268">
      <w:pPr>
        <w:pStyle w:val="a8"/>
        <w:numPr>
          <w:ilvl w:val="0"/>
          <w:numId w:val="7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привитие </w:t>
      </w:r>
      <w:proofErr w:type="gramStart"/>
      <w:r w:rsidRPr="00A61A54">
        <w:rPr>
          <w:sz w:val="24"/>
          <w:szCs w:val="24"/>
        </w:rPr>
        <w:t>обучающимся</w:t>
      </w:r>
      <w:proofErr w:type="gramEnd"/>
      <w:r w:rsidRPr="00A61A54">
        <w:rPr>
          <w:sz w:val="24"/>
          <w:szCs w:val="24"/>
        </w:rPr>
        <w:t xml:space="preserve"> навыков самостоятельной учебной деятельности;</w:t>
      </w:r>
    </w:p>
    <w:p w:rsidR="00225B70" w:rsidRPr="00A61A54" w:rsidRDefault="00225B70" w:rsidP="00D27268">
      <w:pPr>
        <w:pStyle w:val="a8"/>
        <w:numPr>
          <w:ilvl w:val="0"/>
          <w:numId w:val="7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навыков решения стандартных задач;</w:t>
      </w:r>
    </w:p>
    <w:p w:rsidR="00225B70" w:rsidRPr="00A61A54" w:rsidRDefault="00225B70" w:rsidP="00D27268">
      <w:pPr>
        <w:pStyle w:val="a8"/>
        <w:numPr>
          <w:ilvl w:val="0"/>
          <w:numId w:val="7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привлечение </w:t>
      </w:r>
      <w:proofErr w:type="gramStart"/>
      <w:r w:rsidRPr="00A61A54">
        <w:rPr>
          <w:sz w:val="24"/>
          <w:szCs w:val="24"/>
        </w:rPr>
        <w:t>обучающихся</w:t>
      </w:r>
      <w:proofErr w:type="gramEnd"/>
      <w:r w:rsidRPr="00A61A54">
        <w:rPr>
          <w:sz w:val="24"/>
          <w:szCs w:val="24"/>
        </w:rPr>
        <w:t xml:space="preserve"> к самостоятельному поиску и чтению дополнительной литературы по предметам;</w:t>
      </w:r>
    </w:p>
    <w:p w:rsidR="001E0ABA" w:rsidRPr="00846294" w:rsidRDefault="00225B70" w:rsidP="00D27268">
      <w:pPr>
        <w:pStyle w:val="a8"/>
        <w:numPr>
          <w:ilvl w:val="0"/>
          <w:numId w:val="7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профессиональная ориентация </w:t>
      </w:r>
      <w:proofErr w:type="gramStart"/>
      <w:r w:rsidRPr="00A61A54">
        <w:rPr>
          <w:sz w:val="24"/>
          <w:szCs w:val="24"/>
        </w:rPr>
        <w:t>обучающихся</w:t>
      </w:r>
      <w:proofErr w:type="gramEnd"/>
      <w:r w:rsidRPr="00A61A54">
        <w:rPr>
          <w:sz w:val="24"/>
          <w:szCs w:val="24"/>
        </w:rPr>
        <w:t>.</w:t>
      </w:r>
    </w:p>
    <w:p w:rsidR="00225B70" w:rsidRPr="00846294" w:rsidRDefault="00225B70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294">
        <w:rPr>
          <w:rFonts w:ascii="Times New Roman" w:hAnsi="Times New Roman" w:cs="Times New Roman"/>
          <w:sz w:val="24"/>
          <w:szCs w:val="24"/>
        </w:rPr>
        <w:t>Образовательная программа определяет:</w:t>
      </w:r>
    </w:p>
    <w:p w:rsidR="00225B70" w:rsidRPr="00A61A54" w:rsidRDefault="00225B70" w:rsidP="00A61A54">
      <w:pPr>
        <w:numPr>
          <w:ilvl w:val="0"/>
          <w:numId w:val="6"/>
        </w:numPr>
        <w:tabs>
          <w:tab w:val="clear" w:pos="1070"/>
          <w:tab w:val="num" w:pos="149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содержание социально-образовательного процесса, особенности его раскрытия в учебных предметах и используемых педагогических технологиях;</w:t>
      </w:r>
    </w:p>
    <w:p w:rsidR="00225B70" w:rsidRPr="00A61A54" w:rsidRDefault="00225B70" w:rsidP="00A61A54">
      <w:pPr>
        <w:numPr>
          <w:ilvl w:val="0"/>
          <w:numId w:val="6"/>
        </w:numPr>
        <w:tabs>
          <w:tab w:val="clear" w:pos="1070"/>
          <w:tab w:val="num" w:pos="149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рег</w:t>
      </w:r>
      <w:r w:rsidR="00CF4149" w:rsidRPr="00A61A54">
        <w:rPr>
          <w:rFonts w:ascii="Times New Roman" w:hAnsi="Times New Roman" w:cs="Times New Roman"/>
          <w:sz w:val="24"/>
          <w:szCs w:val="24"/>
        </w:rPr>
        <w:t>ламентирует организацию учебной и воспитательной деятельности</w:t>
      </w:r>
      <w:r w:rsidRPr="00A61A54">
        <w:rPr>
          <w:rFonts w:ascii="Times New Roman" w:hAnsi="Times New Roman" w:cs="Times New Roman"/>
          <w:sz w:val="24"/>
          <w:szCs w:val="24"/>
        </w:rPr>
        <w:t>;</w:t>
      </w:r>
    </w:p>
    <w:p w:rsidR="00225B70" w:rsidRPr="00A61A54" w:rsidRDefault="00225B70" w:rsidP="00A61A54">
      <w:pPr>
        <w:numPr>
          <w:ilvl w:val="0"/>
          <w:numId w:val="6"/>
        </w:numPr>
        <w:tabs>
          <w:tab w:val="clear" w:pos="1070"/>
          <w:tab w:val="num" w:pos="149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конкретизирует диагностические процедуры и критерии для объективного поэтапного учета достижений </w:t>
      </w:r>
      <w:r w:rsidR="00E710BE" w:rsidRPr="00A61A54">
        <w:rPr>
          <w:rFonts w:ascii="Times New Roman" w:hAnsi="Times New Roman" w:cs="Times New Roman"/>
          <w:sz w:val="24"/>
          <w:szCs w:val="24"/>
        </w:rPr>
        <w:t>об</w:t>
      </w:r>
      <w:r w:rsidRPr="00A61A54">
        <w:rPr>
          <w:rFonts w:ascii="Times New Roman" w:hAnsi="Times New Roman" w:cs="Times New Roman"/>
          <w:sz w:val="24"/>
          <w:szCs w:val="24"/>
        </w:rPr>
        <w:t>уча</w:t>
      </w:r>
      <w:r w:rsidR="00E710BE" w:rsidRPr="00A61A54">
        <w:rPr>
          <w:rFonts w:ascii="Times New Roman" w:hAnsi="Times New Roman" w:cs="Times New Roman"/>
          <w:sz w:val="24"/>
          <w:szCs w:val="24"/>
        </w:rPr>
        <w:t>ю</w:t>
      </w:r>
      <w:r w:rsidRPr="00A61A54">
        <w:rPr>
          <w:rFonts w:ascii="Times New Roman" w:hAnsi="Times New Roman" w:cs="Times New Roman"/>
          <w:sz w:val="24"/>
          <w:szCs w:val="24"/>
        </w:rPr>
        <w:t>щихся;</w:t>
      </w:r>
    </w:p>
    <w:p w:rsidR="00225B70" w:rsidRPr="00A61A54" w:rsidRDefault="00225B70" w:rsidP="00A61A54">
      <w:pPr>
        <w:numPr>
          <w:ilvl w:val="0"/>
          <w:numId w:val="6"/>
        </w:numPr>
        <w:tabs>
          <w:tab w:val="clear" w:pos="1070"/>
          <w:tab w:val="num" w:pos="149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обеспечивает качество подготовки </w:t>
      </w:r>
      <w:proofErr w:type="gramStart"/>
      <w:r w:rsidR="00E710BE" w:rsidRPr="00A61A54">
        <w:rPr>
          <w:rFonts w:ascii="Times New Roman" w:hAnsi="Times New Roman" w:cs="Times New Roman"/>
          <w:sz w:val="24"/>
          <w:szCs w:val="24"/>
        </w:rPr>
        <w:t>об</w:t>
      </w:r>
      <w:r w:rsidRPr="00A61A54">
        <w:rPr>
          <w:rFonts w:ascii="Times New Roman" w:hAnsi="Times New Roman" w:cs="Times New Roman"/>
          <w:sz w:val="24"/>
          <w:szCs w:val="24"/>
        </w:rPr>
        <w:t>уча</w:t>
      </w:r>
      <w:r w:rsidR="00E710BE" w:rsidRPr="00A61A54">
        <w:rPr>
          <w:rFonts w:ascii="Times New Roman" w:hAnsi="Times New Roman" w:cs="Times New Roman"/>
          <w:sz w:val="24"/>
          <w:szCs w:val="24"/>
        </w:rPr>
        <w:t>ю</w:t>
      </w:r>
      <w:r w:rsidRPr="00A61A5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</w:t>
      </w:r>
      <w:r w:rsidR="005B0BA5" w:rsidRPr="00A61A54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A61A54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710BE" w:rsidRPr="00A61A54" w:rsidRDefault="00E710BE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5B70" w:rsidRPr="00A61A54" w:rsidRDefault="00225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Целевое назначение образовательной программы дифференцируется по </w:t>
      </w:r>
      <w:r w:rsidR="00251255" w:rsidRPr="00A61A54">
        <w:rPr>
          <w:sz w:val="24"/>
          <w:szCs w:val="24"/>
        </w:rPr>
        <w:t xml:space="preserve">уровням </w:t>
      </w:r>
      <w:r w:rsidRPr="00A61A54">
        <w:rPr>
          <w:sz w:val="24"/>
          <w:szCs w:val="24"/>
        </w:rPr>
        <w:t>образования.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Основные задачи и </w:t>
      </w:r>
      <w:r w:rsidR="00251255" w:rsidRPr="00A61A54">
        <w:rPr>
          <w:color w:val="333333"/>
          <w:sz w:val="24"/>
          <w:szCs w:val="24"/>
        </w:rPr>
        <w:t>содержание образования на каждом уровне</w:t>
      </w:r>
      <w:r w:rsidRPr="00A61A54">
        <w:rPr>
          <w:color w:val="333333"/>
          <w:sz w:val="24"/>
          <w:szCs w:val="24"/>
        </w:rPr>
        <w:t xml:space="preserve"> формируются исходя из психологических характеристик </w:t>
      </w:r>
      <w:r w:rsidR="00E710BE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E710BE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>щегося данного возраста.</w:t>
      </w:r>
    </w:p>
    <w:p w:rsidR="00225B70" w:rsidRPr="00A61A54" w:rsidRDefault="00225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Содержательное наполнение образовательной программы может корректироваться в соответствии с реальной социально-образовательной ситуацией в школе:</w:t>
      </w:r>
    </w:p>
    <w:p w:rsidR="00225B70" w:rsidRPr="00A61A54" w:rsidRDefault="00225B70" w:rsidP="00D27268">
      <w:pPr>
        <w:pStyle w:val="a8"/>
        <w:numPr>
          <w:ilvl w:val="0"/>
          <w:numId w:val="1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изменение контингента </w:t>
      </w:r>
      <w:proofErr w:type="gramStart"/>
      <w:r w:rsidR="00E710BE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E710BE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>;</w:t>
      </w:r>
    </w:p>
    <w:p w:rsidR="00E710BE" w:rsidRPr="00A61A54" w:rsidRDefault="00225B70" w:rsidP="00D27268">
      <w:pPr>
        <w:pStyle w:val="a8"/>
        <w:numPr>
          <w:ilvl w:val="0"/>
          <w:numId w:val="11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новые социальные запросы.</w:t>
      </w:r>
    </w:p>
    <w:p w:rsidR="00E710BE" w:rsidRPr="00A61A54" w:rsidRDefault="00E710BE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830118" w:rsidRPr="00846294" w:rsidRDefault="00E710BE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846294">
        <w:rPr>
          <w:sz w:val="24"/>
          <w:szCs w:val="24"/>
        </w:rPr>
        <w:t>Средняя школа:</w:t>
      </w:r>
    </w:p>
    <w:p w:rsidR="00E710BE" w:rsidRPr="00A61A54" w:rsidRDefault="00E710BE" w:rsidP="00D27268">
      <w:pPr>
        <w:pStyle w:val="a8"/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формирование духовно-нравственного развития;</w:t>
      </w:r>
    </w:p>
    <w:p w:rsidR="00830118" w:rsidRPr="00A61A54" w:rsidRDefault="00E710BE" w:rsidP="00D27268">
      <w:pPr>
        <w:pStyle w:val="a8"/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E710BE" w:rsidRPr="00A61A54" w:rsidRDefault="00E710BE" w:rsidP="00D27268">
      <w:pPr>
        <w:pStyle w:val="a8"/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формирование общекультурной компетентности и элементы </w:t>
      </w:r>
      <w:proofErr w:type="spellStart"/>
      <w:r w:rsidRPr="00A61A54">
        <w:rPr>
          <w:sz w:val="24"/>
          <w:szCs w:val="24"/>
        </w:rPr>
        <w:t>допрофессиональной</w:t>
      </w:r>
      <w:proofErr w:type="spellEnd"/>
      <w:r w:rsidRPr="00A61A54">
        <w:rPr>
          <w:sz w:val="24"/>
          <w:szCs w:val="24"/>
        </w:rPr>
        <w:t xml:space="preserve"> методологической компетенции;</w:t>
      </w:r>
    </w:p>
    <w:p w:rsidR="00E710BE" w:rsidRPr="00A61A54" w:rsidRDefault="00E710BE" w:rsidP="00D27268">
      <w:pPr>
        <w:pStyle w:val="a8"/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формирование готовности к продолжению образования;</w:t>
      </w:r>
    </w:p>
    <w:p w:rsidR="00E710BE" w:rsidRPr="00A61A54" w:rsidRDefault="00E710BE" w:rsidP="00D27268">
      <w:pPr>
        <w:pStyle w:val="a8"/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готовности к социальному взаимодействию и межличностному сотрудничеству.</w:t>
      </w:r>
    </w:p>
    <w:p w:rsidR="00830118" w:rsidRPr="00A61A54" w:rsidRDefault="00830118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E710BE" w:rsidRPr="00A61A54" w:rsidRDefault="00E710BE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Основным проектируемым результатом освоения образовательной программы школы является достижение выпускниками социальной зрелости, достаточной для дальнейшего самоопределения и самореализации в учебной, трудовой, общественно-политической, культурной сферах деятельности.</w:t>
      </w:r>
      <w:proofErr w:type="gramEnd"/>
    </w:p>
    <w:p w:rsidR="00E710BE" w:rsidRPr="00A61A54" w:rsidRDefault="00E710BE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755D7A" w:rsidRPr="00846294" w:rsidRDefault="00251255" w:rsidP="00A61A54">
      <w:pPr>
        <w:pStyle w:val="a8"/>
        <w:spacing w:line="240" w:lineRule="atLeast"/>
        <w:jc w:val="both"/>
        <w:rPr>
          <w:bCs/>
          <w:iCs/>
          <w:sz w:val="24"/>
          <w:szCs w:val="24"/>
        </w:rPr>
      </w:pPr>
      <w:r w:rsidRPr="00846294">
        <w:rPr>
          <w:rStyle w:val="af1"/>
          <w:bCs/>
          <w:i w:val="0"/>
          <w:sz w:val="24"/>
          <w:szCs w:val="24"/>
        </w:rPr>
        <w:t>Среднее общее образование (10</w:t>
      </w:r>
      <w:r w:rsidR="00512BE5" w:rsidRPr="00846294">
        <w:rPr>
          <w:rStyle w:val="af1"/>
          <w:bCs/>
          <w:i w:val="0"/>
          <w:sz w:val="24"/>
          <w:szCs w:val="24"/>
        </w:rPr>
        <w:t>-11</w:t>
      </w:r>
      <w:r w:rsidRPr="00846294">
        <w:rPr>
          <w:rStyle w:val="af1"/>
          <w:bCs/>
          <w:i w:val="0"/>
          <w:sz w:val="24"/>
          <w:szCs w:val="24"/>
        </w:rPr>
        <w:t xml:space="preserve"> класс</w:t>
      </w:r>
      <w:r w:rsidR="00512BE5" w:rsidRPr="00846294">
        <w:rPr>
          <w:rStyle w:val="af1"/>
          <w:bCs/>
          <w:i w:val="0"/>
          <w:sz w:val="24"/>
          <w:szCs w:val="24"/>
        </w:rPr>
        <w:t>ы</w:t>
      </w:r>
      <w:r w:rsidR="00755D7A" w:rsidRPr="00846294">
        <w:rPr>
          <w:rStyle w:val="af1"/>
          <w:bCs/>
          <w:i w:val="0"/>
          <w:sz w:val="24"/>
          <w:szCs w:val="24"/>
        </w:rPr>
        <w:t>)</w:t>
      </w:r>
    </w:p>
    <w:p w:rsidR="00755D7A" w:rsidRPr="00A61A54" w:rsidRDefault="001E0ABA" w:rsidP="00A61A54">
      <w:pPr>
        <w:pStyle w:val="a8"/>
        <w:spacing w:line="240" w:lineRule="atLeast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>На данном уровне</w:t>
      </w:r>
      <w:r w:rsidR="00755D7A" w:rsidRPr="00A61A54">
        <w:rPr>
          <w:color w:val="333333"/>
          <w:sz w:val="24"/>
          <w:szCs w:val="24"/>
        </w:rPr>
        <w:t xml:space="preserve"> происходит завершение образовательной подготовки </w:t>
      </w:r>
      <w:proofErr w:type="gramStart"/>
      <w:r w:rsidR="00D11D4A" w:rsidRPr="00A61A54">
        <w:rPr>
          <w:color w:val="333333"/>
          <w:sz w:val="24"/>
          <w:szCs w:val="24"/>
        </w:rPr>
        <w:t>об</w:t>
      </w:r>
      <w:r w:rsidR="00755D7A"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="00755D7A" w:rsidRPr="00A61A54">
        <w:rPr>
          <w:color w:val="333333"/>
          <w:sz w:val="24"/>
          <w:szCs w:val="24"/>
        </w:rPr>
        <w:t>щихся</w:t>
      </w:r>
      <w:proofErr w:type="gramEnd"/>
      <w:r w:rsidR="00755D7A" w:rsidRPr="00A61A54">
        <w:rPr>
          <w:color w:val="333333"/>
          <w:sz w:val="24"/>
          <w:szCs w:val="24"/>
        </w:rPr>
        <w:t xml:space="preserve"> по</w:t>
      </w:r>
      <w:r w:rsidR="00846294">
        <w:rPr>
          <w:color w:val="333333"/>
          <w:sz w:val="24"/>
          <w:szCs w:val="24"/>
        </w:rPr>
        <w:t xml:space="preserve"> общеобразовательной программе.</w:t>
      </w:r>
    </w:p>
    <w:p w:rsidR="001E0ABA" w:rsidRPr="00A61A54" w:rsidRDefault="00755D7A" w:rsidP="00A61A54">
      <w:pPr>
        <w:pStyle w:val="a8"/>
        <w:spacing w:line="240" w:lineRule="atLeast"/>
        <w:jc w:val="both"/>
        <w:rPr>
          <w:b/>
          <w:color w:val="333333"/>
          <w:sz w:val="24"/>
          <w:szCs w:val="24"/>
        </w:rPr>
      </w:pPr>
      <w:r w:rsidRPr="00A61A54">
        <w:rPr>
          <w:b/>
          <w:color w:val="333333"/>
          <w:sz w:val="24"/>
          <w:szCs w:val="24"/>
        </w:rPr>
        <w:t>В итоге должно  быть обеспечено:</w:t>
      </w:r>
    </w:p>
    <w:p w:rsidR="00755D7A" w:rsidRPr="00A61A54" w:rsidRDefault="00755D7A" w:rsidP="00D27268">
      <w:pPr>
        <w:pStyle w:val="a8"/>
        <w:numPr>
          <w:ilvl w:val="0"/>
          <w:numId w:val="13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освоение </w:t>
      </w:r>
      <w:r w:rsidR="00D11D4A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 xml:space="preserve">щимися образовательных программ </w:t>
      </w:r>
      <w:r w:rsidR="00D11D4A" w:rsidRPr="00A61A54">
        <w:rPr>
          <w:color w:val="333333"/>
          <w:sz w:val="24"/>
          <w:szCs w:val="24"/>
        </w:rPr>
        <w:t>среднего общего образования</w:t>
      </w:r>
      <w:r w:rsidRPr="00A61A54">
        <w:rPr>
          <w:color w:val="333333"/>
          <w:sz w:val="24"/>
          <w:szCs w:val="24"/>
        </w:rPr>
        <w:t xml:space="preserve">, совершенствование и расширение </w:t>
      </w:r>
      <w:r w:rsidR="00D11D4A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 xml:space="preserve">щимися в результате </w:t>
      </w:r>
      <w:proofErr w:type="gramStart"/>
      <w:r w:rsidRPr="00A61A54">
        <w:rPr>
          <w:color w:val="333333"/>
          <w:sz w:val="24"/>
          <w:szCs w:val="24"/>
        </w:rPr>
        <w:t>освоения содержания среднего общего образования круга общих учебных умений</w:t>
      </w:r>
      <w:proofErr w:type="gramEnd"/>
      <w:r w:rsidRPr="00A61A54">
        <w:rPr>
          <w:color w:val="333333"/>
          <w:sz w:val="24"/>
          <w:szCs w:val="24"/>
        </w:rPr>
        <w:t xml:space="preserve"> и навыков, способов различной деятельности (познавательной, проектной, исследовательской, информационно-коммуникативной); </w:t>
      </w:r>
    </w:p>
    <w:p w:rsidR="00755D7A" w:rsidRPr="00A61A54" w:rsidRDefault="00755D7A" w:rsidP="00D27268">
      <w:pPr>
        <w:pStyle w:val="a8"/>
        <w:numPr>
          <w:ilvl w:val="0"/>
          <w:numId w:val="13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lastRenderedPageBreak/>
        <w:t xml:space="preserve">осуществление </w:t>
      </w:r>
      <w:r w:rsidR="00D11D4A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 xml:space="preserve">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</w:t>
      </w:r>
      <w:proofErr w:type="gramStart"/>
      <w:r w:rsidRPr="00A61A54">
        <w:rPr>
          <w:color w:val="333333"/>
          <w:sz w:val="24"/>
          <w:szCs w:val="24"/>
        </w:rPr>
        <w:t>реалистичных жизненных планов</w:t>
      </w:r>
      <w:proofErr w:type="gramEnd"/>
      <w:r w:rsidRPr="00A61A54">
        <w:rPr>
          <w:color w:val="333333"/>
          <w:sz w:val="24"/>
          <w:szCs w:val="24"/>
        </w:rPr>
        <w:t xml:space="preserve">; </w:t>
      </w:r>
    </w:p>
    <w:p w:rsidR="00755D7A" w:rsidRPr="00A61A54" w:rsidRDefault="00755D7A" w:rsidP="00D27268">
      <w:pPr>
        <w:pStyle w:val="a8"/>
        <w:numPr>
          <w:ilvl w:val="0"/>
          <w:numId w:val="13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формирование у </w:t>
      </w:r>
      <w:proofErr w:type="gramStart"/>
      <w:r w:rsidR="00D11D4A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>щихся</w:t>
      </w:r>
      <w:proofErr w:type="gramEnd"/>
      <w:r w:rsidRPr="00A61A54">
        <w:rPr>
          <w:color w:val="333333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755D7A" w:rsidRPr="00846294" w:rsidRDefault="00755D7A" w:rsidP="00D27268">
      <w:pPr>
        <w:pStyle w:val="a8"/>
        <w:numPr>
          <w:ilvl w:val="0"/>
          <w:numId w:val="13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sz w:val="24"/>
          <w:szCs w:val="24"/>
        </w:rPr>
        <w:t xml:space="preserve">овладение </w:t>
      </w:r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 xml:space="preserve">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755D7A" w:rsidRPr="00A61A54" w:rsidRDefault="00755D7A" w:rsidP="00A61A54">
      <w:pPr>
        <w:pStyle w:val="a8"/>
        <w:spacing w:line="240" w:lineRule="atLeast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       В 10-11 классах при обязательном освоении государственного образовательного  стандарта на первый план выходит задача социализации и готовности к самореализации личности в различных сферах жизнедеятельности и  в профессиональных областях.</w:t>
      </w:r>
    </w:p>
    <w:p w:rsidR="000C5D87" w:rsidRPr="00A61A54" w:rsidRDefault="00755D7A" w:rsidP="00A61A54">
      <w:pPr>
        <w:pStyle w:val="a8"/>
        <w:spacing w:line="240" w:lineRule="atLeast"/>
        <w:jc w:val="both"/>
        <w:rPr>
          <w:rStyle w:val="ae"/>
          <w:b w:val="0"/>
          <w:bCs w:val="0"/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      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A55401" w:rsidRDefault="00A55401" w:rsidP="008C4F86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755D7A" w:rsidRPr="00A61A5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Основная  образовательная программа – среднее общее образование</w:t>
      </w:r>
    </w:p>
    <w:p w:rsidR="00755D7A" w:rsidRPr="00A61A54" w:rsidRDefault="00D11D4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(10</w:t>
      </w:r>
      <w:r w:rsidR="00512BE5" w:rsidRPr="00A61A54">
        <w:rPr>
          <w:sz w:val="24"/>
          <w:szCs w:val="24"/>
        </w:rPr>
        <w:t>-11</w:t>
      </w:r>
      <w:r w:rsidR="00755D7A" w:rsidRPr="00A61A54">
        <w:rPr>
          <w:sz w:val="24"/>
          <w:szCs w:val="24"/>
        </w:rPr>
        <w:t xml:space="preserve"> класс</w:t>
      </w:r>
      <w:r w:rsidR="00512BE5" w:rsidRPr="00A61A54">
        <w:rPr>
          <w:sz w:val="24"/>
          <w:szCs w:val="24"/>
        </w:rPr>
        <w:t>ы</w:t>
      </w:r>
      <w:r w:rsidR="004C1A29" w:rsidRPr="00A61A54">
        <w:rPr>
          <w:sz w:val="24"/>
          <w:szCs w:val="24"/>
        </w:rPr>
        <w:t>)</w:t>
      </w:r>
    </w:p>
    <w:p w:rsidR="00755D7A" w:rsidRPr="00A61A5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Целевое назначение</w:t>
      </w:r>
    </w:p>
    <w:p w:rsidR="00755D7A" w:rsidRPr="00A61A54" w:rsidRDefault="00755D7A" w:rsidP="00A61A54">
      <w:pPr>
        <w:pStyle w:val="a8"/>
        <w:spacing w:line="240" w:lineRule="atLeast"/>
        <w:jc w:val="both"/>
        <w:rPr>
          <w:color w:val="002060"/>
          <w:sz w:val="24"/>
          <w:szCs w:val="24"/>
          <w:u w:val="single"/>
        </w:rPr>
      </w:pPr>
    </w:p>
    <w:p w:rsidR="00755D7A" w:rsidRPr="00A61A54" w:rsidRDefault="00755D7A" w:rsidP="00D27268">
      <w:pPr>
        <w:pStyle w:val="a8"/>
        <w:numPr>
          <w:ilvl w:val="0"/>
          <w:numId w:val="1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Сформировать у </w:t>
      </w:r>
      <w:proofErr w:type="gramStart"/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 xml:space="preserve"> ценностные мотивы учения, развить способность использовать различные источники информации.</w:t>
      </w:r>
    </w:p>
    <w:p w:rsidR="00755D7A" w:rsidRPr="00A61A54" w:rsidRDefault="00755D7A" w:rsidP="00D27268">
      <w:pPr>
        <w:pStyle w:val="a8"/>
        <w:numPr>
          <w:ilvl w:val="0"/>
          <w:numId w:val="14"/>
        </w:numPr>
        <w:spacing w:line="240" w:lineRule="atLeast"/>
        <w:ind w:left="0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Научить </w:t>
      </w:r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 выявлять</w:t>
      </w:r>
      <w:proofErr w:type="gramEnd"/>
      <w:r w:rsidRPr="00A61A54">
        <w:rPr>
          <w:sz w:val="24"/>
          <w:szCs w:val="24"/>
        </w:rPr>
        <w:t xml:space="preserve"> проблемы (учебные, жизненные) и решать их на основе существующих норм и правил.</w:t>
      </w:r>
    </w:p>
    <w:p w:rsidR="00755D7A" w:rsidRPr="00A61A54" w:rsidRDefault="00755D7A" w:rsidP="00D27268">
      <w:pPr>
        <w:pStyle w:val="a8"/>
        <w:numPr>
          <w:ilvl w:val="0"/>
          <w:numId w:val="1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Научить </w:t>
      </w:r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 решать стандартные жизненные проблемы, усваивать существующие правила и нормы решения этих проблем.</w:t>
      </w:r>
    </w:p>
    <w:p w:rsidR="00755D7A" w:rsidRPr="00A61A54" w:rsidRDefault="00755D7A" w:rsidP="00D27268">
      <w:pPr>
        <w:pStyle w:val="a8"/>
        <w:numPr>
          <w:ilvl w:val="0"/>
          <w:numId w:val="14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Подготовить </w:t>
      </w:r>
      <w:proofErr w:type="gramStart"/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 xml:space="preserve"> к осознанному выбору профессии или сферы деятельности, к продолжению образования.</w:t>
      </w:r>
    </w:p>
    <w:p w:rsidR="00755D7A" w:rsidRPr="00A61A54" w:rsidRDefault="00755D7A" w:rsidP="00D27268">
      <w:pPr>
        <w:pStyle w:val="a8"/>
        <w:numPr>
          <w:ilvl w:val="0"/>
          <w:numId w:val="14"/>
        </w:numPr>
        <w:spacing w:line="240" w:lineRule="atLeast"/>
        <w:ind w:left="0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Научить </w:t>
      </w:r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 ориентироваться</w:t>
      </w:r>
      <w:proofErr w:type="gramEnd"/>
      <w:r w:rsidRPr="00A61A54">
        <w:rPr>
          <w:sz w:val="24"/>
          <w:szCs w:val="24"/>
        </w:rPr>
        <w:t xml:space="preserve"> в мире ценностей, развить способность к определению критериев оценки явлений действительности.</w:t>
      </w:r>
    </w:p>
    <w:p w:rsidR="00755D7A" w:rsidRPr="00A61A5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755D7A" w:rsidRPr="0084629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Характеристика </w:t>
      </w:r>
      <w:proofErr w:type="gramStart"/>
      <w:r w:rsidR="00D11D4A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D11D4A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</w:p>
    <w:p w:rsidR="00755D7A" w:rsidRPr="00A61A54" w:rsidRDefault="001E0ABA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Возраст 16</w:t>
      </w:r>
      <w:r w:rsidR="00755D7A" w:rsidRPr="00A61A54">
        <w:rPr>
          <w:color w:val="000000"/>
          <w:sz w:val="24"/>
          <w:szCs w:val="24"/>
        </w:rPr>
        <w:t>-18 лет.</w:t>
      </w:r>
    </w:p>
    <w:p w:rsidR="00755D7A" w:rsidRPr="00A61A54" w:rsidRDefault="00755D7A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Уровень готовности к освоению программы – успешное освоение базовой образовательной программы средней школы и успешная сдача выпускных экзаменов за курс средней школы.</w:t>
      </w:r>
    </w:p>
    <w:p w:rsidR="00755D7A" w:rsidRPr="0084629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t>Состояние здоровья: 1-4 группы здоровья.</w:t>
      </w:r>
    </w:p>
    <w:p w:rsidR="00755D7A" w:rsidRPr="0084629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Продолжительность обучения: 2 года</w:t>
      </w:r>
    </w:p>
    <w:p w:rsidR="00755D7A" w:rsidRPr="00846294" w:rsidRDefault="00755D7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Ожидаемый результат</w:t>
      </w:r>
    </w:p>
    <w:p w:rsidR="00755D7A" w:rsidRPr="00A61A54" w:rsidRDefault="00755D7A" w:rsidP="00D27268">
      <w:pPr>
        <w:pStyle w:val="a8"/>
        <w:numPr>
          <w:ilvl w:val="0"/>
          <w:numId w:val="15"/>
        </w:numPr>
        <w:spacing w:line="240" w:lineRule="atLeast"/>
        <w:ind w:left="0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Достижение </w:t>
      </w:r>
      <w:proofErr w:type="gramStart"/>
      <w:r w:rsidR="00D11D4A" w:rsidRPr="00A61A54">
        <w:rPr>
          <w:color w:val="000000"/>
          <w:sz w:val="24"/>
          <w:szCs w:val="24"/>
        </w:rPr>
        <w:t>об</w:t>
      </w:r>
      <w:r w:rsidRPr="00A61A54">
        <w:rPr>
          <w:color w:val="000000"/>
          <w:sz w:val="24"/>
          <w:szCs w:val="24"/>
        </w:rPr>
        <w:t>уча</w:t>
      </w:r>
      <w:r w:rsidR="00D11D4A" w:rsidRPr="00A61A54">
        <w:rPr>
          <w:color w:val="000000"/>
          <w:sz w:val="24"/>
          <w:szCs w:val="24"/>
        </w:rPr>
        <w:t>ю</w:t>
      </w:r>
      <w:r w:rsidRPr="00A61A54">
        <w:rPr>
          <w:color w:val="000000"/>
          <w:sz w:val="24"/>
          <w:szCs w:val="24"/>
        </w:rPr>
        <w:t>щимися</w:t>
      </w:r>
      <w:proofErr w:type="gramEnd"/>
      <w:r w:rsidRPr="00A61A54">
        <w:rPr>
          <w:color w:val="000000"/>
          <w:sz w:val="24"/>
          <w:szCs w:val="24"/>
        </w:rPr>
        <w:t xml:space="preserve"> уровня </w:t>
      </w:r>
      <w:proofErr w:type="spellStart"/>
      <w:r w:rsidRPr="00A61A54">
        <w:rPr>
          <w:color w:val="000000"/>
          <w:sz w:val="24"/>
          <w:szCs w:val="24"/>
        </w:rPr>
        <w:t>допрофессиональной</w:t>
      </w:r>
      <w:proofErr w:type="spellEnd"/>
      <w:r w:rsidRPr="00A61A54">
        <w:rPr>
          <w:color w:val="000000"/>
          <w:sz w:val="24"/>
          <w:szCs w:val="24"/>
        </w:rPr>
        <w:t xml:space="preserve"> и общекультурной компетентности.</w:t>
      </w:r>
    </w:p>
    <w:p w:rsidR="00755D7A" w:rsidRPr="00A61A54" w:rsidRDefault="00755D7A" w:rsidP="00D27268">
      <w:pPr>
        <w:pStyle w:val="a8"/>
        <w:numPr>
          <w:ilvl w:val="0"/>
          <w:numId w:val="15"/>
        </w:numPr>
        <w:spacing w:line="240" w:lineRule="atLeast"/>
        <w:ind w:left="0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Сформированность</w:t>
      </w:r>
      <w:proofErr w:type="spellEnd"/>
      <w:r w:rsidRPr="00A61A54">
        <w:rPr>
          <w:sz w:val="24"/>
          <w:szCs w:val="24"/>
        </w:rPr>
        <w:t xml:space="preserve"> готовности к продолжению образования или работе в выбранной сфере деятельности.</w:t>
      </w:r>
    </w:p>
    <w:p w:rsidR="00D11D4A" w:rsidRPr="00846294" w:rsidRDefault="00755D7A" w:rsidP="00D27268">
      <w:pPr>
        <w:pStyle w:val="a8"/>
        <w:numPr>
          <w:ilvl w:val="0"/>
          <w:numId w:val="15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3C73DF" w:rsidRPr="00A61A54" w:rsidRDefault="003C73D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Учебные программы</w:t>
      </w:r>
    </w:p>
    <w:p w:rsidR="003C73DF" w:rsidRPr="00846294" w:rsidRDefault="003C73D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     Типовые учебные программы по предметам, утвержденные Министерством образования и науки Российской Федерации.</w:t>
      </w:r>
    </w:p>
    <w:p w:rsidR="00301BB3" w:rsidRPr="00A61A54" w:rsidRDefault="003C73D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 Используемые технологии:</w:t>
      </w:r>
    </w:p>
    <w:p w:rsidR="003C73DF" w:rsidRPr="00A61A54" w:rsidRDefault="00D11D4A" w:rsidP="00D27268">
      <w:pPr>
        <w:pStyle w:val="a8"/>
        <w:numPr>
          <w:ilvl w:val="0"/>
          <w:numId w:val="16"/>
        </w:numPr>
        <w:spacing w:line="240" w:lineRule="atLeast"/>
        <w:ind w:left="0"/>
        <w:jc w:val="both"/>
        <w:rPr>
          <w:sz w:val="24"/>
          <w:szCs w:val="24"/>
        </w:rPr>
      </w:pPr>
      <w:proofErr w:type="spellStart"/>
      <w:r w:rsidRPr="00A61A54">
        <w:rPr>
          <w:color w:val="000000"/>
          <w:sz w:val="24"/>
          <w:szCs w:val="24"/>
        </w:rPr>
        <w:t>здоровье</w:t>
      </w:r>
      <w:r w:rsidR="003C73DF" w:rsidRPr="00A61A54">
        <w:rPr>
          <w:color w:val="000000"/>
          <w:sz w:val="24"/>
          <w:szCs w:val="24"/>
        </w:rPr>
        <w:t>сберегающие</w:t>
      </w:r>
      <w:proofErr w:type="spellEnd"/>
      <w:r w:rsidR="003C73DF" w:rsidRPr="00A61A54">
        <w:rPr>
          <w:color w:val="000000"/>
          <w:sz w:val="24"/>
          <w:szCs w:val="24"/>
        </w:rPr>
        <w:t xml:space="preserve"> технологии;</w:t>
      </w:r>
    </w:p>
    <w:p w:rsidR="003C73DF" w:rsidRPr="00A61A54" w:rsidRDefault="003C73DF" w:rsidP="00D27268">
      <w:pPr>
        <w:pStyle w:val="a8"/>
        <w:numPr>
          <w:ilvl w:val="0"/>
          <w:numId w:val="16"/>
        </w:numPr>
        <w:spacing w:line="240" w:lineRule="atLeast"/>
        <w:ind w:left="0"/>
        <w:jc w:val="both"/>
        <w:rPr>
          <w:color w:val="000000"/>
          <w:sz w:val="24"/>
          <w:szCs w:val="24"/>
        </w:rPr>
      </w:pPr>
      <w:proofErr w:type="gramStart"/>
      <w:r w:rsidRPr="00A61A54">
        <w:rPr>
          <w:color w:val="000000"/>
          <w:sz w:val="24"/>
          <w:szCs w:val="24"/>
        </w:rPr>
        <w:t>информационные</w:t>
      </w:r>
      <w:proofErr w:type="gramEnd"/>
      <w:r w:rsidRPr="00A61A54">
        <w:rPr>
          <w:color w:val="000000"/>
          <w:sz w:val="24"/>
          <w:szCs w:val="24"/>
        </w:rPr>
        <w:t>, направленные на формирование школьных знаний, умений и навыков по предметам;</w:t>
      </w:r>
    </w:p>
    <w:p w:rsidR="003C73DF" w:rsidRPr="00A61A54" w:rsidRDefault="003C73DF" w:rsidP="00D27268">
      <w:pPr>
        <w:pStyle w:val="a8"/>
        <w:numPr>
          <w:ilvl w:val="0"/>
          <w:numId w:val="16"/>
        </w:numPr>
        <w:spacing w:line="240" w:lineRule="atLeast"/>
        <w:ind w:left="0"/>
        <w:jc w:val="both"/>
        <w:rPr>
          <w:sz w:val="24"/>
          <w:szCs w:val="24"/>
        </w:rPr>
      </w:pPr>
      <w:proofErr w:type="gramStart"/>
      <w:r w:rsidRPr="00A61A54">
        <w:rPr>
          <w:color w:val="000000"/>
          <w:sz w:val="24"/>
          <w:szCs w:val="24"/>
        </w:rPr>
        <w:t>система «малых групп», использующая определенный тип организации и управления познавательной деятельности обучающихся;</w:t>
      </w:r>
      <w:proofErr w:type="gramEnd"/>
    </w:p>
    <w:p w:rsidR="00D11D4A" w:rsidRPr="00B2569C" w:rsidRDefault="003C73DF" w:rsidP="00D27268">
      <w:pPr>
        <w:pStyle w:val="a8"/>
        <w:numPr>
          <w:ilvl w:val="0"/>
          <w:numId w:val="16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lastRenderedPageBreak/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01BB3" w:rsidRPr="00A61A54" w:rsidRDefault="003C73D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Формы аттестации достижений </w:t>
      </w:r>
      <w:r w:rsidR="004D246D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4D246D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</w:p>
    <w:p w:rsidR="003C73DF" w:rsidRPr="00A61A54" w:rsidRDefault="003C73DF" w:rsidP="00D27268">
      <w:pPr>
        <w:pStyle w:val="a8"/>
        <w:numPr>
          <w:ilvl w:val="0"/>
          <w:numId w:val="17"/>
        </w:numPr>
        <w:spacing w:line="240" w:lineRule="atLeast"/>
        <w:ind w:left="0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Диагностика текущих и промежуточных учебных достижений осуществляется через систему тестов, самостоятельных и контрольных работ по всем предметам учебного плана, устных ответов обучающихся на уроке.</w:t>
      </w:r>
    </w:p>
    <w:p w:rsidR="003C73DF" w:rsidRPr="00A61A54" w:rsidRDefault="003C73DF" w:rsidP="00D27268">
      <w:pPr>
        <w:pStyle w:val="a8"/>
        <w:numPr>
          <w:ilvl w:val="0"/>
          <w:numId w:val="1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t>Итоговая аттестация по результатам обучения в 11 классах проводится в форме ЕГЭ или ГВЭ.</w:t>
      </w:r>
    </w:p>
    <w:p w:rsidR="003C73DF" w:rsidRPr="00A61A54" w:rsidRDefault="003C73DF" w:rsidP="00D27268">
      <w:pPr>
        <w:pStyle w:val="a8"/>
        <w:numPr>
          <w:ilvl w:val="0"/>
          <w:numId w:val="1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t>Анализ результатов олимпиад по предметам.</w:t>
      </w:r>
    </w:p>
    <w:p w:rsidR="003C73DF" w:rsidRPr="00A61A54" w:rsidRDefault="003C73DF" w:rsidP="00D27268">
      <w:pPr>
        <w:pStyle w:val="a8"/>
        <w:numPr>
          <w:ilvl w:val="0"/>
          <w:numId w:val="17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t>Выполнение творческих заданий по учебным предметам.</w:t>
      </w:r>
    </w:p>
    <w:p w:rsidR="00D11D4A" w:rsidRPr="00846294" w:rsidRDefault="003C73DF" w:rsidP="00D27268">
      <w:pPr>
        <w:pStyle w:val="a8"/>
        <w:numPr>
          <w:ilvl w:val="0"/>
          <w:numId w:val="17"/>
        </w:numPr>
        <w:spacing w:line="240" w:lineRule="atLeast"/>
        <w:ind w:left="0"/>
        <w:jc w:val="both"/>
        <w:rPr>
          <w:rStyle w:val="ae"/>
          <w:b w:val="0"/>
          <w:bCs w:val="0"/>
          <w:sz w:val="24"/>
          <w:szCs w:val="24"/>
        </w:rPr>
      </w:pPr>
      <w:r w:rsidRPr="00A61A54">
        <w:rPr>
          <w:color w:val="000000"/>
          <w:sz w:val="24"/>
          <w:szCs w:val="24"/>
        </w:rPr>
        <w:t>Анализ результатов педагогического и психологического тестирования</w:t>
      </w:r>
      <w:bookmarkStart w:id="9" w:name="_Toc303861519"/>
      <w:bookmarkStart w:id="10" w:name="_Toc335289469"/>
    </w:p>
    <w:p w:rsidR="00A76EF4" w:rsidRPr="00846294" w:rsidRDefault="00A76EF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rStyle w:val="ae"/>
          <w:b w:val="0"/>
          <w:i/>
          <w:sz w:val="24"/>
          <w:szCs w:val="24"/>
        </w:rPr>
        <w:t>Основные требовани</w:t>
      </w:r>
      <w:r w:rsidR="00D11D4A" w:rsidRPr="00A61A54">
        <w:rPr>
          <w:rStyle w:val="ae"/>
          <w:b w:val="0"/>
          <w:i/>
          <w:sz w:val="24"/>
          <w:szCs w:val="24"/>
        </w:rPr>
        <w:t xml:space="preserve">я к организации </w:t>
      </w:r>
      <w:proofErr w:type="spellStart"/>
      <w:r w:rsidR="00D11D4A" w:rsidRPr="00A61A54">
        <w:rPr>
          <w:rStyle w:val="ae"/>
          <w:b w:val="0"/>
          <w:i/>
          <w:sz w:val="24"/>
          <w:szCs w:val="24"/>
        </w:rPr>
        <w:t>образовательной</w:t>
      </w:r>
      <w:bookmarkEnd w:id="9"/>
      <w:bookmarkEnd w:id="10"/>
      <w:r w:rsidR="00D11D4A" w:rsidRPr="00A61A54">
        <w:rPr>
          <w:rStyle w:val="ae"/>
          <w:b w:val="0"/>
          <w:i/>
          <w:sz w:val="24"/>
          <w:szCs w:val="24"/>
        </w:rPr>
        <w:t>деятельности</w:t>
      </w:r>
      <w:proofErr w:type="spellEnd"/>
      <w:r w:rsidRPr="00A61A54">
        <w:rPr>
          <w:rStyle w:val="ae"/>
          <w:b w:val="0"/>
          <w:i/>
          <w:sz w:val="24"/>
          <w:szCs w:val="24"/>
        </w:rPr>
        <w:t>:</w:t>
      </w:r>
    </w:p>
    <w:p w:rsidR="00A76EF4" w:rsidRPr="00A61A54" w:rsidRDefault="00D11D4A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>единство её</w:t>
      </w:r>
      <w:r w:rsidR="00A76EF4" w:rsidRPr="00A61A54">
        <w:rPr>
          <w:color w:val="333333"/>
          <w:sz w:val="24"/>
          <w:szCs w:val="24"/>
        </w:rPr>
        <w:t xml:space="preserve"> составляющих, их тесная взаимосвязь и непрерывность, </w:t>
      </w:r>
    </w:p>
    <w:p w:rsidR="00A76EF4" w:rsidRPr="00A61A54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единый учебный план, </w:t>
      </w:r>
    </w:p>
    <w:p w:rsidR="00A76EF4" w:rsidRPr="00A61A54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соблюдение принципов преемственности и единства при выборе учебно-образовательных программ, форм, методов, приемов обучения, </w:t>
      </w:r>
    </w:p>
    <w:p w:rsidR="00A76EF4" w:rsidRPr="00A61A54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единые формы аттестации, контроля и учета достижений </w:t>
      </w:r>
      <w:r w:rsidR="00D11D4A" w:rsidRPr="00A61A54">
        <w:rPr>
          <w:color w:val="333333"/>
          <w:sz w:val="24"/>
          <w:szCs w:val="24"/>
        </w:rPr>
        <w:t>об</w:t>
      </w:r>
      <w:r w:rsidRPr="00A61A54">
        <w:rPr>
          <w:color w:val="333333"/>
          <w:sz w:val="24"/>
          <w:szCs w:val="24"/>
        </w:rPr>
        <w:t>уча</w:t>
      </w:r>
      <w:r w:rsidR="00D11D4A" w:rsidRPr="00A61A54">
        <w:rPr>
          <w:color w:val="333333"/>
          <w:sz w:val="24"/>
          <w:szCs w:val="24"/>
        </w:rPr>
        <w:t>ю</w:t>
      </w:r>
      <w:r w:rsidRPr="00A61A54">
        <w:rPr>
          <w:color w:val="333333"/>
          <w:sz w:val="24"/>
          <w:szCs w:val="24"/>
        </w:rPr>
        <w:t xml:space="preserve">щихся, </w:t>
      </w:r>
    </w:p>
    <w:p w:rsidR="00A76EF4" w:rsidRPr="00A61A54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единство целей обучения и воспитания, </w:t>
      </w:r>
    </w:p>
    <w:p w:rsidR="00A76EF4" w:rsidRPr="00A61A54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color w:val="333333"/>
          <w:sz w:val="24"/>
          <w:szCs w:val="24"/>
        </w:rPr>
        <w:t xml:space="preserve">единая форма (структура) </w:t>
      </w:r>
      <w:proofErr w:type="spellStart"/>
      <w:r w:rsidRPr="00A61A54">
        <w:rPr>
          <w:color w:val="333333"/>
          <w:sz w:val="24"/>
          <w:szCs w:val="24"/>
        </w:rPr>
        <w:t>внутришкольного</w:t>
      </w:r>
      <w:proofErr w:type="spellEnd"/>
      <w:r w:rsidRPr="00A61A54">
        <w:rPr>
          <w:color w:val="333333"/>
          <w:sz w:val="24"/>
          <w:szCs w:val="24"/>
        </w:rPr>
        <w:t xml:space="preserve"> контроля, </w:t>
      </w:r>
    </w:p>
    <w:p w:rsidR="00A76EF4" w:rsidRPr="00B2569C" w:rsidRDefault="00A76EF4" w:rsidP="00D27268">
      <w:pPr>
        <w:pStyle w:val="a8"/>
        <w:numPr>
          <w:ilvl w:val="0"/>
          <w:numId w:val="18"/>
        </w:numPr>
        <w:spacing w:line="240" w:lineRule="atLeast"/>
        <w:ind w:left="0"/>
        <w:jc w:val="both"/>
        <w:rPr>
          <w:color w:val="333333"/>
          <w:sz w:val="24"/>
          <w:szCs w:val="24"/>
        </w:rPr>
      </w:pPr>
      <w:r w:rsidRPr="00A61A54">
        <w:rPr>
          <w:sz w:val="24"/>
          <w:szCs w:val="24"/>
        </w:rPr>
        <w:t>общая методическая тема.</w:t>
      </w:r>
    </w:p>
    <w:p w:rsidR="00814609" w:rsidRPr="00846294" w:rsidRDefault="00814609" w:rsidP="00A61A54">
      <w:pPr>
        <w:pStyle w:val="a8"/>
        <w:numPr>
          <w:ilvl w:val="1"/>
          <w:numId w:val="1"/>
        </w:numPr>
        <w:spacing w:line="240" w:lineRule="atLeast"/>
        <w:ind w:left="0"/>
        <w:jc w:val="both"/>
        <w:rPr>
          <w:rStyle w:val="ae"/>
          <w:b w:val="0"/>
          <w:bCs w:val="0"/>
          <w:sz w:val="24"/>
          <w:szCs w:val="24"/>
        </w:rPr>
      </w:pPr>
      <w:r w:rsidRPr="00A61A54">
        <w:rPr>
          <w:rStyle w:val="ae"/>
          <w:b w:val="0"/>
          <w:sz w:val="24"/>
          <w:szCs w:val="24"/>
        </w:rPr>
        <w:t>Структура содержания образования.</w:t>
      </w:r>
    </w:p>
    <w:p w:rsidR="00814609" w:rsidRPr="00846294" w:rsidRDefault="00814609" w:rsidP="00A61A54">
      <w:pPr>
        <w:pStyle w:val="a8"/>
        <w:spacing w:line="240" w:lineRule="atLeast"/>
        <w:jc w:val="both"/>
        <w:rPr>
          <w:rStyle w:val="af1"/>
          <w:i w:val="0"/>
          <w:iCs w:val="0"/>
          <w:sz w:val="24"/>
          <w:szCs w:val="24"/>
        </w:rPr>
      </w:pPr>
      <w:r w:rsidRPr="00A61A54">
        <w:rPr>
          <w:rStyle w:val="ae"/>
          <w:b w:val="0"/>
          <w:sz w:val="24"/>
          <w:szCs w:val="24"/>
        </w:rPr>
        <w:t>Основной формой организации учебного процесса является классно-урочная система (урок</w:t>
      </w:r>
      <w:r w:rsidRPr="00A61A54">
        <w:rPr>
          <w:sz w:val="24"/>
          <w:szCs w:val="24"/>
        </w:rPr>
        <w:t>).</w:t>
      </w:r>
    </w:p>
    <w:p w:rsidR="00890A85" w:rsidRPr="00846294" w:rsidRDefault="00814609" w:rsidP="00A61A54">
      <w:pPr>
        <w:pStyle w:val="a8"/>
        <w:spacing w:line="240" w:lineRule="atLeast"/>
        <w:jc w:val="both"/>
        <w:rPr>
          <w:bCs/>
          <w:i/>
          <w:iCs/>
          <w:sz w:val="24"/>
          <w:szCs w:val="24"/>
        </w:rPr>
      </w:pPr>
      <w:r w:rsidRPr="00A61A54">
        <w:rPr>
          <w:rStyle w:val="af1"/>
          <w:sz w:val="24"/>
          <w:szCs w:val="24"/>
          <w:u w:val="single"/>
        </w:rPr>
        <w:t>Дидактические требования к современному уроку</w:t>
      </w:r>
      <w:r w:rsidRPr="00A61A54">
        <w:rPr>
          <w:rStyle w:val="ae"/>
          <w:b w:val="0"/>
          <w:i/>
          <w:iCs/>
          <w:sz w:val="24"/>
          <w:szCs w:val="24"/>
        </w:rPr>
        <w:t>: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</w:t>
      </w:r>
      <w:proofErr w:type="gramStart"/>
      <w:r w:rsidR="00AD352F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AD352F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 xml:space="preserve">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Прогнозирование уровня усвоения </w:t>
      </w:r>
      <w:proofErr w:type="gramStart"/>
      <w:r w:rsidR="00AD352F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AD352F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щимися</w:t>
      </w:r>
      <w:proofErr w:type="gramEnd"/>
      <w:r w:rsidRPr="00A61A54">
        <w:rPr>
          <w:sz w:val="24"/>
          <w:szCs w:val="24"/>
        </w:rPr>
        <w:t xml:space="preserve"> научных знаний, </w:t>
      </w:r>
      <w:proofErr w:type="spellStart"/>
      <w:r w:rsidRPr="00A61A54">
        <w:rPr>
          <w:sz w:val="24"/>
          <w:szCs w:val="24"/>
        </w:rPr>
        <w:t>сформированности</w:t>
      </w:r>
      <w:proofErr w:type="spellEnd"/>
      <w:r w:rsidRPr="00A61A54">
        <w:rPr>
          <w:sz w:val="24"/>
          <w:szCs w:val="24"/>
        </w:rPr>
        <w:t xml:space="preserve"> умений и навыков как на уроке в целом, так и на отдельных его этапах.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Активизация самостоятельной деятельности </w:t>
      </w:r>
      <w:proofErr w:type="gramStart"/>
      <w:r w:rsidR="00AD352F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AD352F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 xml:space="preserve">. 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Создание ситуации успеха на уроке. Использование на уроке оценивания деятельности (не выставление 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</w:t>
      </w:r>
      <w:proofErr w:type="gramStart"/>
      <w:r w:rsidR="00AD352F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AD352F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 xml:space="preserve">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Наряду с оценочной деятельностью учителя использовать оценочную деятельность </w:t>
      </w:r>
      <w:proofErr w:type="gramStart"/>
      <w:r w:rsidR="00AD352F" w:rsidRPr="00A61A54">
        <w:rPr>
          <w:sz w:val="24"/>
          <w:szCs w:val="24"/>
        </w:rPr>
        <w:t>об</w:t>
      </w:r>
      <w:r w:rsidRPr="00A61A54">
        <w:rPr>
          <w:sz w:val="24"/>
          <w:szCs w:val="24"/>
        </w:rPr>
        <w:t>уча</w:t>
      </w:r>
      <w:r w:rsidR="00AD352F" w:rsidRPr="00A61A54">
        <w:rPr>
          <w:sz w:val="24"/>
          <w:szCs w:val="24"/>
        </w:rPr>
        <w:t>ю</w:t>
      </w:r>
      <w:r w:rsidRPr="00A61A54">
        <w:rPr>
          <w:sz w:val="24"/>
          <w:szCs w:val="24"/>
        </w:rPr>
        <w:t>щихся</w:t>
      </w:r>
      <w:proofErr w:type="gramEnd"/>
      <w:r w:rsidRPr="00A61A54">
        <w:rPr>
          <w:sz w:val="24"/>
          <w:szCs w:val="24"/>
        </w:rPr>
        <w:t>.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814609" w:rsidRPr="00A61A54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500847" w:rsidRPr="00B2569C" w:rsidRDefault="00814609" w:rsidP="00D27268">
      <w:pPr>
        <w:pStyle w:val="a8"/>
        <w:numPr>
          <w:ilvl w:val="0"/>
          <w:numId w:val="19"/>
        </w:numPr>
        <w:spacing w:line="240" w:lineRule="atLeast"/>
        <w:ind w:left="0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Индивидуализация домашнего задания по характеру, объему, уровн</w:t>
      </w:r>
      <w:r w:rsidR="00B2569C">
        <w:rPr>
          <w:sz w:val="24"/>
          <w:szCs w:val="24"/>
        </w:rPr>
        <w:t>ю сложности и сроку исполнения.</w:t>
      </w:r>
    </w:p>
    <w:p w:rsidR="00814609" w:rsidRDefault="00814609" w:rsidP="00500847">
      <w:pPr>
        <w:pStyle w:val="a8"/>
        <w:spacing w:line="240" w:lineRule="atLeast"/>
        <w:jc w:val="both"/>
        <w:rPr>
          <w:sz w:val="24"/>
          <w:szCs w:val="24"/>
        </w:rPr>
      </w:pPr>
    </w:p>
    <w:p w:rsidR="00DD6CE6" w:rsidRPr="00846294" w:rsidRDefault="00DD6CE6" w:rsidP="00500847">
      <w:pPr>
        <w:pStyle w:val="a8"/>
        <w:spacing w:line="240" w:lineRule="atLeast"/>
        <w:jc w:val="both"/>
        <w:rPr>
          <w:sz w:val="24"/>
          <w:szCs w:val="24"/>
        </w:rPr>
      </w:pPr>
    </w:p>
    <w:p w:rsidR="00B206D7" w:rsidRDefault="00493A82" w:rsidP="0084629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  <w:lang w:val="en-US"/>
        </w:rPr>
        <w:lastRenderedPageBreak/>
        <w:t>II</w:t>
      </w:r>
      <w:bookmarkStart w:id="11" w:name="_Toc384826857"/>
      <w:r w:rsidR="00500847">
        <w:rPr>
          <w:sz w:val="24"/>
          <w:szCs w:val="24"/>
        </w:rPr>
        <w:t xml:space="preserve">  СОДЕРЖАТЕЛЬНЫЙ</w:t>
      </w:r>
      <w:proofErr w:type="gramEnd"/>
      <w:r w:rsidR="00500847">
        <w:rPr>
          <w:sz w:val="24"/>
          <w:szCs w:val="24"/>
        </w:rPr>
        <w:t xml:space="preserve"> РАЗДЕЛ</w:t>
      </w:r>
    </w:p>
    <w:p w:rsidR="00500847" w:rsidRPr="00846294" w:rsidRDefault="00500847" w:rsidP="00846294">
      <w:pPr>
        <w:pStyle w:val="a8"/>
        <w:spacing w:line="240" w:lineRule="atLeast"/>
        <w:jc w:val="both"/>
        <w:rPr>
          <w:sz w:val="24"/>
          <w:szCs w:val="24"/>
        </w:rPr>
      </w:pPr>
    </w:p>
    <w:bookmarkEnd w:id="11"/>
    <w:p w:rsidR="002D6B6D" w:rsidRPr="00846294" w:rsidRDefault="0048288D" w:rsidP="00A61A54">
      <w:pPr>
        <w:pStyle w:val="a8"/>
        <w:spacing w:line="240" w:lineRule="atLeast"/>
        <w:jc w:val="both"/>
        <w:rPr>
          <w:rFonts w:eastAsia="@Arial Unicode MS"/>
          <w:sz w:val="24"/>
          <w:szCs w:val="24"/>
        </w:rPr>
      </w:pPr>
      <w:r w:rsidRPr="00A61A54">
        <w:rPr>
          <w:sz w:val="24"/>
          <w:szCs w:val="24"/>
        </w:rPr>
        <w:t>2.1</w:t>
      </w:r>
      <w:r w:rsidR="00246258" w:rsidRPr="00A61A54">
        <w:rPr>
          <w:sz w:val="24"/>
          <w:szCs w:val="24"/>
        </w:rPr>
        <w:t>.</w:t>
      </w:r>
      <w:r w:rsidR="00E63074" w:rsidRPr="00A61A54">
        <w:rPr>
          <w:rStyle w:val="Zag11"/>
          <w:rFonts w:eastAsia="@Arial Unicode MS"/>
          <w:sz w:val="24"/>
          <w:szCs w:val="24"/>
        </w:rPr>
        <w:t xml:space="preserve">Основное содержание учебных предметов среднего </w:t>
      </w:r>
      <w:proofErr w:type="spellStart"/>
      <w:r w:rsidR="00E63074" w:rsidRPr="00A61A54">
        <w:rPr>
          <w:rStyle w:val="Zag11"/>
          <w:rFonts w:eastAsia="@Arial Unicode MS"/>
          <w:sz w:val="24"/>
          <w:szCs w:val="24"/>
        </w:rPr>
        <w:t>общегообразования</w:t>
      </w:r>
      <w:proofErr w:type="spellEnd"/>
      <w:r w:rsidR="00846294">
        <w:rPr>
          <w:rStyle w:val="Zag11"/>
          <w:rFonts w:eastAsia="@Arial Unicode MS"/>
          <w:sz w:val="24"/>
          <w:szCs w:val="24"/>
        </w:rPr>
        <w:t>.</w:t>
      </w: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Русский язык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7B5D4F" w:rsidRPr="00A61A54" w:rsidRDefault="007B5D4F" w:rsidP="008A47F8">
      <w:pPr>
        <w:pStyle w:val="a8"/>
        <w:spacing w:line="240" w:lineRule="atLeast"/>
        <w:rPr>
          <w:caps/>
        </w:rPr>
      </w:pPr>
      <w:r w:rsidRPr="00A61A54">
        <w:rPr>
          <w:caps/>
        </w:rPr>
        <w:t>содержание, обеспечивающее формирование</w:t>
      </w:r>
      <w:r w:rsidRPr="00A61A54">
        <w:rPr>
          <w:caps/>
        </w:rPr>
        <w:br/>
        <w:t>Коммуникативной компетенции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Сферы и ситуации речевого общения. Компоненты речевой ситуации.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Оценка коммуникативных качеств и эффективности речи.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навыков монологической и диалогической речи.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Информационная переработка текста.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Культура публичной речи</w:t>
      </w:r>
    </w:p>
    <w:p w:rsidR="007B5D4F" w:rsidRPr="0084629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Культура разговорной речи.</w:t>
      </w:r>
    </w:p>
    <w:p w:rsidR="007B5D4F" w:rsidRPr="00A61A54" w:rsidRDefault="007B5D4F" w:rsidP="008A47F8">
      <w:pPr>
        <w:pStyle w:val="a8"/>
        <w:spacing w:line="240" w:lineRule="atLeast"/>
        <w:rPr>
          <w:caps/>
        </w:rPr>
      </w:pPr>
      <w:r w:rsidRPr="00A61A54">
        <w:rPr>
          <w:caps/>
        </w:rPr>
        <w:t>содержание, обеспечивающее формирование</w:t>
      </w:r>
      <w:r w:rsidRPr="00A61A54">
        <w:rPr>
          <w:caps/>
        </w:rPr>
        <w:br/>
        <w:t>языковой и Лингвистической (языковедческой)</w:t>
      </w:r>
      <w:r w:rsidRPr="00A61A54">
        <w:rPr>
          <w:caps/>
        </w:rPr>
        <w:br/>
        <w:t>компетенций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Русский язык в современном мире.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Нормы литературного языка, их соблюдение в речевой практике.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Литературный язык и язык художественной литературы.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Взаимосвязь различных единиц и уровней языка.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Синонимия в системе русского языка.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Словари русского языка и лингвистические справочники; их использование.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Совершенствование орфографических и пунктуационных умений и навыков.</w:t>
      </w:r>
    </w:p>
    <w:p w:rsidR="007B5D4F" w:rsidRPr="0084629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B5D4F" w:rsidRPr="00A61A54" w:rsidRDefault="007B5D4F" w:rsidP="008A47F8">
      <w:pPr>
        <w:pStyle w:val="a8"/>
        <w:spacing w:line="240" w:lineRule="atLeast"/>
        <w:rPr>
          <w:caps/>
        </w:rPr>
      </w:pPr>
      <w:r w:rsidRPr="00A61A54">
        <w:rPr>
          <w:caps/>
        </w:rPr>
        <w:t>содержание, обеспечивающее формирование</w:t>
      </w:r>
      <w:r w:rsidRPr="00A61A54">
        <w:rPr>
          <w:caps/>
        </w:rPr>
        <w:br/>
        <w:t>Культуроведческой компетенции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Взаимосвязь языка и культуры.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Соблюдение норм речевого поведения в различных сферах общения.</w:t>
      </w:r>
    </w:p>
    <w:p w:rsidR="007B5D4F" w:rsidRPr="00A61A54" w:rsidRDefault="0048288D" w:rsidP="00A61A54">
      <w:pPr>
        <w:pStyle w:val="a8"/>
        <w:spacing w:line="240" w:lineRule="atLeast"/>
        <w:jc w:val="both"/>
        <w:rPr>
          <w:caps/>
          <w:sz w:val="22"/>
          <w:szCs w:val="22"/>
        </w:rPr>
      </w:pPr>
      <w:r w:rsidRPr="00A61A54">
        <w:rPr>
          <w:caps/>
          <w:sz w:val="22"/>
          <w:szCs w:val="22"/>
        </w:rPr>
        <w:t xml:space="preserve">Требования к уровню </w:t>
      </w:r>
      <w:r w:rsidR="007B5D4F" w:rsidRPr="00A61A54">
        <w:rPr>
          <w:caps/>
          <w:sz w:val="22"/>
          <w:szCs w:val="22"/>
        </w:rPr>
        <w:t>подготовки выпускников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русского языка на базовом уровне ученик должен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связь языка и истории, культуры русского и других народов;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единицы и уровни языка, их признаки и взаимосвязь;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spellStart"/>
      <w:r w:rsidRPr="00A61A54">
        <w:rPr>
          <w:i/>
          <w:sz w:val="24"/>
          <w:szCs w:val="24"/>
        </w:rPr>
        <w:t>аудирование</w:t>
      </w:r>
      <w:proofErr w:type="spellEnd"/>
      <w:r w:rsidRPr="00A61A54">
        <w:rPr>
          <w:i/>
          <w:sz w:val="24"/>
          <w:szCs w:val="24"/>
        </w:rPr>
        <w:t xml:space="preserve"> и чтение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A61A54">
        <w:rPr>
          <w:sz w:val="24"/>
          <w:szCs w:val="24"/>
        </w:rPr>
        <w:t>ознакомительно-реферативное</w:t>
      </w:r>
      <w:proofErr w:type="gramEnd"/>
      <w:r w:rsidRPr="00A61A54">
        <w:rPr>
          <w:sz w:val="24"/>
          <w:szCs w:val="24"/>
        </w:rPr>
        <w:t xml:space="preserve"> и др.) в зависимости от коммуникативной задачи; 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говорение и письмо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5D4F" w:rsidRPr="00A61A54" w:rsidRDefault="007B5D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самообразования и активного участия в производственной, культурной и </w:t>
      </w:r>
      <w:r w:rsidR="00C94074" w:rsidRPr="00A61A54">
        <w:rPr>
          <w:sz w:val="24"/>
          <w:szCs w:val="24"/>
        </w:rPr>
        <w:t>общественной жизни государства.</w:t>
      </w: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Литература</w:t>
      </w:r>
      <w:r w:rsidR="00846294">
        <w:rPr>
          <w:b/>
          <w:sz w:val="24"/>
          <w:szCs w:val="24"/>
        </w:rPr>
        <w:t>.</w:t>
      </w:r>
    </w:p>
    <w:p w:rsidR="009859C0" w:rsidRPr="00846294" w:rsidRDefault="0048288D" w:rsidP="00A61A54">
      <w:pPr>
        <w:pStyle w:val="a8"/>
        <w:spacing w:line="240" w:lineRule="atLeast"/>
        <w:jc w:val="both"/>
      </w:pPr>
      <w:r w:rsidRPr="00A61A54">
        <w:t xml:space="preserve">ЛИТЕРАТУРНЫЕ ПРОИЗВЕДЕНИЯ, </w:t>
      </w:r>
      <w:r w:rsidR="009859C0" w:rsidRPr="00A61A54">
        <w:t>ПРЕДНАЗНАЧЕННЫЕ ДЛЯ ОБЯЗАТЕЛЬНОГО ИЗУЧЕНИЯ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A61A54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A61A54">
        <w:rPr>
          <w:sz w:val="24"/>
          <w:szCs w:val="24"/>
          <w:lang w:val="en-US"/>
        </w:rPr>
        <w:t>XIX</w:t>
      </w:r>
      <w:r w:rsidRPr="00A61A54">
        <w:rPr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</w:t>
      </w:r>
      <w:r w:rsidRPr="00A61A54">
        <w:rPr>
          <w:sz w:val="24"/>
          <w:szCs w:val="24"/>
        </w:rPr>
        <w:lastRenderedPageBreak/>
        <w:t>программах, что содействует реализации принципа вариативности в изучении литературы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названо имя писателя с указанием конкретных произведений;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bookmarkStart w:id="12" w:name="фы"/>
      <w:bookmarkEnd w:id="12"/>
      <w:r w:rsidRPr="00A61A54">
        <w:rPr>
          <w:i/>
          <w:sz w:val="24"/>
          <w:szCs w:val="24"/>
          <w:shd w:val="clear" w:color="auto" w:fill="FFFFFF"/>
        </w:rPr>
        <w:t>А.С. Пушкин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</w:rPr>
        <w:t>Стихотворения</w:t>
      </w:r>
      <w:r w:rsidRPr="00A61A54">
        <w:rPr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A61A54">
        <w:rPr>
          <w:sz w:val="24"/>
          <w:szCs w:val="24"/>
        </w:rPr>
        <w:t>«Подражания Корану» (</w:t>
      </w:r>
      <w:r w:rsidRPr="00A61A54">
        <w:rPr>
          <w:sz w:val="24"/>
          <w:szCs w:val="24"/>
          <w:lang w:val="en-US"/>
        </w:rPr>
        <w:t>IX</w:t>
      </w:r>
      <w:r w:rsidRPr="00A61A54">
        <w:rPr>
          <w:sz w:val="24"/>
          <w:szCs w:val="24"/>
        </w:rPr>
        <w:t>.«И путник усталый на Бога роптал…»),</w:t>
      </w:r>
      <w:r w:rsidRPr="00A61A54">
        <w:rPr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Поэма «Медный всадник».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М.Ю. Лермонтов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A61A54">
        <w:rPr>
          <w:sz w:val="24"/>
          <w:szCs w:val="24"/>
          <w:shd w:val="clear" w:color="auto" w:fill="FFFFFF"/>
        </w:rPr>
        <w:t>Валерик</w:t>
      </w:r>
      <w:proofErr w:type="spellEnd"/>
      <w:r w:rsidRPr="00A61A54">
        <w:rPr>
          <w:sz w:val="24"/>
          <w:szCs w:val="24"/>
          <w:shd w:val="clear" w:color="auto" w:fill="FFFFFF"/>
        </w:rPr>
        <w:t>», «Сон» («В полдневный жар в долине Дагестана…»), «Выхожу один я на дорогу...»,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Н.В. Гоголь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А.Н. Островский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И.А. Гончаров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A61A54">
        <w:rPr>
          <w:rStyle w:val="af3"/>
          <w:i/>
          <w:sz w:val="24"/>
          <w:szCs w:val="24"/>
        </w:rPr>
        <w:footnoteReference w:id="2"/>
      </w:r>
      <w:r w:rsidRPr="00A61A54">
        <w:rPr>
          <w:i/>
          <w:sz w:val="24"/>
          <w:szCs w:val="24"/>
          <w:shd w:val="clear" w:color="auto" w:fill="FFFFFF"/>
        </w:rPr>
        <w:t>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И.С. Тургенев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Ф.И. Тютчев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</w:t>
      </w:r>
      <w:proofErr w:type="spellStart"/>
      <w:r w:rsidRPr="00A61A54">
        <w:rPr>
          <w:sz w:val="24"/>
          <w:szCs w:val="24"/>
          <w:shd w:val="clear" w:color="auto" w:fill="FFFFFF"/>
        </w:rPr>
        <w:t>Silentium</w:t>
      </w:r>
      <w:proofErr w:type="spellEnd"/>
      <w:r w:rsidRPr="00A61A54">
        <w:rPr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А.А. Фет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А.К. Толстой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</w:rPr>
        <w:t>Три произведения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Н.А. Некрасов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spellStart"/>
      <w:r w:rsidRPr="00A61A54">
        <w:rPr>
          <w:sz w:val="24"/>
          <w:szCs w:val="24"/>
          <w:shd w:val="clear" w:color="auto" w:fill="FFFFFF"/>
        </w:rPr>
        <w:t>ОМуза</w:t>
      </w:r>
      <w:proofErr w:type="spellEnd"/>
      <w:r w:rsidRPr="00A61A54">
        <w:rPr>
          <w:sz w:val="24"/>
          <w:szCs w:val="24"/>
          <w:shd w:val="clear" w:color="auto" w:fill="FFFFFF"/>
        </w:rPr>
        <w:t xml:space="preserve">! я у двери гроба…», а также три стихотворения по выбору.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Н.С. Лесков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Одно произведение по выбору</w:t>
      </w:r>
      <w:r w:rsidRPr="00A61A54">
        <w:rPr>
          <w:sz w:val="24"/>
          <w:szCs w:val="24"/>
          <w:shd w:val="clear" w:color="auto" w:fill="FFFFFF"/>
        </w:rPr>
        <w:t>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lastRenderedPageBreak/>
        <w:t>М.Е. Салтыков-Щедрин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«История одного города» (обзор).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Ф.М. Достоевский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Л.Н. Толстой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А.П. Чехов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A61A54">
        <w:rPr>
          <w:sz w:val="24"/>
          <w:szCs w:val="24"/>
          <w:shd w:val="clear" w:color="auto" w:fill="FFFFFF"/>
        </w:rPr>
        <w:t>Ионыч</w:t>
      </w:r>
      <w:proofErr w:type="spellEnd"/>
      <w:r w:rsidRPr="00A61A54">
        <w:rPr>
          <w:sz w:val="24"/>
          <w:szCs w:val="24"/>
          <w:shd w:val="clear" w:color="auto" w:fill="FFFFFF"/>
        </w:rPr>
        <w:t xml:space="preserve">», а также два рассказа по выбору.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Рассказы: </w:t>
      </w:r>
      <w:r w:rsidRPr="00A61A54">
        <w:rPr>
          <w:sz w:val="24"/>
          <w:szCs w:val="24"/>
        </w:rPr>
        <w:t>«Человек в футляре»</w:t>
      </w:r>
      <w:proofErr w:type="gramStart"/>
      <w:r w:rsidRPr="00A61A54">
        <w:rPr>
          <w:sz w:val="24"/>
          <w:szCs w:val="24"/>
        </w:rPr>
        <w:t>,</w:t>
      </w:r>
      <w:r w:rsidRPr="00A61A54">
        <w:rPr>
          <w:i/>
          <w:sz w:val="24"/>
          <w:szCs w:val="24"/>
          <w:shd w:val="clear" w:color="auto" w:fill="FFFFFF"/>
        </w:rPr>
        <w:t>«</w:t>
      </w:r>
      <w:proofErr w:type="gramEnd"/>
      <w:r w:rsidRPr="00A61A54">
        <w:rPr>
          <w:i/>
          <w:sz w:val="24"/>
          <w:szCs w:val="24"/>
          <w:shd w:val="clear" w:color="auto" w:fill="FFFFFF"/>
        </w:rPr>
        <w:t>Дама с собачкой»</w:t>
      </w:r>
      <w:r w:rsidRPr="00A61A54">
        <w:rPr>
          <w:sz w:val="24"/>
          <w:szCs w:val="24"/>
          <w:shd w:val="clear" w:color="auto" w:fill="FFFFFF"/>
        </w:rPr>
        <w:t xml:space="preserve"> (только для образовательных учреждений с русским языком обучения).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Пьеса «Вишневый сад» </w:t>
      </w:r>
      <w:r w:rsidRPr="00A61A54">
        <w:rPr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A61A54">
        <w:rPr>
          <w:sz w:val="24"/>
          <w:szCs w:val="24"/>
          <w:shd w:val="clear" w:color="auto" w:fill="FFFFFF"/>
        </w:rPr>
        <w:t>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И.А. Бунин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Рассказ «Господин из Сан-Франциско», а также два рассказа по выбору.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А.И. Куприн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М. Горький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Пьеса «На дне».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Поэзия конца XIX – начала XX вв.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A61A54">
        <w:rPr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А.А. Блок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Поэма «Двенадцать».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В.В. Маяковский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A61A54">
        <w:rPr>
          <w:sz w:val="24"/>
          <w:szCs w:val="24"/>
          <w:shd w:val="clear" w:color="auto" w:fill="FFFFFF"/>
        </w:rPr>
        <w:t>Лиличка</w:t>
      </w:r>
      <w:proofErr w:type="spellEnd"/>
      <w:r w:rsidRPr="00A61A54">
        <w:rPr>
          <w:sz w:val="24"/>
          <w:szCs w:val="24"/>
          <w:shd w:val="clear" w:color="auto" w:fill="FFFFFF"/>
        </w:rPr>
        <w:t>!», «Юбилейное», «Прозаседавшиеся»,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С.А. Есенин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A61A54">
        <w:rPr>
          <w:sz w:val="24"/>
          <w:szCs w:val="24"/>
          <w:shd w:val="clear" w:color="auto" w:fill="FFFFFF"/>
        </w:rPr>
        <w:t>Шаганэ</w:t>
      </w:r>
      <w:proofErr w:type="spellEnd"/>
      <w:r w:rsidRPr="00A61A54">
        <w:rPr>
          <w:sz w:val="24"/>
          <w:szCs w:val="24"/>
          <w:shd w:val="clear" w:color="auto" w:fill="FFFFFF"/>
        </w:rPr>
        <w:t xml:space="preserve"> ты моя, </w:t>
      </w:r>
      <w:proofErr w:type="spellStart"/>
      <w:r w:rsidRPr="00A61A54">
        <w:rPr>
          <w:sz w:val="24"/>
          <w:szCs w:val="24"/>
          <w:shd w:val="clear" w:color="auto" w:fill="FFFFFF"/>
        </w:rPr>
        <w:t>Шаганэ</w:t>
      </w:r>
      <w:proofErr w:type="spellEnd"/>
      <w:r w:rsidRPr="00A61A54">
        <w:rPr>
          <w:sz w:val="24"/>
          <w:szCs w:val="24"/>
          <w:shd w:val="clear" w:color="auto" w:fill="FFFFFF"/>
        </w:rPr>
        <w:t>…», «Не жалею, не зову, не плачу…», «Русь Советская», а также три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М.И. Цветаева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О.Э. Мандельштам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lastRenderedPageBreak/>
        <w:t>Стихотворения: «</w:t>
      </w:r>
      <w:proofErr w:type="spellStart"/>
      <w:r w:rsidRPr="00A61A54">
        <w:rPr>
          <w:sz w:val="24"/>
          <w:szCs w:val="24"/>
          <w:shd w:val="clear" w:color="auto" w:fill="FFFFFF"/>
          <w:lang w:val="en-US"/>
        </w:rPr>
        <w:t>NotreDame</w:t>
      </w:r>
      <w:proofErr w:type="spellEnd"/>
      <w:r w:rsidRPr="00A61A54">
        <w:rPr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А.А. Ахматова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A61A54">
        <w:rPr>
          <w:sz w:val="24"/>
          <w:szCs w:val="24"/>
          <w:shd w:val="clear" w:color="auto" w:fill="FFFFFF"/>
        </w:rPr>
        <w:t>утешно</w:t>
      </w:r>
      <w:proofErr w:type="spellEnd"/>
      <w:r w:rsidRPr="00A61A54">
        <w:rPr>
          <w:sz w:val="24"/>
          <w:szCs w:val="24"/>
          <w:shd w:val="clear" w:color="auto" w:fill="FFFFFF"/>
        </w:rPr>
        <w:t>…», «Родная земля», а также два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Поэма «Реквием».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Б.Л. Пастернак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Роман «Доктор Живаго» (обзор).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М.А. Булгаков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А.П. Платонов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caps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М.А. Шолохов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Роман-эпопея «Тихий Дон» (обзорное изучение).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А.Т. Твардовский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В.Т. Шаламов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А.И. Солженицын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Проза второй половины XX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Ф.А.Абрамов, Ч.Т.Айтматов, В.П.Астафьев, В.И.Белов, А.Г.Битов, В.В.Быков, </w:t>
      </w:r>
      <w:proofErr w:type="spellStart"/>
      <w:r w:rsidRPr="00A61A54">
        <w:rPr>
          <w:sz w:val="24"/>
          <w:szCs w:val="24"/>
          <w:shd w:val="clear" w:color="auto" w:fill="FFFFFF"/>
        </w:rPr>
        <w:t>В.С.Гроссман</w:t>
      </w:r>
      <w:proofErr w:type="spellEnd"/>
      <w:r w:rsidRPr="00A61A54">
        <w:rPr>
          <w:sz w:val="24"/>
          <w:szCs w:val="24"/>
          <w:shd w:val="clear" w:color="auto" w:fill="FFFFFF"/>
        </w:rPr>
        <w:t xml:space="preserve">, С.Д. Довлатов, В.Л.Кондратьев, </w:t>
      </w:r>
      <w:proofErr w:type="spellStart"/>
      <w:r w:rsidRPr="00A61A54">
        <w:rPr>
          <w:sz w:val="24"/>
          <w:szCs w:val="24"/>
          <w:shd w:val="clear" w:color="auto" w:fill="FFFFFF"/>
        </w:rPr>
        <w:t>В.П.</w:t>
      </w:r>
      <w:proofErr w:type="gramStart"/>
      <w:r w:rsidRPr="00A61A54">
        <w:rPr>
          <w:sz w:val="24"/>
          <w:szCs w:val="24"/>
          <w:shd w:val="clear" w:color="auto" w:fill="FFFFFF"/>
        </w:rPr>
        <w:t>Не-красов</w:t>
      </w:r>
      <w:proofErr w:type="spellEnd"/>
      <w:proofErr w:type="gramEnd"/>
      <w:r w:rsidRPr="00A61A54">
        <w:rPr>
          <w:sz w:val="24"/>
          <w:szCs w:val="24"/>
          <w:shd w:val="clear" w:color="auto" w:fill="FFFFFF"/>
        </w:rPr>
        <w:t>, Е.И.Носов, В.Г.Распутин, В.Ф.Тендряков, Ю.В.Трифонов, В.М.Шукшин.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Поэзия второй половины XX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Драматургия второй половины ХХ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  <w:shd w:val="clear" w:color="auto" w:fill="FFFFFF"/>
        </w:rPr>
        <w:t>Литература последнего десятилетия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ЛИТЕРАТУРА НАРОДОВ РОССИИ</w:t>
      </w:r>
      <w:r w:rsidRPr="00A61A54">
        <w:rPr>
          <w:rStyle w:val="af3"/>
          <w:sz w:val="24"/>
          <w:szCs w:val="24"/>
        </w:rPr>
        <w:footnoteReference w:id="3"/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Г. </w:t>
      </w:r>
      <w:proofErr w:type="spellStart"/>
      <w:r w:rsidRPr="00A61A54">
        <w:rPr>
          <w:i/>
          <w:sz w:val="24"/>
          <w:szCs w:val="24"/>
        </w:rPr>
        <w:t>Айги</w:t>
      </w:r>
      <w:proofErr w:type="spellEnd"/>
      <w:r w:rsidRPr="00A61A54">
        <w:rPr>
          <w:i/>
          <w:sz w:val="24"/>
          <w:szCs w:val="24"/>
        </w:rPr>
        <w:t xml:space="preserve">, Р. Гамзатов, М. </w:t>
      </w:r>
      <w:proofErr w:type="spellStart"/>
      <w:r w:rsidRPr="00A61A54">
        <w:rPr>
          <w:i/>
          <w:sz w:val="24"/>
          <w:szCs w:val="24"/>
        </w:rPr>
        <w:t>Джалиль</w:t>
      </w:r>
      <w:proofErr w:type="spellEnd"/>
      <w:r w:rsidRPr="00A61A54">
        <w:rPr>
          <w:i/>
          <w:sz w:val="24"/>
          <w:szCs w:val="24"/>
        </w:rPr>
        <w:t xml:space="preserve">, М. </w:t>
      </w:r>
      <w:proofErr w:type="gramStart"/>
      <w:r w:rsidRPr="00A61A54">
        <w:rPr>
          <w:i/>
          <w:sz w:val="24"/>
          <w:szCs w:val="24"/>
        </w:rPr>
        <w:t>Карим</w:t>
      </w:r>
      <w:proofErr w:type="gramEnd"/>
      <w:r w:rsidRPr="00A61A54">
        <w:rPr>
          <w:i/>
          <w:sz w:val="24"/>
          <w:szCs w:val="24"/>
        </w:rPr>
        <w:t xml:space="preserve">, Д. Кугультинов, К. Кулиев, Ю. </w:t>
      </w:r>
      <w:proofErr w:type="spellStart"/>
      <w:r w:rsidRPr="00A61A54">
        <w:rPr>
          <w:i/>
          <w:sz w:val="24"/>
          <w:szCs w:val="24"/>
        </w:rPr>
        <w:t>Рытхэу</w:t>
      </w:r>
      <w:proofErr w:type="spellEnd"/>
      <w:r w:rsidRPr="00A61A54">
        <w:rPr>
          <w:i/>
          <w:sz w:val="24"/>
          <w:szCs w:val="24"/>
        </w:rPr>
        <w:t xml:space="preserve">, Г. Тукай, К. Хетагуров, Ю. </w:t>
      </w:r>
      <w:proofErr w:type="spellStart"/>
      <w:r w:rsidRPr="00A61A54">
        <w:rPr>
          <w:i/>
          <w:sz w:val="24"/>
          <w:szCs w:val="24"/>
        </w:rPr>
        <w:t>Шесталов</w:t>
      </w:r>
      <w:proofErr w:type="spellEnd"/>
      <w:r w:rsidRPr="00A61A54">
        <w:rPr>
          <w:i/>
          <w:sz w:val="24"/>
          <w:szCs w:val="24"/>
        </w:rPr>
        <w:t>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  <w:shd w:val="clear" w:color="auto" w:fill="FFFFFF"/>
        </w:rPr>
      </w:pPr>
      <w:r w:rsidRPr="00A61A54">
        <w:rPr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lastRenderedPageBreak/>
        <w:t>ЗАРУБЕЖНАЯ ЛИТЕРАТУРА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ab/>
        <w:t>Проза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О.Бальзак, Г.Бёлль, О.Генри, У. </w:t>
      </w:r>
      <w:proofErr w:type="spellStart"/>
      <w:r w:rsidRPr="00A61A54">
        <w:rPr>
          <w:i/>
          <w:sz w:val="24"/>
          <w:szCs w:val="24"/>
        </w:rPr>
        <w:t>Голдинг</w:t>
      </w:r>
      <w:proofErr w:type="spellEnd"/>
      <w:r w:rsidRPr="00A61A54">
        <w:rPr>
          <w:i/>
          <w:sz w:val="24"/>
          <w:szCs w:val="24"/>
        </w:rPr>
        <w:t xml:space="preserve">, </w:t>
      </w:r>
      <w:proofErr w:type="spellStart"/>
      <w:r w:rsidRPr="00A61A54">
        <w:rPr>
          <w:i/>
          <w:sz w:val="24"/>
          <w:szCs w:val="24"/>
        </w:rPr>
        <w:t>Э.Т.А.Гофман</w:t>
      </w:r>
      <w:proofErr w:type="spellEnd"/>
      <w:r w:rsidRPr="00A61A54">
        <w:rPr>
          <w:i/>
          <w:sz w:val="24"/>
          <w:szCs w:val="24"/>
        </w:rPr>
        <w:t>, В.Гюго, Ч.Диккенс, Г. Ибсен, А. Камю, Ф. Кафка, Г.Г. Маркес, П.Мериме, М.Метерлинк, Г.Мопассан, У.С.Моэм, Д.Оруэлл, Э.А.По, Э.М.Ремарк, Ф. Стендаль, Дж</w:t>
      </w:r>
      <w:proofErr w:type="gramStart"/>
      <w:r w:rsidRPr="00A61A54">
        <w:rPr>
          <w:i/>
          <w:sz w:val="24"/>
          <w:szCs w:val="24"/>
        </w:rPr>
        <w:t>.С</w:t>
      </w:r>
      <w:proofErr w:type="gramEnd"/>
      <w:r w:rsidRPr="00A61A54">
        <w:rPr>
          <w:i/>
          <w:sz w:val="24"/>
          <w:szCs w:val="24"/>
        </w:rPr>
        <w:t>элинджер, О.Уайльд, Г.Флобер, Э.Хемингуэй, Б. Шоу, У. Эко.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Произведения не менее трех авторов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ab/>
        <w:t>Поэзия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Г.Аполлинер, Д.Г. Байрон, У. Блейк, Ш. </w:t>
      </w:r>
      <w:proofErr w:type="spellStart"/>
      <w:r w:rsidRPr="00A61A54">
        <w:rPr>
          <w:i/>
          <w:sz w:val="24"/>
          <w:szCs w:val="24"/>
        </w:rPr>
        <w:t>Бодлер</w:t>
      </w:r>
      <w:proofErr w:type="spellEnd"/>
      <w:r w:rsidRPr="00A61A54">
        <w:rPr>
          <w:i/>
          <w:sz w:val="24"/>
          <w:szCs w:val="24"/>
        </w:rPr>
        <w:t>, П.Верлен, Э. Верхарн, Г. Гейне, А. Рембо, Р.М. Рильке, Т.С. Элиот.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Стихотворения не менее двух авторов по выбору.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9859C0" w:rsidRPr="00A61A54" w:rsidRDefault="009859C0" w:rsidP="00DD6CE6">
      <w:pPr>
        <w:pStyle w:val="a8"/>
        <w:spacing w:line="240" w:lineRule="atLeast"/>
      </w:pPr>
      <w:r w:rsidRPr="00A61A54">
        <w:t>ОСНОВНЫЕ ИСТОРИКО-ЛИТЕРАТУРНЫЕСВЕДЕНИЯ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hd w:val="clear" w:color="auto" w:fill="FFFFFF"/>
        </w:rPr>
      </w:pPr>
      <w:r w:rsidRPr="00A61A54">
        <w:rPr>
          <w:caps/>
          <w:shd w:val="clear" w:color="auto" w:fill="FFFFFF"/>
        </w:rPr>
        <w:t xml:space="preserve">РУССКАЯ ЛИТЕРАТУРА </w:t>
      </w:r>
      <w:proofErr w:type="gramStart"/>
      <w:r w:rsidRPr="00A61A54">
        <w:rPr>
          <w:caps/>
          <w:shd w:val="clear" w:color="auto" w:fill="FFFFFF"/>
        </w:rPr>
        <w:t>Х</w:t>
      </w:r>
      <w:proofErr w:type="gramEnd"/>
      <w:r w:rsidRPr="00A61A54">
        <w:rPr>
          <w:caps/>
          <w:shd w:val="clear" w:color="auto" w:fill="FFFFFF"/>
        </w:rPr>
        <w:t>IX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Русская литература в контексте мировой культуры.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A61A54">
        <w:rPr>
          <w:sz w:val="24"/>
          <w:szCs w:val="24"/>
        </w:rPr>
        <w:t>праведничество</w:t>
      </w:r>
      <w:proofErr w:type="spellEnd"/>
      <w:r w:rsidRPr="00A61A54">
        <w:rPr>
          <w:sz w:val="24"/>
          <w:szCs w:val="24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A61A54">
        <w:rPr>
          <w:i/>
          <w:sz w:val="24"/>
          <w:szCs w:val="24"/>
        </w:rPr>
        <w:t>и литературе других народов России</w:t>
      </w:r>
      <w:r w:rsidRPr="00A61A54">
        <w:rPr>
          <w:rStyle w:val="af3"/>
          <w:i/>
          <w:sz w:val="24"/>
          <w:szCs w:val="24"/>
        </w:rPr>
        <w:footnoteReference w:id="4"/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A61A54">
        <w:rPr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A61A54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  <w:shd w:val="clear" w:color="auto" w:fill="FFFFFF"/>
        </w:rPr>
      </w:pPr>
      <w:r w:rsidRPr="00A61A54">
        <w:rPr>
          <w:sz w:val="24"/>
          <w:szCs w:val="24"/>
        </w:rPr>
        <w:t xml:space="preserve">Традиции и новаторство в русской литературе на рубеже </w:t>
      </w:r>
      <w:r w:rsidRPr="00A61A54">
        <w:rPr>
          <w:sz w:val="24"/>
          <w:szCs w:val="24"/>
          <w:lang w:val="en-US"/>
        </w:rPr>
        <w:t>XIX</w:t>
      </w:r>
      <w:r w:rsidRPr="00A61A54">
        <w:rPr>
          <w:sz w:val="24"/>
          <w:szCs w:val="24"/>
        </w:rPr>
        <w:t xml:space="preserve"> - ХХ веков. </w:t>
      </w:r>
      <w:r w:rsidRPr="00A61A54">
        <w:rPr>
          <w:sz w:val="24"/>
          <w:szCs w:val="24"/>
          <w:shd w:val="clear" w:color="auto" w:fill="FFFFFF"/>
        </w:rPr>
        <w:t>Новые литературные течения.</w:t>
      </w:r>
      <w:r w:rsidRPr="00A61A54">
        <w:rPr>
          <w:sz w:val="24"/>
          <w:szCs w:val="24"/>
        </w:rPr>
        <w:t xml:space="preserve"> Модернизм.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  <w:shd w:val="clear" w:color="auto" w:fill="FFFFFF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</w:t>
      </w:r>
      <w:r w:rsidRPr="00A61A54">
        <w:rPr>
          <w:i/>
          <w:sz w:val="24"/>
          <w:szCs w:val="24"/>
          <w:shd w:val="clear" w:color="auto" w:fill="FFFFFF"/>
        </w:rPr>
        <w:t xml:space="preserve">и </w:t>
      </w:r>
      <w:r w:rsidRPr="00A61A54">
        <w:rPr>
          <w:i/>
          <w:sz w:val="24"/>
          <w:szCs w:val="24"/>
        </w:rPr>
        <w:t xml:space="preserve">литературе других народов </w:t>
      </w:r>
      <w:proofErr w:type="spellStart"/>
      <w:r w:rsidRPr="00A61A54">
        <w:rPr>
          <w:i/>
          <w:sz w:val="24"/>
          <w:szCs w:val="24"/>
        </w:rPr>
        <w:t>России</w:t>
      </w:r>
      <w:r w:rsidRPr="00A61A54">
        <w:rPr>
          <w:i/>
          <w:sz w:val="24"/>
          <w:szCs w:val="24"/>
          <w:shd w:val="clear" w:color="auto" w:fill="FFFFFF"/>
        </w:rPr>
        <w:t>.</w:t>
      </w:r>
      <w:r w:rsidRPr="00A61A54">
        <w:rPr>
          <w:sz w:val="24"/>
          <w:szCs w:val="24"/>
        </w:rPr>
        <w:t>Конфликт</w:t>
      </w:r>
      <w:proofErr w:type="spellEnd"/>
      <w:r w:rsidRPr="00A61A54">
        <w:rPr>
          <w:sz w:val="24"/>
          <w:szCs w:val="24"/>
        </w:rPr>
        <w:t xml:space="preserve"> человека и эпохи. Развитие русской реалистической прозы, ее темы и герои. Государственное регулирование и творческая свобода в литературе советского </w:t>
      </w:r>
      <w:proofErr w:type="spellStart"/>
      <w:r w:rsidRPr="00A61A54">
        <w:rPr>
          <w:sz w:val="24"/>
          <w:szCs w:val="24"/>
        </w:rPr>
        <w:t>времени.Художественная</w:t>
      </w:r>
      <w:proofErr w:type="spellEnd"/>
      <w:r w:rsidRPr="00A61A54">
        <w:rPr>
          <w:sz w:val="24"/>
          <w:szCs w:val="24"/>
        </w:rPr>
        <w:t xml:space="preserve"> объективность и тенденциозность в освещении исторических событий. Сатира в литературе.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Великая Отечественная война и ее художественное осмысление</w:t>
      </w:r>
      <w:r w:rsidRPr="00A61A54">
        <w:rPr>
          <w:sz w:val="24"/>
          <w:szCs w:val="24"/>
          <w:shd w:val="clear" w:color="auto" w:fill="FFFFFF"/>
        </w:rPr>
        <w:t xml:space="preserve"> в русской литературе </w:t>
      </w:r>
      <w:r w:rsidRPr="00A61A54">
        <w:rPr>
          <w:i/>
          <w:sz w:val="24"/>
          <w:szCs w:val="24"/>
          <w:shd w:val="clear" w:color="auto" w:fill="FFFFFF"/>
        </w:rPr>
        <w:t xml:space="preserve">и </w:t>
      </w:r>
      <w:r w:rsidRPr="00A61A54">
        <w:rPr>
          <w:i/>
          <w:sz w:val="24"/>
          <w:szCs w:val="24"/>
        </w:rPr>
        <w:t>литературе других народов России.</w:t>
      </w:r>
      <w:r w:rsidRPr="00A61A54">
        <w:rPr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A61A54">
        <w:rPr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A61A54">
        <w:rPr>
          <w:i/>
          <w:sz w:val="24"/>
          <w:szCs w:val="24"/>
          <w:shd w:val="clear" w:color="auto" w:fill="FFFFFF"/>
        </w:rPr>
        <w:t xml:space="preserve"> и </w:t>
      </w:r>
      <w:r w:rsidRPr="00A61A54">
        <w:rPr>
          <w:i/>
          <w:sz w:val="24"/>
          <w:szCs w:val="24"/>
        </w:rPr>
        <w:t>литературе других народов России</w:t>
      </w:r>
      <w:r w:rsidRPr="00A61A54">
        <w:rPr>
          <w:i/>
          <w:sz w:val="24"/>
          <w:szCs w:val="24"/>
          <w:shd w:val="clear" w:color="auto" w:fill="FFFFFF"/>
        </w:rPr>
        <w:t>.</w:t>
      </w:r>
      <w:r w:rsidRPr="00A61A54">
        <w:rPr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Отражение в национальных литературах общих и специфических духовно-нравственных и социальных проблем.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caps/>
          <w:sz w:val="24"/>
          <w:szCs w:val="24"/>
          <w:shd w:val="clear" w:color="auto" w:fill="FFFFFF"/>
        </w:rPr>
      </w:pPr>
      <w:r w:rsidRPr="00A61A54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Взаимодействие зарубежной, русской литературы</w:t>
      </w:r>
      <w:r w:rsidRPr="00A61A54">
        <w:rPr>
          <w:i/>
          <w:sz w:val="24"/>
          <w:szCs w:val="24"/>
          <w:shd w:val="clear" w:color="auto" w:fill="FFFFFF"/>
        </w:rPr>
        <w:t xml:space="preserve"> и </w:t>
      </w:r>
      <w:r w:rsidRPr="00A61A54">
        <w:rPr>
          <w:i/>
          <w:sz w:val="24"/>
          <w:szCs w:val="24"/>
        </w:rPr>
        <w:t xml:space="preserve">литературы других народов России, </w:t>
      </w:r>
      <w:r w:rsidRPr="00A61A54">
        <w:rPr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859C0" w:rsidRPr="00A61A54" w:rsidRDefault="009859C0" w:rsidP="00DD6CE6">
      <w:pPr>
        <w:pStyle w:val="a8"/>
        <w:spacing w:line="240" w:lineRule="atLeast"/>
      </w:pPr>
      <w:r w:rsidRPr="00A61A54">
        <w:t>ОСНОВНЫЕ ТЕОРЕТИКО-ЛИТЕРАТУРНЫЕПОНЯТИЯ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Художественная литература как искусство слова.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Художественный образ.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Содержание и форма.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Художественный вымысел. Фантастика.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Историко-литературный процесс. </w:t>
      </w:r>
      <w:proofErr w:type="gramStart"/>
      <w:r w:rsidRPr="00A61A54">
        <w:rPr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A61A54">
        <w:rPr>
          <w:sz w:val="24"/>
          <w:szCs w:val="24"/>
        </w:rPr>
        <w:t xml:space="preserve"> Основные факты жизни и творчества выдающихся русских писателей Х</w:t>
      </w:r>
      <w:proofErr w:type="gramStart"/>
      <w:r w:rsidRPr="00A61A54">
        <w:rPr>
          <w:sz w:val="24"/>
          <w:szCs w:val="24"/>
        </w:rPr>
        <w:t>I</w:t>
      </w:r>
      <w:proofErr w:type="gramEnd"/>
      <w:r w:rsidRPr="00A61A54">
        <w:rPr>
          <w:sz w:val="24"/>
          <w:szCs w:val="24"/>
        </w:rPr>
        <w:t>Х–ХХ веков.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Литературные роды: эпос, лирика, драма. </w:t>
      </w:r>
      <w:proofErr w:type="gramStart"/>
      <w:r w:rsidRPr="00A61A54">
        <w:rPr>
          <w:sz w:val="24"/>
          <w:szCs w:val="24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Деталь. Символ.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Психологизм. Народность. Историзм.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Стиль.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Литературная критика.</w:t>
      </w:r>
    </w:p>
    <w:p w:rsidR="009859C0" w:rsidRPr="00A61A54" w:rsidRDefault="009859C0" w:rsidP="00A61A54">
      <w:pPr>
        <w:pStyle w:val="a8"/>
        <w:spacing w:line="240" w:lineRule="atLeast"/>
        <w:jc w:val="both"/>
      </w:pPr>
      <w:r w:rsidRPr="00A61A54">
        <w:t>ОСНОВНЫЕ ВИДЫ ДЕЯТЕЛЬНОСТИ ПО ОСВОЕНИЮ ЛИТЕРАТУРНЫХ ПРОИЗВЕДЕНИЙ И ТЕОРЕТИКО-ЛИТЕРАТУРНЫХ ПОНЯТИЙ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Выразительное чтение.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Различные виды пересказа.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Заучивание наизусть стихотворных текстов.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Участие в дискуссии, утверждение и доказательство своей точки зрения с учетом мнения оппонента.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образовательных учреждениях сро</w:t>
      </w:r>
      <w:r w:rsidR="00DD6CE6">
        <w:rPr>
          <w:i/>
          <w:sz w:val="24"/>
          <w:szCs w:val="24"/>
        </w:rPr>
        <w:t>дным (нерусским) язы</w:t>
      </w:r>
      <w:r w:rsidRPr="00A61A54">
        <w:rPr>
          <w:i/>
          <w:sz w:val="24"/>
          <w:szCs w:val="24"/>
        </w:rPr>
        <w:t>ком обучения, наряду с вышеуказанными, специфическими видами деятельности являются: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9859C0" w:rsidRPr="00A61A54" w:rsidRDefault="0048288D" w:rsidP="00A61A54">
      <w:pPr>
        <w:pStyle w:val="a8"/>
        <w:spacing w:line="240" w:lineRule="atLeast"/>
        <w:jc w:val="both"/>
      </w:pPr>
      <w:r w:rsidRPr="00A61A54">
        <w:t xml:space="preserve">ТРЕБОВАНИЯ К УРОВНЮ </w:t>
      </w:r>
      <w:r w:rsidR="009859C0" w:rsidRPr="00A61A54">
        <w:t>ПОДГОТОВКИ ВЫПУСКНИКОВ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образную природу словесного искусства;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содержание изученных литературных произведений;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основные факты жизни и творчества писателей-классиков </w:t>
      </w:r>
      <w:r w:rsidRPr="00A61A54">
        <w:rPr>
          <w:sz w:val="24"/>
          <w:szCs w:val="24"/>
          <w:lang w:val="en-US"/>
        </w:rPr>
        <w:t>XIX</w:t>
      </w:r>
      <w:r w:rsidRPr="00A61A54">
        <w:rPr>
          <w:sz w:val="24"/>
          <w:szCs w:val="24"/>
        </w:rPr>
        <w:t>-</w:t>
      </w:r>
      <w:r w:rsidRPr="00A61A54">
        <w:rPr>
          <w:sz w:val="24"/>
          <w:szCs w:val="24"/>
          <w:lang w:val="en-US"/>
        </w:rPr>
        <w:t>XX</w:t>
      </w:r>
      <w:r w:rsidRPr="00A61A54">
        <w:rPr>
          <w:sz w:val="24"/>
          <w:szCs w:val="24"/>
        </w:rPr>
        <w:t xml:space="preserve"> вв.;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основные теоретико-литературные понятия;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воспроизводить содержание литературного произведения;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определять род и жанр произведения;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сопоставлять литературные произведения;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выявлять авторскую позицию; 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аргументированно</w:t>
      </w:r>
      <w:proofErr w:type="spellEnd"/>
      <w:r w:rsidRPr="00A61A54">
        <w:rPr>
          <w:sz w:val="24"/>
          <w:szCs w:val="24"/>
        </w:rPr>
        <w:t xml:space="preserve"> формулировать свое отношение к прочитанному произведению;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gramStart"/>
      <w:r w:rsidRPr="00A61A54">
        <w:rPr>
          <w:i/>
          <w:sz w:val="24"/>
          <w:szCs w:val="24"/>
        </w:rPr>
        <w:t>В образовательных учреж</w:t>
      </w:r>
      <w:r w:rsidR="00DD6CE6">
        <w:rPr>
          <w:i/>
          <w:sz w:val="24"/>
          <w:szCs w:val="24"/>
        </w:rPr>
        <w:t>дениях с родным (нерусским) язы</w:t>
      </w:r>
      <w:r w:rsidRPr="00A61A54">
        <w:rPr>
          <w:i/>
          <w:sz w:val="24"/>
          <w:szCs w:val="24"/>
        </w:rPr>
        <w:t>ком обучения, наряду с вышеуказанным, ученик должен уметь:</w:t>
      </w:r>
      <w:proofErr w:type="gramEnd"/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участия в диалоге или дискуссии;</w:t>
      </w:r>
    </w:p>
    <w:p w:rsidR="009859C0" w:rsidRPr="00A61A54" w:rsidRDefault="009859C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самостоятельного знакомства с явлениями художественной культуры и оценки их эстетической значимости;</w:t>
      </w:r>
    </w:p>
    <w:p w:rsidR="009859C0" w:rsidRPr="00A61A54" w:rsidRDefault="009859C0" w:rsidP="00A61A54">
      <w:pPr>
        <w:pStyle w:val="a8"/>
        <w:spacing w:line="240" w:lineRule="atLeast"/>
        <w:jc w:val="both"/>
      </w:pPr>
      <w:r w:rsidRPr="00A61A54">
        <w:rPr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 </w:t>
      </w: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Иностранный язык</w:t>
      </w:r>
      <w:r w:rsidR="00260001" w:rsidRPr="00846294">
        <w:rPr>
          <w:b/>
          <w:sz w:val="24"/>
          <w:szCs w:val="24"/>
        </w:rPr>
        <w:t xml:space="preserve"> (</w:t>
      </w:r>
      <w:r w:rsidR="00DD6CE6">
        <w:rPr>
          <w:b/>
          <w:sz w:val="24"/>
          <w:szCs w:val="24"/>
        </w:rPr>
        <w:t>немец</w:t>
      </w:r>
      <w:r w:rsidR="00260001" w:rsidRPr="00846294">
        <w:rPr>
          <w:b/>
          <w:sz w:val="24"/>
          <w:szCs w:val="24"/>
        </w:rPr>
        <w:t>кий язык</w:t>
      </w:r>
      <w:r w:rsidR="00C94074" w:rsidRPr="00846294">
        <w:rPr>
          <w:b/>
          <w:sz w:val="24"/>
          <w:szCs w:val="24"/>
        </w:rPr>
        <w:t>)</w:t>
      </w:r>
      <w:r w:rsidR="00846294">
        <w:rPr>
          <w:b/>
          <w:sz w:val="24"/>
          <w:szCs w:val="24"/>
        </w:rPr>
        <w:t>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Изучение иностранного языка в старшей школе направлено на достижение следующих целей: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A61A54">
        <w:rPr>
          <w:sz w:val="24"/>
          <w:szCs w:val="24"/>
        </w:rPr>
        <w:t>социокультурной</w:t>
      </w:r>
      <w:proofErr w:type="spellEnd"/>
      <w:r w:rsidRPr="00A61A54">
        <w:rPr>
          <w:sz w:val="24"/>
          <w:szCs w:val="24"/>
        </w:rPr>
        <w:t xml:space="preserve">, компенсаторной и учебно-познавательной):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.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A61A54">
        <w:rPr>
          <w:sz w:val="24"/>
          <w:szCs w:val="24"/>
        </w:rPr>
        <w:t>аудирование</w:t>
      </w:r>
      <w:proofErr w:type="spellEnd"/>
      <w:r w:rsidRPr="00A61A54">
        <w:rPr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</w:t>
      </w:r>
      <w:proofErr w:type="spellStart"/>
      <w:r w:rsidRPr="00A61A54">
        <w:rPr>
          <w:sz w:val="24"/>
          <w:szCs w:val="24"/>
        </w:rPr>
        <w:t>социокультурная</w:t>
      </w:r>
      <w:proofErr w:type="spellEnd"/>
      <w:r w:rsidRPr="00A61A54">
        <w:rPr>
          <w:sz w:val="24"/>
          <w:szCs w:val="24"/>
        </w:rPr>
        <w:t xml:space="preserve"> компетенция – расширение объема знаний о </w:t>
      </w:r>
      <w:proofErr w:type="spellStart"/>
      <w:r w:rsidRPr="00A61A54">
        <w:rPr>
          <w:sz w:val="24"/>
          <w:szCs w:val="24"/>
        </w:rPr>
        <w:t>социокультурной</w:t>
      </w:r>
      <w:proofErr w:type="spellEnd"/>
      <w:r w:rsidRPr="00A61A54">
        <w:rPr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</w:t>
      </w:r>
      <w:proofErr w:type="spellStart"/>
      <w:r w:rsidRPr="00A61A54">
        <w:rPr>
          <w:sz w:val="24"/>
          <w:szCs w:val="24"/>
        </w:rPr>
        <w:t>лингвокультурные</w:t>
      </w:r>
      <w:proofErr w:type="spellEnd"/>
      <w:r w:rsidRPr="00A61A54">
        <w:rPr>
          <w:sz w:val="24"/>
          <w:szCs w:val="24"/>
        </w:rPr>
        <w:t xml:space="preserve"> факты;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. компенсаторная компетенция – совершенствование умений выходить из положения в условиях дефицита языковых сре</w:t>
      </w:r>
      <w:proofErr w:type="gramStart"/>
      <w:r w:rsidRPr="00A61A54">
        <w:rPr>
          <w:sz w:val="24"/>
          <w:szCs w:val="24"/>
        </w:rPr>
        <w:t>дств в пр</w:t>
      </w:r>
      <w:proofErr w:type="gramEnd"/>
      <w:r w:rsidRPr="00A61A54">
        <w:rPr>
          <w:sz w:val="24"/>
          <w:szCs w:val="24"/>
        </w:rPr>
        <w:t xml:space="preserve">оцессе иноязычного общения, в том числе и в профильно-ориентированных ситуациях общения;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</w:t>
      </w:r>
      <w:proofErr w:type="spellStart"/>
      <w:r w:rsidRPr="00A61A54">
        <w:rPr>
          <w:sz w:val="24"/>
          <w:szCs w:val="24"/>
        </w:rPr>
        <w:t>аудиотексте</w:t>
      </w:r>
      <w:proofErr w:type="spellEnd"/>
      <w:r w:rsidRPr="00A61A54">
        <w:rPr>
          <w:sz w:val="24"/>
          <w:szCs w:val="24"/>
        </w:rPr>
        <w:t xml:space="preserve">; обобщать информацию, выделять ее из различных источников; а также развитие специальных учебных умений: интерпретировать языковые средства, отражающие особенности культуры страны изучаемого языка, в частности, применительно к выбранному профилю. </w:t>
      </w:r>
      <w:proofErr w:type="gramEnd"/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Результаты обучения иностранному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образования. Требования направлены на реализацию </w:t>
      </w:r>
      <w:proofErr w:type="spellStart"/>
      <w:r w:rsidRPr="00A61A54">
        <w:rPr>
          <w:sz w:val="24"/>
          <w:szCs w:val="24"/>
        </w:rPr>
        <w:t>деятельностного</w:t>
      </w:r>
      <w:proofErr w:type="spellEnd"/>
      <w:r w:rsidRPr="00A61A54">
        <w:rPr>
          <w:sz w:val="24"/>
          <w:szCs w:val="24"/>
        </w:rPr>
        <w:t xml:space="preserve">, личностно-ориентированного, коммуникативно-когнитивного и </w:t>
      </w:r>
      <w:proofErr w:type="spellStart"/>
      <w:r w:rsidRPr="00A61A54">
        <w:rPr>
          <w:sz w:val="24"/>
          <w:szCs w:val="24"/>
        </w:rPr>
        <w:t>социокультурного</w:t>
      </w:r>
      <w:proofErr w:type="spellEnd"/>
      <w:r w:rsidRPr="00A61A54">
        <w:rPr>
          <w:sz w:val="24"/>
          <w:szCs w:val="24"/>
        </w:rPr>
        <w:t xml:space="preserve"> подходов; освоение учащимися интеллектуальной и практической деятельности</w:t>
      </w:r>
      <w:proofErr w:type="gramStart"/>
      <w:r w:rsidRPr="00A61A54">
        <w:rPr>
          <w:sz w:val="24"/>
          <w:szCs w:val="24"/>
        </w:rPr>
        <w:t xml:space="preserve"> ;</w:t>
      </w:r>
      <w:proofErr w:type="gramEnd"/>
      <w:r w:rsidRPr="00A61A54">
        <w:rPr>
          <w:sz w:val="24"/>
          <w:szCs w:val="24"/>
        </w:rPr>
        <w:t xml:space="preserve"> овладение знаниями и умениями, востребованными в </w:t>
      </w:r>
      <w:r w:rsidRPr="00A61A54">
        <w:rPr>
          <w:sz w:val="24"/>
          <w:szCs w:val="24"/>
        </w:rPr>
        <w:lastRenderedPageBreak/>
        <w:t>повседневной жизни и значимыми для социальной адаптации личности, ее приобщения к ценностям мировой культуры.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Рубрика «Знать/понимать» включает требования к учебному материалу, который усваивают и воспроизводят учащиеся.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иностранном языке, делать краткие сообщения на иностранном языке, использовать при необходимости перевод с иностранного языка на русский.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Обучение иностранному языку на старшем этапе должно быть направлено на дальнейшее развитие социальных, творческих, познавательных и языковых способностей учащихся, ответственного поведения в собственном </w:t>
      </w:r>
      <w:proofErr w:type="spellStart"/>
      <w:r w:rsidRPr="00A61A54">
        <w:rPr>
          <w:sz w:val="24"/>
          <w:szCs w:val="24"/>
        </w:rPr>
        <w:t>лингвосоциуме</w:t>
      </w:r>
      <w:proofErr w:type="spellEnd"/>
      <w:r w:rsidRPr="00A61A54">
        <w:rPr>
          <w:sz w:val="24"/>
          <w:szCs w:val="24"/>
        </w:rPr>
        <w:t xml:space="preserve"> и вне его, т. е. в странах изучаемого языка.</w:t>
      </w:r>
      <w:proofErr w:type="gramEnd"/>
      <w:r w:rsidRPr="00A61A54">
        <w:rPr>
          <w:sz w:val="24"/>
          <w:szCs w:val="24"/>
        </w:rPr>
        <w:t xml:space="preserve"> На этом этапе, как и на предыдущих, важно целенаправленно формировать способности к интеллектуально-эмоциональному восприятию иностранного языка и культуры и, следовательно, развивать правильное понимание культурных традиций, обычаев, особенностей поведения носителей иностранного языка.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 области практического владения иностранным языком ставятся следующие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задачи: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• дальнейшее совершенствование устно-речевых и письменных умений, в том числе умений устно и письменно переводить;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• развитие умений читать/понимать на слух различные типы и виды текстов с последующей интерпретацией их содержания;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• расширение лингвистических, страноведческих и лингвострановедческих знаний учащихся, развитие умений осуществлять самостоятельный поиск соответствующей информации, необходимой для устного и письменного сообщения.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учащихся </w:t>
      </w:r>
      <w:proofErr w:type="spellStart"/>
      <w:r w:rsidRPr="00A61A54">
        <w:rPr>
          <w:sz w:val="24"/>
          <w:szCs w:val="24"/>
        </w:rPr>
        <w:t>аргументированно</w:t>
      </w:r>
      <w:proofErr w:type="spellEnd"/>
      <w:r w:rsidRPr="00A61A54">
        <w:rPr>
          <w:sz w:val="24"/>
          <w:szCs w:val="24"/>
        </w:rPr>
        <w:t xml:space="preserve"> выражать свое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 д. При этом устные и письменные высказывания учащихся характеризуются большей степенью свободы, связанностью и логичностью, </w:t>
      </w:r>
      <w:proofErr w:type="spellStart"/>
      <w:r w:rsidRPr="00A61A54">
        <w:rPr>
          <w:sz w:val="24"/>
          <w:szCs w:val="24"/>
        </w:rPr>
        <w:t>б</w:t>
      </w:r>
      <w:proofErr w:type="gramStart"/>
      <w:r w:rsidRPr="00A61A54">
        <w:rPr>
          <w:sz w:val="24"/>
          <w:szCs w:val="24"/>
        </w:rPr>
        <w:t>o</w:t>
      </w:r>
      <w:proofErr w:type="gramEnd"/>
      <w:r w:rsidRPr="00A61A54">
        <w:rPr>
          <w:sz w:val="24"/>
          <w:szCs w:val="24"/>
        </w:rPr>
        <w:t>льшим</w:t>
      </w:r>
      <w:proofErr w:type="spellEnd"/>
      <w:r w:rsidRPr="00A61A54">
        <w:rPr>
          <w:sz w:val="24"/>
          <w:szCs w:val="24"/>
        </w:rPr>
        <w:t xml:space="preserve"> объемом, разнообразием речевых средств, используемых адекватно целям и ситуации общения.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Особое внимание уделяется работе с текстами, в рамках которой ставится задача развить у учащихся умение анализировать как современные, так и классические тексты различных типов, стилей и жанров. В 10—11 классах значительно увеличивается объем </w:t>
      </w:r>
      <w:proofErr w:type="gramStart"/>
      <w:r w:rsidRPr="00A61A54">
        <w:rPr>
          <w:sz w:val="24"/>
          <w:szCs w:val="24"/>
        </w:rPr>
        <w:t>текстов</w:t>
      </w:r>
      <w:proofErr w:type="gramEnd"/>
      <w:r w:rsidRPr="00A61A54">
        <w:rPr>
          <w:sz w:val="24"/>
          <w:szCs w:val="24"/>
        </w:rPr>
        <w:t xml:space="preserve"> как для чтения, так и для </w:t>
      </w:r>
      <w:proofErr w:type="spellStart"/>
      <w:r w:rsidRPr="00A61A54">
        <w:rPr>
          <w:sz w:val="24"/>
          <w:szCs w:val="24"/>
        </w:rPr>
        <w:t>аудирования</w:t>
      </w:r>
      <w:proofErr w:type="spellEnd"/>
      <w:r w:rsidRPr="00A61A54">
        <w:rPr>
          <w:sz w:val="24"/>
          <w:szCs w:val="24"/>
        </w:rPr>
        <w:t xml:space="preserve">. Текст является источником лингвистической, </w:t>
      </w:r>
      <w:proofErr w:type="spellStart"/>
      <w:r w:rsidRPr="00A61A54">
        <w:rPr>
          <w:sz w:val="24"/>
          <w:szCs w:val="24"/>
        </w:rPr>
        <w:t>социокультурной</w:t>
      </w:r>
      <w:proofErr w:type="spellEnd"/>
      <w:r w:rsidRPr="00A61A54">
        <w:rPr>
          <w:sz w:val="24"/>
          <w:szCs w:val="24"/>
        </w:rPr>
        <w:t xml:space="preserve"> информации. Он обогащает знания учащихся о культуре стран изучаемого языка, вооружает их информацией и опытом, которые могут быть использованы в реальном непосредственном и опосредованном общении.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Используемые в учебном процессе тексты и задания призваны не только </w:t>
      </w:r>
      <w:proofErr w:type="gramStart"/>
      <w:r w:rsidRPr="00A61A54">
        <w:rPr>
          <w:sz w:val="24"/>
          <w:szCs w:val="24"/>
        </w:rPr>
        <w:t>совершенствовать</w:t>
      </w:r>
      <w:proofErr w:type="gramEnd"/>
      <w:r w:rsidRPr="00A61A54">
        <w:rPr>
          <w:sz w:val="24"/>
          <w:szCs w:val="24"/>
        </w:rPr>
        <w:t xml:space="preserve"> речевые и языковые способности учащихся, но и развивать у них способность к рефлексии собственного поведения (речевого и неречевого), их мыслей и чувств.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Творческая деятельность на языке и с языком выходит на более высокий уровень. </w:t>
      </w:r>
      <w:proofErr w:type="gramStart"/>
      <w:r w:rsidRPr="00A61A54">
        <w:rPr>
          <w:sz w:val="24"/>
          <w:szCs w:val="24"/>
        </w:rPr>
        <w:t xml:space="preserve">Учащимся предлагаются разнообразные задания по переработке текста, написанию коротких пьес, сказок и пародий, по художественному переводу литературных произведений и т. д. Увеличивается удельный вес проектной работы и проектных заданий, в ходе выполнения которых учащиеся самостоятельно решают более сложные проблемы и координируют свои действия друг с другом </w:t>
      </w:r>
      <w:r w:rsidRPr="00A61A54">
        <w:rPr>
          <w:sz w:val="24"/>
          <w:szCs w:val="24"/>
        </w:rPr>
        <w:lastRenderedPageBreak/>
        <w:t>в соответствии с поставленной задачей.</w:t>
      </w:r>
      <w:proofErr w:type="gramEnd"/>
      <w:r w:rsidRPr="00A61A54">
        <w:rPr>
          <w:sz w:val="24"/>
          <w:szCs w:val="24"/>
        </w:rPr>
        <w:t xml:space="preserve"> Старшеклассники более уверенно и самостоятельно пользуются различными стратегиями работы с учебными и справочными материалами, текстом, стратегиями устного общения.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Следует стремиться к более широкому использованию в учебном процессе современных технических средств обучения (прежде всего компьютера), которые могут облегчить поиск необходимой информации и способствовать тем самым развитию познавательной и речемыслительной активности учащихся.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 старшем этапе обучения выдвигаются также и профессионально-ориентировочные задачи, для успешного решения которых необходимо последовательно показывать учащимся практическую значимость немецкого языка для их будущей профессии, знакомить их с основной терминологией той или иной профессиональной сферы (например, бизнес, менеджмент и др.). </w:t>
      </w:r>
    </w:p>
    <w:p w:rsidR="005E6EE7" w:rsidRPr="00846294" w:rsidRDefault="005E6EE7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caps/>
        </w:rPr>
      </w:pPr>
      <w:r w:rsidRPr="00A61A54">
        <w:rPr>
          <w:caps/>
        </w:rPr>
        <w:t>РЕЧЕВЫЕ УМЕНИЯ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Предметное содержание речи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Социально-культурная сфера. Жизнь в городе и сельской местности. </w:t>
      </w:r>
      <w:r w:rsidRPr="00A61A54">
        <w:rPr>
          <w:i/>
          <w:sz w:val="24"/>
          <w:szCs w:val="24"/>
        </w:rPr>
        <w:t xml:space="preserve">Научно-технический прогресс. </w:t>
      </w:r>
      <w:r w:rsidRPr="00A61A54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Учебно-трудовая сфера. Современный мир профессий. Планы на будущее, проблема выбора профессии. Роль иностранного языка в современном мире. 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Виды речевой деятельности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Говорение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Диалогическая речь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Монологическая речь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trike/>
          <w:sz w:val="24"/>
          <w:szCs w:val="24"/>
        </w:rPr>
      </w:pPr>
      <w:r w:rsidRPr="00A61A54">
        <w:rPr>
          <w:sz w:val="24"/>
          <w:szCs w:val="24"/>
        </w:rPr>
        <w:t xml:space="preserve">Совершенствование </w:t>
      </w:r>
      <w:proofErr w:type="gramStart"/>
      <w:r w:rsidRPr="00A61A54">
        <w:rPr>
          <w:sz w:val="24"/>
          <w:szCs w:val="24"/>
        </w:rPr>
        <w:t>владения</w:t>
      </w:r>
      <w:proofErr w:type="gramEnd"/>
      <w:r w:rsidRPr="00A61A54">
        <w:rPr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A61A54">
        <w:rPr>
          <w:i/>
          <w:sz w:val="24"/>
          <w:szCs w:val="24"/>
        </w:rPr>
        <w:t>обосновывая свои намерения/поступки</w:t>
      </w:r>
      <w:r w:rsidRPr="00A61A54">
        <w:rPr>
          <w:sz w:val="24"/>
          <w:szCs w:val="24"/>
        </w:rPr>
        <w:t xml:space="preserve">; рассуждать о фактах/событиях, приводя примеры, аргументы, </w:t>
      </w:r>
      <w:r w:rsidRPr="00A61A54">
        <w:rPr>
          <w:i/>
          <w:sz w:val="24"/>
          <w:szCs w:val="24"/>
        </w:rPr>
        <w:t>делая выводы</w:t>
      </w:r>
      <w:r w:rsidRPr="00A61A54">
        <w:rPr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Аудирование</w:t>
      </w:r>
      <w:proofErr w:type="spellEnd"/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A61A54">
        <w:rPr>
          <w:i/>
          <w:sz w:val="24"/>
          <w:szCs w:val="24"/>
        </w:rPr>
        <w:t>теле- и радиопередач</w:t>
      </w:r>
      <w:r w:rsidRPr="00A61A54">
        <w:rPr>
          <w:sz w:val="24"/>
          <w:szCs w:val="24"/>
        </w:rPr>
        <w:t xml:space="preserve"> на актуальные темы; 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trike/>
          <w:sz w:val="24"/>
          <w:szCs w:val="24"/>
          <w:u w:val="single"/>
        </w:rPr>
      </w:pPr>
      <w:r w:rsidRPr="00A61A54">
        <w:rPr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A61A54">
        <w:rPr>
          <w:sz w:val="24"/>
          <w:szCs w:val="24"/>
        </w:rPr>
        <w:t>второстепенной</w:t>
      </w:r>
      <w:proofErr w:type="gramEnd"/>
      <w:r w:rsidRPr="00A61A54">
        <w:rPr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A61A54">
        <w:rPr>
          <w:sz w:val="24"/>
          <w:szCs w:val="24"/>
        </w:rPr>
        <w:t>аудиотекста</w:t>
      </w:r>
      <w:proofErr w:type="spellEnd"/>
      <w:r w:rsidRPr="00A61A54">
        <w:rPr>
          <w:sz w:val="24"/>
          <w:szCs w:val="24"/>
        </w:rPr>
        <w:t xml:space="preserve"> </w:t>
      </w:r>
      <w:r w:rsidR="00DD6CE6">
        <w:rPr>
          <w:sz w:val="24"/>
          <w:szCs w:val="24"/>
        </w:rPr>
        <w:t>необходимую/интересую</w:t>
      </w:r>
      <w:r w:rsidRPr="00A61A54">
        <w:rPr>
          <w:sz w:val="24"/>
          <w:szCs w:val="24"/>
        </w:rPr>
        <w:t>щую информацию.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Чтение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Дальнейшее развитие всех основных видов чтения аутентичных текстов различных стилей</w:t>
      </w:r>
      <w:r w:rsidR="00DD6CE6">
        <w:rPr>
          <w:sz w:val="24"/>
          <w:szCs w:val="24"/>
        </w:rPr>
        <w:t>: публицистических, научно-попу</w:t>
      </w:r>
      <w:r w:rsidRPr="00A61A54">
        <w:rPr>
          <w:sz w:val="24"/>
          <w:szCs w:val="24"/>
        </w:rPr>
        <w:t xml:space="preserve">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A61A54">
        <w:rPr>
          <w:sz w:val="24"/>
          <w:szCs w:val="24"/>
        </w:rPr>
        <w:t>межпредметных</w:t>
      </w:r>
      <w:proofErr w:type="spellEnd"/>
      <w:r w:rsidRPr="00A61A54">
        <w:rPr>
          <w:sz w:val="24"/>
          <w:szCs w:val="24"/>
        </w:rPr>
        <w:t xml:space="preserve"> связей):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A61A54">
        <w:rPr>
          <w:i/>
          <w:sz w:val="24"/>
          <w:szCs w:val="24"/>
        </w:rPr>
        <w:t>репортажей</w:t>
      </w:r>
      <w:r w:rsidRPr="00A61A54">
        <w:rPr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A61A54">
        <w:rPr>
          <w:i/>
          <w:sz w:val="24"/>
          <w:szCs w:val="24"/>
        </w:rPr>
        <w:t>статьи</w:t>
      </w:r>
      <w:r w:rsidRPr="00A61A54">
        <w:rPr>
          <w:sz w:val="24"/>
          <w:szCs w:val="24"/>
        </w:rPr>
        <w:t>, проспекта.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A61A54">
        <w:rPr>
          <w:i/>
          <w:sz w:val="24"/>
          <w:szCs w:val="24"/>
        </w:rPr>
        <w:t>предвосхищать возможные события/факты</w:t>
      </w:r>
      <w:r w:rsidRPr="00A61A54">
        <w:rPr>
          <w:sz w:val="24"/>
          <w:szCs w:val="24"/>
        </w:rPr>
        <w:t xml:space="preserve">; раскрывать причинно-следственные связи между фактами; </w:t>
      </w:r>
      <w:r w:rsidRPr="00A61A54">
        <w:rPr>
          <w:i/>
          <w:sz w:val="24"/>
          <w:szCs w:val="24"/>
        </w:rPr>
        <w:t xml:space="preserve">понимать аргументацию; </w:t>
      </w:r>
      <w:r w:rsidR="00DD6CE6">
        <w:rPr>
          <w:sz w:val="24"/>
          <w:szCs w:val="24"/>
        </w:rPr>
        <w:t>извлекать необходимую/интересую</w:t>
      </w:r>
      <w:r w:rsidRPr="00A61A54">
        <w:rPr>
          <w:sz w:val="24"/>
          <w:szCs w:val="24"/>
        </w:rPr>
        <w:t xml:space="preserve">щую информацию; определять свое отношение к </w:t>
      </w:r>
      <w:proofErr w:type="gramStart"/>
      <w:r w:rsidRPr="00A61A54">
        <w:rPr>
          <w:sz w:val="24"/>
          <w:szCs w:val="24"/>
        </w:rPr>
        <w:t>прочитанному</w:t>
      </w:r>
      <w:proofErr w:type="gramEnd"/>
      <w:r w:rsidRPr="00A61A54">
        <w:rPr>
          <w:sz w:val="24"/>
          <w:szCs w:val="24"/>
        </w:rPr>
        <w:t>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Письменная речь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ЯЗЫКОВЫЕ ЗНАНИЯ И НАВЫКИ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Орфография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Произносительная сторона речи</w:t>
      </w:r>
    </w:p>
    <w:p w:rsidR="005E6EE7" w:rsidRPr="00A61A54" w:rsidRDefault="00DD6CE6" w:rsidP="00A61A54">
      <w:pPr>
        <w:pStyle w:val="a8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</w:t>
      </w:r>
      <w:proofErr w:type="spellStart"/>
      <w:r>
        <w:rPr>
          <w:sz w:val="24"/>
          <w:szCs w:val="24"/>
        </w:rPr>
        <w:t>слухо</w:t>
      </w:r>
      <w:r w:rsidR="005E6EE7" w:rsidRPr="00A61A54">
        <w:rPr>
          <w:sz w:val="24"/>
          <w:szCs w:val="24"/>
        </w:rPr>
        <w:t>произносительных</w:t>
      </w:r>
      <w:proofErr w:type="spellEnd"/>
      <w:r w:rsidR="005E6EE7" w:rsidRPr="00A61A54">
        <w:rPr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Лексическая сторона речи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соответствующих лексических навыков.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Грамматическая сторона речи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Расширение объема значений изученн</w:t>
      </w:r>
      <w:r w:rsidR="00DD6CE6">
        <w:rPr>
          <w:sz w:val="24"/>
          <w:szCs w:val="24"/>
        </w:rPr>
        <w:t>ых грамматических явлений: видо</w:t>
      </w:r>
      <w:r w:rsidRPr="00A61A54">
        <w:rPr>
          <w:sz w:val="24"/>
          <w:szCs w:val="24"/>
        </w:rPr>
        <w:t>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СОЦИОКУЛЬТУРНЫЕ ЗНАНИЯ И УМЕНИЯ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A61A54">
        <w:rPr>
          <w:sz w:val="24"/>
          <w:szCs w:val="24"/>
        </w:rPr>
        <w:t>межпредметного</w:t>
      </w:r>
      <w:proofErr w:type="spellEnd"/>
      <w:r w:rsidRPr="00A61A54">
        <w:rPr>
          <w:sz w:val="24"/>
          <w:szCs w:val="24"/>
        </w:rPr>
        <w:t xml:space="preserve"> характера.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КОМПЕНСАТОРНЫЕ УМЕНИЯ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A61A54">
        <w:rPr>
          <w:sz w:val="24"/>
          <w:szCs w:val="24"/>
        </w:rPr>
        <w:t>аудировании</w:t>
      </w:r>
      <w:proofErr w:type="spellEnd"/>
      <w:r w:rsidRPr="00A61A54">
        <w:rPr>
          <w:sz w:val="24"/>
          <w:szCs w:val="24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</w:t>
      </w:r>
      <w:r w:rsidRPr="00A61A54">
        <w:rPr>
          <w:sz w:val="24"/>
          <w:szCs w:val="24"/>
        </w:rPr>
        <w:lastRenderedPageBreak/>
        <w:t>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</w:t>
      </w:r>
      <w:r w:rsidR="00DD6CE6">
        <w:rPr>
          <w:sz w:val="24"/>
          <w:szCs w:val="24"/>
        </w:rPr>
        <w:t>-</w:t>
      </w:r>
      <w:r w:rsidRPr="00A61A54">
        <w:rPr>
          <w:sz w:val="24"/>
          <w:szCs w:val="24"/>
        </w:rPr>
        <w:t>речевого общения.</w:t>
      </w:r>
      <w:proofErr w:type="gramEnd"/>
    </w:p>
    <w:p w:rsidR="005E6EE7" w:rsidRPr="00A61A54" w:rsidRDefault="005E6EE7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УЧЕБНО-ПОЗНАВАТЕЛЬНЫЕ УМЕНИЯ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A61A54">
        <w:rPr>
          <w:sz w:val="24"/>
          <w:szCs w:val="24"/>
        </w:rPr>
        <w:t>двуязычный</w:t>
      </w:r>
      <w:proofErr w:type="gramEnd"/>
      <w:r w:rsidRPr="00A61A54">
        <w:rPr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A61A54">
        <w:rPr>
          <w:sz w:val="24"/>
          <w:szCs w:val="24"/>
        </w:rPr>
        <w:t>аудиотексте</w:t>
      </w:r>
      <w:proofErr w:type="spellEnd"/>
      <w:r w:rsidRPr="00A61A54">
        <w:rPr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</w:rPr>
      </w:pPr>
      <w:r w:rsidRPr="00A61A54">
        <w:rPr>
          <w:i/>
        </w:rPr>
        <w:t>ТРЕБОВАНИЯ К УРОВНЮПОДГОТОВКИ ВЫПУСКНИКОВ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spellStart"/>
      <w:r w:rsidRPr="00A61A54">
        <w:rPr>
          <w:sz w:val="24"/>
          <w:szCs w:val="24"/>
        </w:rPr>
        <w:t>значенияновыхлексическихединиц</w:t>
      </w:r>
      <w:proofErr w:type="spellEnd"/>
      <w:r w:rsidRPr="00A61A54">
        <w:rPr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spellStart"/>
      <w:r w:rsidRPr="00A61A54">
        <w:rPr>
          <w:sz w:val="24"/>
          <w:szCs w:val="24"/>
        </w:rPr>
        <w:t>значениеизученныхграмматическихявл</w:t>
      </w:r>
      <w:r w:rsidR="00DD6CE6">
        <w:rPr>
          <w:sz w:val="24"/>
          <w:szCs w:val="24"/>
        </w:rPr>
        <w:t>ений</w:t>
      </w:r>
      <w:proofErr w:type="spellEnd"/>
      <w:r w:rsidR="00DD6CE6">
        <w:rPr>
          <w:sz w:val="24"/>
          <w:szCs w:val="24"/>
        </w:rPr>
        <w:t xml:space="preserve"> в расширенном объеме (видо</w:t>
      </w:r>
      <w:r w:rsidRPr="00A61A54">
        <w:rPr>
          <w:sz w:val="24"/>
          <w:szCs w:val="24"/>
        </w:rPr>
        <w:t>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spellStart"/>
      <w:proofErr w:type="gramStart"/>
      <w:r w:rsidRPr="00A61A54">
        <w:rPr>
          <w:sz w:val="24"/>
          <w:szCs w:val="24"/>
        </w:rPr>
        <w:t>страноведческуюинформацию</w:t>
      </w:r>
      <w:proofErr w:type="spellEnd"/>
      <w:r w:rsidRPr="00A61A54">
        <w:rPr>
          <w:sz w:val="24"/>
          <w:szCs w:val="24"/>
        </w:rPr>
        <w:t xml:space="preserve">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DD6CE6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говорение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A61A54">
        <w:rPr>
          <w:sz w:val="24"/>
          <w:szCs w:val="24"/>
        </w:rPr>
        <w:t>социокультурный</w:t>
      </w:r>
      <w:proofErr w:type="spellEnd"/>
      <w:r w:rsidRPr="00A61A54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spellStart"/>
      <w:r w:rsidRPr="00A61A54">
        <w:rPr>
          <w:i/>
          <w:sz w:val="24"/>
          <w:szCs w:val="24"/>
        </w:rPr>
        <w:t>аудирование</w:t>
      </w:r>
      <w:proofErr w:type="spellEnd"/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A61A54">
        <w:rPr>
          <w:sz w:val="24"/>
          <w:szCs w:val="24"/>
        </w:rPr>
        <w:t>е-</w:t>
      </w:r>
      <w:proofErr w:type="gramEnd"/>
      <w:r w:rsidRPr="00A61A54">
        <w:rPr>
          <w:sz w:val="24"/>
          <w:szCs w:val="24"/>
        </w:rPr>
        <w:t xml:space="preserve">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чтение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E6EE7" w:rsidRPr="00A61A54" w:rsidRDefault="005E6EE7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письменная речь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E6EE7" w:rsidRPr="00A61A54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расширения возможностей в выборе будущей профессиональной деятельности;</w:t>
      </w:r>
    </w:p>
    <w:p w:rsidR="005E6EE7" w:rsidRDefault="005E6EE7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846294" w:rsidRPr="00A61A54" w:rsidRDefault="00846294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История</w:t>
      </w:r>
      <w:r w:rsidR="00846294">
        <w:rPr>
          <w:b/>
          <w:sz w:val="24"/>
          <w:szCs w:val="24"/>
        </w:rPr>
        <w:t>.</w:t>
      </w:r>
    </w:p>
    <w:p w:rsidR="0007767B" w:rsidRPr="00A61A54" w:rsidRDefault="0007767B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История как наука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История в системе гуманитарных наук. </w:t>
      </w:r>
      <w:r w:rsidRPr="00A61A54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 xml:space="preserve">ВСЕОБЩАЯ ИСТОРИЯ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Древнейшая стадия истории человечества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Природное</w:t>
      </w:r>
      <w:proofErr w:type="gramEnd"/>
      <w:r w:rsidRPr="00A61A54">
        <w:rPr>
          <w:sz w:val="24"/>
          <w:szCs w:val="24"/>
        </w:rPr>
        <w:t xml:space="preserve"> и социальное в человеке и человеческом сообществе первобытной эпохи. </w:t>
      </w:r>
      <w:r w:rsidRPr="00A61A54">
        <w:rPr>
          <w:i/>
          <w:sz w:val="24"/>
          <w:szCs w:val="24"/>
        </w:rPr>
        <w:t>Неолитическая революция</w:t>
      </w:r>
      <w:r w:rsidRPr="00A61A54">
        <w:rPr>
          <w:rStyle w:val="af3"/>
          <w:i/>
          <w:sz w:val="24"/>
          <w:szCs w:val="24"/>
        </w:rPr>
        <w:footnoteReference w:id="5"/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>Изменения в укладе жизни и формах социальных связей.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Цивилизации Древнего мира и Средневековья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A61A54">
        <w:rPr>
          <w:i/>
          <w:sz w:val="24"/>
          <w:szCs w:val="24"/>
        </w:rPr>
        <w:t xml:space="preserve">Архаичные цивилизации </w:t>
      </w:r>
      <w:proofErr w:type="spellStart"/>
      <w:r w:rsidRPr="00A61A54">
        <w:rPr>
          <w:i/>
          <w:sz w:val="24"/>
          <w:szCs w:val="24"/>
        </w:rPr>
        <w:t>Древности.Мифологическая</w:t>
      </w:r>
      <w:proofErr w:type="spellEnd"/>
      <w:r w:rsidRPr="00A61A54">
        <w:rPr>
          <w:i/>
          <w:sz w:val="24"/>
          <w:szCs w:val="24"/>
        </w:rPr>
        <w:t xml:space="preserve"> картина мира.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Античные цивилизации Средиземноморья. </w:t>
      </w:r>
      <w:r w:rsidRPr="00A61A54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07767B" w:rsidRPr="00A61A54" w:rsidRDefault="00DD6CE6" w:rsidP="00A61A54">
      <w:pPr>
        <w:pStyle w:val="a8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proofErr w:type="spellStart"/>
      <w:r>
        <w:rPr>
          <w:sz w:val="24"/>
          <w:szCs w:val="24"/>
        </w:rPr>
        <w:t>индо-</w:t>
      </w:r>
      <w:r w:rsidR="0007767B" w:rsidRPr="00A61A54">
        <w:rPr>
          <w:sz w:val="24"/>
          <w:szCs w:val="24"/>
        </w:rPr>
        <w:t>буддийской</w:t>
      </w:r>
      <w:proofErr w:type="spellEnd"/>
      <w:r w:rsidR="0007767B" w:rsidRPr="00A61A54">
        <w:rPr>
          <w:sz w:val="24"/>
          <w:szCs w:val="24"/>
        </w:rPr>
        <w:t xml:space="preserve">, китайско-конфуцианской, иудео-христианской духовных традиций. </w:t>
      </w:r>
      <w:r w:rsidR="0007767B" w:rsidRPr="00A61A54">
        <w:rPr>
          <w:i/>
          <w:sz w:val="24"/>
          <w:szCs w:val="24"/>
        </w:rPr>
        <w:t xml:space="preserve">Возникновение религиозной картины мира. </w:t>
      </w:r>
      <w:r w:rsidR="0007767B" w:rsidRPr="00A61A54">
        <w:rPr>
          <w:sz w:val="24"/>
          <w:szCs w:val="24"/>
        </w:rPr>
        <w:t xml:space="preserve">Социальные нормы, духовные ценности, философская мысль в древнем обществе.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Новое время: эпоха модернизации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Модернизация как процесс перехода </w:t>
      </w:r>
      <w:proofErr w:type="gramStart"/>
      <w:r w:rsidRPr="00A61A54">
        <w:rPr>
          <w:sz w:val="24"/>
          <w:szCs w:val="24"/>
        </w:rPr>
        <w:t>от</w:t>
      </w:r>
      <w:proofErr w:type="gramEnd"/>
      <w:r w:rsidRPr="00A61A54">
        <w:rPr>
          <w:sz w:val="24"/>
          <w:szCs w:val="24"/>
        </w:rPr>
        <w:t xml:space="preserve"> традиционного к индустриальному обществу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A61A54">
        <w:rPr>
          <w:i/>
          <w:sz w:val="24"/>
          <w:szCs w:val="24"/>
        </w:rPr>
        <w:t xml:space="preserve">Формирование нового пространственного восприятия </w:t>
      </w:r>
      <w:proofErr w:type="spellStart"/>
      <w:r w:rsidRPr="00A61A54">
        <w:rPr>
          <w:i/>
          <w:sz w:val="24"/>
          <w:szCs w:val="24"/>
        </w:rPr>
        <w:t>мира.Изменение</w:t>
      </w:r>
      <w:proofErr w:type="spellEnd"/>
      <w:r w:rsidRPr="00A61A54">
        <w:rPr>
          <w:i/>
          <w:sz w:val="24"/>
          <w:szCs w:val="24"/>
        </w:rPr>
        <w:t xml:space="preserve"> роли техногенных и экономических факторов общественного развития в ходе модернизации</w:t>
      </w:r>
      <w:r w:rsidRPr="00A61A54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A61A54">
        <w:rPr>
          <w:i/>
          <w:sz w:val="24"/>
          <w:szCs w:val="24"/>
        </w:rPr>
        <w:t xml:space="preserve"> и конституционализм</w:t>
      </w:r>
      <w:r w:rsidRPr="00A61A54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A61A54">
        <w:rPr>
          <w:sz w:val="24"/>
          <w:szCs w:val="24"/>
          <w:lang w:val="en-US"/>
        </w:rPr>
        <w:t>XIX</w:t>
      </w:r>
      <w:r w:rsidRPr="00A61A54">
        <w:rPr>
          <w:sz w:val="24"/>
          <w:szCs w:val="24"/>
        </w:rPr>
        <w:t xml:space="preserve"> в. </w:t>
      </w:r>
      <w:r w:rsidRPr="00A61A54">
        <w:rPr>
          <w:i/>
          <w:sz w:val="24"/>
          <w:szCs w:val="24"/>
        </w:rPr>
        <w:t xml:space="preserve">Различные модели перехода </w:t>
      </w:r>
      <w:proofErr w:type="gramStart"/>
      <w:r w:rsidRPr="00A61A54">
        <w:rPr>
          <w:i/>
          <w:sz w:val="24"/>
          <w:szCs w:val="24"/>
        </w:rPr>
        <w:t>от</w:t>
      </w:r>
      <w:proofErr w:type="gramEnd"/>
      <w:r w:rsidRPr="00A61A54">
        <w:rPr>
          <w:i/>
          <w:sz w:val="24"/>
          <w:szCs w:val="24"/>
        </w:rPr>
        <w:t xml:space="preserve"> традиционного к индустриальному обществу в европейских странах. </w:t>
      </w:r>
      <w:r w:rsidRPr="00A61A54">
        <w:rPr>
          <w:sz w:val="24"/>
          <w:szCs w:val="24"/>
        </w:rPr>
        <w:t xml:space="preserve">Мировосприятие человека индустриального </w:t>
      </w:r>
      <w:proofErr w:type="spellStart"/>
      <w:r w:rsidRPr="00A61A54">
        <w:rPr>
          <w:sz w:val="24"/>
          <w:szCs w:val="24"/>
        </w:rPr>
        <w:t>общества.Формирование</w:t>
      </w:r>
      <w:proofErr w:type="spellEnd"/>
      <w:r w:rsidRPr="00A61A54">
        <w:rPr>
          <w:sz w:val="24"/>
          <w:szCs w:val="24"/>
        </w:rPr>
        <w:t xml:space="preserve"> классической научной картины мира. Особенности духовной жизни Нового времени.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A61A54">
        <w:rPr>
          <w:i/>
          <w:sz w:val="24"/>
          <w:szCs w:val="24"/>
        </w:rPr>
        <w:t>Проблема периодизации НТР.</w:t>
      </w:r>
      <w:r w:rsidRPr="00A61A54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A61A54">
        <w:rPr>
          <w:i/>
          <w:sz w:val="24"/>
          <w:szCs w:val="24"/>
        </w:rPr>
        <w:t xml:space="preserve">Эволюция собственности, </w:t>
      </w:r>
      <w:r w:rsidRPr="00A61A54">
        <w:rPr>
          <w:i/>
          <w:sz w:val="24"/>
          <w:szCs w:val="24"/>
        </w:rPr>
        <w:lastRenderedPageBreak/>
        <w:t xml:space="preserve">трудовых отношений и предпринимательства. </w:t>
      </w:r>
      <w:r w:rsidRPr="00A61A54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A61A54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A61A54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proofErr w:type="spellStart"/>
      <w:r w:rsidRPr="00A61A54">
        <w:rPr>
          <w:i/>
          <w:sz w:val="24"/>
          <w:szCs w:val="24"/>
        </w:rPr>
        <w:t>Молодежное,антивоенное</w:t>
      </w:r>
      <w:proofErr w:type="spellEnd"/>
      <w:r w:rsidRPr="00A61A54">
        <w:rPr>
          <w:i/>
          <w:sz w:val="24"/>
          <w:szCs w:val="24"/>
        </w:rPr>
        <w:t xml:space="preserve">, экологическое, </w:t>
      </w:r>
      <w:proofErr w:type="spellStart"/>
      <w:r w:rsidRPr="00A61A54">
        <w:rPr>
          <w:i/>
          <w:sz w:val="24"/>
          <w:szCs w:val="24"/>
        </w:rPr>
        <w:t>феминисткое</w:t>
      </w:r>
      <w:proofErr w:type="spellEnd"/>
      <w:r w:rsidRPr="00A61A54">
        <w:rPr>
          <w:i/>
          <w:sz w:val="24"/>
          <w:szCs w:val="24"/>
        </w:rPr>
        <w:t xml:space="preserve"> </w:t>
      </w:r>
      <w:proofErr w:type="spellStart"/>
      <w:r w:rsidRPr="00A61A54">
        <w:rPr>
          <w:i/>
          <w:sz w:val="24"/>
          <w:szCs w:val="24"/>
        </w:rPr>
        <w:t>движения.Проблема</w:t>
      </w:r>
      <w:proofErr w:type="spellEnd"/>
      <w:r w:rsidRPr="00A61A54">
        <w:rPr>
          <w:i/>
          <w:sz w:val="24"/>
          <w:szCs w:val="24"/>
        </w:rPr>
        <w:t xml:space="preserve"> политического терроризма.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Модели ускоренной модернизации в ХХ </w:t>
      </w:r>
      <w:proofErr w:type="gramStart"/>
      <w:r w:rsidRPr="00A61A54">
        <w:rPr>
          <w:sz w:val="24"/>
          <w:szCs w:val="24"/>
        </w:rPr>
        <w:t>в</w:t>
      </w:r>
      <w:proofErr w:type="gramEnd"/>
      <w:r w:rsidRPr="00A61A54">
        <w:rPr>
          <w:sz w:val="24"/>
          <w:szCs w:val="24"/>
        </w:rPr>
        <w:t xml:space="preserve">. </w:t>
      </w:r>
      <w:proofErr w:type="gramStart"/>
      <w:r w:rsidRPr="00A61A54">
        <w:rPr>
          <w:sz w:val="24"/>
          <w:szCs w:val="24"/>
        </w:rPr>
        <w:t>Историческая</w:t>
      </w:r>
      <w:proofErr w:type="gramEnd"/>
      <w:r w:rsidRPr="00A61A54">
        <w:rPr>
          <w:sz w:val="24"/>
          <w:szCs w:val="24"/>
        </w:rPr>
        <w:t xml:space="preserve"> природа тоталитаризма и авторитаризма новейшего времени. </w:t>
      </w:r>
      <w:proofErr w:type="spellStart"/>
      <w:r w:rsidRPr="00A61A54">
        <w:rPr>
          <w:i/>
          <w:sz w:val="24"/>
          <w:szCs w:val="24"/>
        </w:rPr>
        <w:t>Маргинализация</w:t>
      </w:r>
      <w:proofErr w:type="spellEnd"/>
      <w:r w:rsidRPr="00A61A54">
        <w:rPr>
          <w:i/>
          <w:sz w:val="24"/>
          <w:szCs w:val="24"/>
        </w:rPr>
        <w:t xml:space="preserve"> общества в условиях ускоренной модернизации.</w:t>
      </w:r>
      <w:r w:rsidRPr="00A61A54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A61A54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A61A54">
        <w:rPr>
          <w:sz w:val="24"/>
          <w:szCs w:val="24"/>
        </w:rPr>
        <w:t xml:space="preserve">экономические реформы. </w:t>
      </w:r>
      <w:r w:rsidRPr="00A61A54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A61A54">
        <w:rPr>
          <w:sz w:val="24"/>
          <w:szCs w:val="24"/>
        </w:rPr>
        <w:t xml:space="preserve">Мировые войны в истории человечества: </w:t>
      </w:r>
      <w:r w:rsidRPr="00A61A54">
        <w:rPr>
          <w:i/>
          <w:sz w:val="24"/>
          <w:szCs w:val="24"/>
        </w:rPr>
        <w:t>социально-психологические, демографические,</w:t>
      </w:r>
      <w:r w:rsidRPr="00A61A54">
        <w:rPr>
          <w:sz w:val="24"/>
          <w:szCs w:val="24"/>
        </w:rPr>
        <w:t xml:space="preserve"> экономические и политические причины и последствия.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A61A54">
        <w:rPr>
          <w:i/>
          <w:sz w:val="24"/>
          <w:szCs w:val="24"/>
        </w:rPr>
        <w:t xml:space="preserve">Мировоззренческие основы реализма и модернизма. </w:t>
      </w:r>
      <w:proofErr w:type="spellStart"/>
      <w:r w:rsidRPr="00A61A54">
        <w:rPr>
          <w:i/>
          <w:sz w:val="24"/>
          <w:szCs w:val="24"/>
        </w:rPr>
        <w:t>Технократизм</w:t>
      </w:r>
      <w:proofErr w:type="spellEnd"/>
      <w:r w:rsidRPr="00A61A54">
        <w:rPr>
          <w:i/>
          <w:sz w:val="24"/>
          <w:szCs w:val="24"/>
        </w:rPr>
        <w:t xml:space="preserve"> и иррационализм в общественном сознании ХХ </w:t>
      </w:r>
      <w:proofErr w:type="gramStart"/>
      <w:r w:rsidRPr="00A61A54">
        <w:rPr>
          <w:i/>
          <w:sz w:val="24"/>
          <w:szCs w:val="24"/>
        </w:rPr>
        <w:t>в</w:t>
      </w:r>
      <w:proofErr w:type="gramEnd"/>
      <w:r w:rsidRPr="00A61A54">
        <w:rPr>
          <w:i/>
          <w:sz w:val="24"/>
          <w:szCs w:val="24"/>
        </w:rPr>
        <w:t xml:space="preserve">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Человечество на этапе перехода к информационному обществу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A61A54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A61A54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A61A54">
        <w:rPr>
          <w:sz w:val="24"/>
          <w:szCs w:val="24"/>
        </w:rPr>
        <w:t>Особенност</w:t>
      </w:r>
      <w:r w:rsidR="00DD6CE6">
        <w:rPr>
          <w:sz w:val="24"/>
          <w:szCs w:val="24"/>
        </w:rPr>
        <w:t>и современных социально-экономи</w:t>
      </w:r>
      <w:r w:rsidRPr="00A61A54">
        <w:rPr>
          <w:sz w:val="24"/>
          <w:szCs w:val="24"/>
        </w:rPr>
        <w:t xml:space="preserve">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A61A54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Кризис политической идеологии на рубеже XX-XXI вв.</w:t>
      </w:r>
      <w:r w:rsidR="00DD6CE6">
        <w:rPr>
          <w:sz w:val="24"/>
          <w:szCs w:val="24"/>
        </w:rPr>
        <w:t xml:space="preserve"> «</w:t>
      </w:r>
      <w:proofErr w:type="spellStart"/>
      <w:r w:rsidR="00DD6CE6">
        <w:rPr>
          <w:sz w:val="24"/>
          <w:szCs w:val="24"/>
        </w:rPr>
        <w:t>Нео</w:t>
      </w:r>
      <w:r w:rsidRPr="00A61A54">
        <w:rPr>
          <w:sz w:val="24"/>
          <w:szCs w:val="24"/>
        </w:rPr>
        <w:t>консервативная</w:t>
      </w:r>
      <w:proofErr w:type="spellEnd"/>
      <w:r w:rsidRPr="00A61A54">
        <w:rPr>
          <w:sz w:val="24"/>
          <w:szCs w:val="24"/>
        </w:rPr>
        <w:t xml:space="preserve"> революция». </w:t>
      </w:r>
      <w:r w:rsidRPr="00A61A54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A61A54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A61A54">
        <w:rPr>
          <w:i/>
          <w:sz w:val="24"/>
          <w:szCs w:val="24"/>
        </w:rPr>
        <w:t xml:space="preserve">Причины возрождения религиозного фундаментализма и националистического экстремизма в начале XXI </w:t>
      </w:r>
      <w:proofErr w:type="gramStart"/>
      <w:r w:rsidRPr="00A61A54">
        <w:rPr>
          <w:i/>
          <w:sz w:val="24"/>
          <w:szCs w:val="24"/>
        </w:rPr>
        <w:t>в</w:t>
      </w:r>
      <w:proofErr w:type="gramEnd"/>
      <w:r w:rsidRPr="00A61A54">
        <w:rPr>
          <w:i/>
          <w:sz w:val="24"/>
          <w:szCs w:val="24"/>
        </w:rPr>
        <w:t>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Особенности духовной жизни современного общества.</w:t>
      </w:r>
      <w:r w:rsidRPr="00A61A54">
        <w:rPr>
          <w:sz w:val="24"/>
          <w:szCs w:val="24"/>
        </w:rPr>
        <w:t xml:space="preserve"> Изменения в научной картине мира. </w:t>
      </w:r>
      <w:r w:rsidRPr="00A61A54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ИСТОРИЯ РОССИИ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История России – часть всемирной истории.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Народы и древнейшие государства на территории России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Переход от присваивающего хозяйства к </w:t>
      </w:r>
      <w:proofErr w:type="gramStart"/>
      <w:r w:rsidRPr="00A61A54">
        <w:rPr>
          <w:i/>
          <w:sz w:val="24"/>
          <w:szCs w:val="24"/>
        </w:rPr>
        <w:t>производящему</w:t>
      </w:r>
      <w:proofErr w:type="gramEnd"/>
      <w:r w:rsidRPr="00A61A54">
        <w:rPr>
          <w:i/>
          <w:sz w:val="24"/>
          <w:szCs w:val="24"/>
        </w:rPr>
        <w:t xml:space="preserve">. Оседлое и кочевое хозяйство. Появление металлических орудий и их влияние на первобытное </w:t>
      </w:r>
      <w:proofErr w:type="spellStart"/>
      <w:r w:rsidRPr="00A61A54">
        <w:rPr>
          <w:i/>
          <w:sz w:val="24"/>
          <w:szCs w:val="24"/>
        </w:rPr>
        <w:t>общество.Великое</w:t>
      </w:r>
      <w:proofErr w:type="spellEnd"/>
      <w:r w:rsidRPr="00A61A54">
        <w:rPr>
          <w:i/>
          <w:sz w:val="24"/>
          <w:szCs w:val="24"/>
        </w:rPr>
        <w:t xml:space="preserve"> переселение народов</w:t>
      </w:r>
      <w:r w:rsidRPr="00A61A54">
        <w:rPr>
          <w:sz w:val="24"/>
          <w:szCs w:val="24"/>
        </w:rPr>
        <w:t xml:space="preserve">. </w:t>
      </w:r>
      <w:proofErr w:type="spellStart"/>
      <w:r w:rsidRPr="00A61A54">
        <w:rPr>
          <w:i/>
          <w:sz w:val="24"/>
          <w:szCs w:val="24"/>
        </w:rPr>
        <w:t>Праславяне</w:t>
      </w:r>
      <w:proofErr w:type="spellEnd"/>
      <w:r w:rsidRPr="00A61A54">
        <w:rPr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Русь в IX – начале XII вв.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Происхождение государственности у восточных славян.</w:t>
      </w:r>
      <w:r w:rsidRPr="00A61A54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A61A54">
        <w:rPr>
          <w:i/>
          <w:sz w:val="24"/>
          <w:szCs w:val="24"/>
        </w:rPr>
        <w:t>Княжеские усобицы.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Христианская культура и языческие традиции.</w:t>
      </w:r>
      <w:r w:rsidRPr="00A61A54">
        <w:rPr>
          <w:i/>
          <w:sz w:val="24"/>
          <w:szCs w:val="24"/>
        </w:rPr>
        <w:t xml:space="preserve"> Контакты с культурами Запада и Востока. </w:t>
      </w:r>
      <w:r w:rsidRPr="00A61A54">
        <w:rPr>
          <w:sz w:val="24"/>
          <w:szCs w:val="24"/>
        </w:rPr>
        <w:t xml:space="preserve">Влияние Византии. </w:t>
      </w:r>
      <w:r w:rsidRPr="00A61A54">
        <w:rPr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Русские земли и княжества в XII – середине XV вв.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Причины распада Древнерусского государства. Крупнейшие земли и княжества. Монархии и республики. </w:t>
      </w:r>
      <w:r w:rsidRPr="00A61A54">
        <w:rPr>
          <w:i/>
          <w:sz w:val="24"/>
          <w:szCs w:val="24"/>
        </w:rPr>
        <w:t xml:space="preserve">Русь и </w:t>
      </w:r>
      <w:proofErr w:type="spellStart"/>
      <w:r w:rsidRPr="00A61A54">
        <w:rPr>
          <w:i/>
          <w:sz w:val="24"/>
          <w:szCs w:val="24"/>
        </w:rPr>
        <w:t>Степь.Идея</w:t>
      </w:r>
      <w:proofErr w:type="spellEnd"/>
      <w:r w:rsidRPr="00A61A54">
        <w:rPr>
          <w:i/>
          <w:sz w:val="24"/>
          <w:szCs w:val="24"/>
        </w:rPr>
        <w:t xml:space="preserve"> единства Русской земли.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A61A54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A61A54">
        <w:rPr>
          <w:sz w:val="24"/>
          <w:szCs w:val="24"/>
        </w:rPr>
        <w:t xml:space="preserve"> Золотая Орда. </w:t>
      </w:r>
      <w:r w:rsidRPr="00A61A54">
        <w:rPr>
          <w:i/>
          <w:sz w:val="24"/>
          <w:szCs w:val="24"/>
        </w:rPr>
        <w:t xml:space="preserve">Роль монгольского завоевания в истории Руси. </w:t>
      </w:r>
      <w:r w:rsidRPr="00A61A54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A61A54">
        <w:rPr>
          <w:i/>
          <w:sz w:val="24"/>
          <w:szCs w:val="24"/>
        </w:rPr>
        <w:t>Русские земли в составе Великого княжества Литовского.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A61A54">
        <w:rPr>
          <w:i/>
          <w:sz w:val="24"/>
          <w:szCs w:val="24"/>
        </w:rPr>
        <w:t xml:space="preserve">Роль городов в объединительном процессе.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Борьба за политическую гегемонию в Северо-Восточной Руси.</w:t>
      </w:r>
      <w:r w:rsidRPr="00A61A54">
        <w:rPr>
          <w:sz w:val="24"/>
          <w:szCs w:val="24"/>
        </w:rPr>
        <w:t xml:space="preserve"> Москва как центр объединения русских земель. </w:t>
      </w:r>
      <w:r w:rsidRPr="00A61A54">
        <w:rPr>
          <w:i/>
          <w:sz w:val="24"/>
          <w:szCs w:val="24"/>
        </w:rPr>
        <w:t xml:space="preserve">Взаимосвязь процессов объединения русских земель и освобождения от ордынского </w:t>
      </w:r>
      <w:proofErr w:type="spellStart"/>
      <w:r w:rsidRPr="00A61A54">
        <w:rPr>
          <w:i/>
          <w:sz w:val="24"/>
          <w:szCs w:val="24"/>
        </w:rPr>
        <w:t>владычества.Зарождение</w:t>
      </w:r>
      <w:proofErr w:type="spellEnd"/>
      <w:r w:rsidRPr="00A61A54">
        <w:rPr>
          <w:i/>
          <w:sz w:val="24"/>
          <w:szCs w:val="24"/>
        </w:rPr>
        <w:t xml:space="preserve"> национального самосознания.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A61A54">
        <w:rPr>
          <w:i/>
          <w:sz w:val="24"/>
          <w:szCs w:val="24"/>
        </w:rPr>
        <w:t>Принятие Ордой ислама</w:t>
      </w:r>
      <w:r w:rsidRPr="00A61A54">
        <w:rPr>
          <w:sz w:val="24"/>
          <w:szCs w:val="24"/>
        </w:rPr>
        <w:t>.</w:t>
      </w:r>
      <w:r w:rsidRPr="00A61A54">
        <w:rPr>
          <w:i/>
          <w:sz w:val="24"/>
          <w:szCs w:val="24"/>
        </w:rPr>
        <w:t xml:space="preserve"> Автокефалия Русской Православной Церкви</w:t>
      </w:r>
      <w:r w:rsidRPr="00A61A54">
        <w:rPr>
          <w:sz w:val="24"/>
          <w:szCs w:val="24"/>
        </w:rPr>
        <w:t xml:space="preserve">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Культурное развитие русских земель и княжеств. </w:t>
      </w:r>
      <w:r w:rsidRPr="00A61A54">
        <w:rPr>
          <w:i/>
          <w:sz w:val="24"/>
          <w:szCs w:val="24"/>
        </w:rPr>
        <w:t>Влияние внешних факторов на развитие русской культуры.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Российское государство во второй половине XV-XVII вв.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A61A54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A61A54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A61A54">
        <w:rPr>
          <w:i/>
          <w:sz w:val="24"/>
          <w:szCs w:val="24"/>
        </w:rPr>
        <w:t xml:space="preserve">Особенности образования централизованного государства в </w:t>
      </w:r>
      <w:proofErr w:type="spellStart"/>
      <w:r w:rsidRPr="00A61A54">
        <w:rPr>
          <w:i/>
          <w:sz w:val="24"/>
          <w:szCs w:val="24"/>
        </w:rPr>
        <w:t>России.Рост</w:t>
      </w:r>
      <w:proofErr w:type="spellEnd"/>
      <w:r w:rsidRPr="00A61A54">
        <w:rPr>
          <w:i/>
          <w:sz w:val="24"/>
          <w:szCs w:val="24"/>
        </w:rPr>
        <w:t xml:space="preserve"> международного авторитета Российского государства. Формирование русского, украинского и белорусского народов.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A61A54">
        <w:rPr>
          <w:sz w:val="24"/>
          <w:szCs w:val="24"/>
          <w:lang w:val="en-US"/>
        </w:rPr>
        <w:t>XVI</w:t>
      </w:r>
      <w:r w:rsidRPr="00A61A54">
        <w:rPr>
          <w:sz w:val="24"/>
          <w:szCs w:val="24"/>
        </w:rPr>
        <w:t xml:space="preserve"> 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Смута. </w:t>
      </w:r>
      <w:r w:rsidRPr="00A61A54">
        <w:rPr>
          <w:i/>
          <w:sz w:val="24"/>
          <w:szCs w:val="24"/>
        </w:rPr>
        <w:t>Пресечение правящей династии.</w:t>
      </w:r>
      <w:r w:rsidRPr="00A61A54">
        <w:rPr>
          <w:sz w:val="24"/>
          <w:szCs w:val="24"/>
        </w:rPr>
        <w:t xml:space="preserve"> Обострение социально-экономических противоречий. Борьба с Речью </w:t>
      </w:r>
      <w:proofErr w:type="spellStart"/>
      <w:r w:rsidRPr="00A61A54">
        <w:rPr>
          <w:sz w:val="24"/>
          <w:szCs w:val="24"/>
        </w:rPr>
        <w:t>Посполитой</w:t>
      </w:r>
      <w:proofErr w:type="spellEnd"/>
      <w:r w:rsidRPr="00A61A54">
        <w:rPr>
          <w:sz w:val="24"/>
          <w:szCs w:val="24"/>
        </w:rPr>
        <w:t xml:space="preserve"> и Швецией.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Восстановление самодержавия. Первые Романовы. </w:t>
      </w:r>
      <w:r w:rsidRPr="00A61A54">
        <w:rPr>
          <w:i/>
          <w:sz w:val="24"/>
          <w:szCs w:val="24"/>
        </w:rPr>
        <w:t>Рост территории государства.</w:t>
      </w:r>
      <w:r w:rsidRPr="00A61A54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A61A54">
        <w:rPr>
          <w:i/>
          <w:sz w:val="24"/>
          <w:szCs w:val="24"/>
        </w:rPr>
        <w:t>Старообрядчество</w:t>
      </w:r>
      <w:r w:rsidRPr="00A61A54">
        <w:rPr>
          <w:sz w:val="24"/>
          <w:szCs w:val="24"/>
        </w:rPr>
        <w:t xml:space="preserve">. Социальные движения XVII 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Россия в XVIII – середине XIX вв.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Петровские преобразования. </w:t>
      </w:r>
      <w:r w:rsidRPr="00A61A54">
        <w:rPr>
          <w:i/>
          <w:sz w:val="24"/>
          <w:szCs w:val="24"/>
        </w:rPr>
        <w:t>Провозглашение империи.</w:t>
      </w:r>
      <w:r w:rsidRPr="00A61A54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A61A54">
        <w:rPr>
          <w:i/>
          <w:sz w:val="24"/>
          <w:szCs w:val="24"/>
        </w:rPr>
        <w:t>Россия в период дворцовых переворотов. Упрочение сословного общества.</w:t>
      </w:r>
      <w:r w:rsidRPr="00A61A54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Русское Просвещение. Движение декабристов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A61A54">
        <w:rPr>
          <w:i/>
          <w:sz w:val="24"/>
          <w:szCs w:val="24"/>
        </w:rPr>
        <w:t>Имперская внешняя политика России</w:t>
      </w:r>
      <w:r w:rsidRPr="00A61A54">
        <w:rPr>
          <w:sz w:val="24"/>
          <w:szCs w:val="24"/>
        </w:rPr>
        <w:t>. Крымская война.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A61A54">
        <w:rPr>
          <w:sz w:val="24"/>
          <w:szCs w:val="24"/>
          <w:lang w:val="en-US"/>
        </w:rPr>
        <w:t>XVIII</w:t>
      </w:r>
      <w:r w:rsidRPr="00A61A54">
        <w:rPr>
          <w:sz w:val="24"/>
          <w:szCs w:val="24"/>
        </w:rPr>
        <w:t xml:space="preserve"> – первой половины </w:t>
      </w:r>
      <w:r w:rsidRPr="00A61A54">
        <w:rPr>
          <w:sz w:val="24"/>
          <w:szCs w:val="24"/>
          <w:lang w:val="en-US"/>
        </w:rPr>
        <w:t>XIX</w:t>
      </w:r>
      <w:r w:rsidRPr="00A61A54">
        <w:rPr>
          <w:sz w:val="24"/>
          <w:szCs w:val="24"/>
        </w:rPr>
        <w:t xml:space="preserve"> </w:t>
      </w:r>
      <w:proofErr w:type="gramStart"/>
      <w:r w:rsidRPr="00A61A54">
        <w:rPr>
          <w:sz w:val="24"/>
          <w:szCs w:val="24"/>
        </w:rPr>
        <w:t>в</w:t>
      </w:r>
      <w:proofErr w:type="gramEnd"/>
      <w:r w:rsidRPr="00A61A54">
        <w:rPr>
          <w:sz w:val="24"/>
          <w:szCs w:val="24"/>
        </w:rPr>
        <w:t>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Россия во второй половине XIX – начале XX вв.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A61A54">
        <w:rPr>
          <w:i/>
          <w:sz w:val="24"/>
          <w:szCs w:val="24"/>
        </w:rPr>
        <w:t xml:space="preserve">Самодержавие, сословный строй и </w:t>
      </w:r>
      <w:proofErr w:type="spellStart"/>
      <w:r w:rsidRPr="00A61A54">
        <w:rPr>
          <w:i/>
          <w:sz w:val="24"/>
          <w:szCs w:val="24"/>
        </w:rPr>
        <w:t>модернизационные</w:t>
      </w:r>
      <w:proofErr w:type="spellEnd"/>
      <w:r w:rsidRPr="00A61A54">
        <w:rPr>
          <w:i/>
          <w:sz w:val="24"/>
          <w:szCs w:val="24"/>
        </w:rPr>
        <w:t xml:space="preserve"> процессы.</w:t>
      </w:r>
      <w:r w:rsidRPr="00A61A54">
        <w:rPr>
          <w:sz w:val="24"/>
          <w:szCs w:val="24"/>
        </w:rPr>
        <w:t xml:space="preserve"> Политика </w:t>
      </w:r>
      <w:proofErr w:type="spellStart"/>
      <w:r w:rsidRPr="00A61A54">
        <w:rPr>
          <w:sz w:val="24"/>
          <w:szCs w:val="24"/>
        </w:rPr>
        <w:t>контрреформ.Российский</w:t>
      </w:r>
      <w:proofErr w:type="spellEnd"/>
      <w:r w:rsidRPr="00A61A54">
        <w:rPr>
          <w:sz w:val="24"/>
          <w:szCs w:val="24"/>
        </w:rPr>
        <w:t xml:space="preserve"> монополистический капитализм и его особенности. Роль государства в экономической жизни страны. Реформы С.Ю. Витте. Аграрная реформа П.А.Столыпина. </w:t>
      </w:r>
      <w:r w:rsidRPr="00A61A54">
        <w:rPr>
          <w:sz w:val="24"/>
          <w:szCs w:val="24"/>
        </w:rPr>
        <w:lastRenderedPageBreak/>
        <w:t>Нарастание экономических и социальных противоречий в условиях форсированной модернизации.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A61A54">
        <w:rPr>
          <w:i/>
          <w:sz w:val="24"/>
          <w:szCs w:val="24"/>
        </w:rPr>
        <w:t>Становление российского парламентаризма.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Россия в Первой мировой войне. </w:t>
      </w:r>
      <w:r w:rsidRPr="00A61A54">
        <w:rPr>
          <w:i/>
          <w:sz w:val="24"/>
          <w:szCs w:val="24"/>
        </w:rPr>
        <w:t xml:space="preserve">Влияние войны на российское общество.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Революция и Гражданская война в России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Революция 1917 г. Временное правительство и Советы. </w:t>
      </w:r>
      <w:r w:rsidRPr="00A61A54">
        <w:rPr>
          <w:i/>
          <w:sz w:val="24"/>
          <w:szCs w:val="24"/>
        </w:rPr>
        <w:t>Тактика политических партий.</w:t>
      </w:r>
      <w:r w:rsidRPr="00A61A54">
        <w:rPr>
          <w:sz w:val="24"/>
          <w:szCs w:val="24"/>
        </w:rPr>
        <w:t xml:space="preserve"> Провозглашение и утверждение советской власти. </w:t>
      </w:r>
      <w:r w:rsidRPr="00A61A54">
        <w:rPr>
          <w:i/>
          <w:sz w:val="24"/>
          <w:szCs w:val="24"/>
        </w:rPr>
        <w:t xml:space="preserve">Учредительное </w:t>
      </w:r>
      <w:proofErr w:type="spellStart"/>
      <w:r w:rsidRPr="00A61A54">
        <w:rPr>
          <w:i/>
          <w:sz w:val="24"/>
          <w:szCs w:val="24"/>
        </w:rPr>
        <w:t>собрание.Брестский</w:t>
      </w:r>
      <w:proofErr w:type="spellEnd"/>
      <w:r w:rsidRPr="00A61A54">
        <w:rPr>
          <w:i/>
          <w:sz w:val="24"/>
          <w:szCs w:val="24"/>
        </w:rPr>
        <w:t xml:space="preserve"> </w:t>
      </w:r>
      <w:proofErr w:type="spellStart"/>
      <w:r w:rsidRPr="00A61A54">
        <w:rPr>
          <w:i/>
          <w:sz w:val="24"/>
          <w:szCs w:val="24"/>
        </w:rPr>
        <w:t>мир.Формирование</w:t>
      </w:r>
      <w:proofErr w:type="spellEnd"/>
      <w:r w:rsidRPr="00A61A54">
        <w:rPr>
          <w:i/>
          <w:sz w:val="24"/>
          <w:szCs w:val="24"/>
        </w:rPr>
        <w:t xml:space="preserve"> однопартийной системы.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A61A54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Переход к новой экономической политике.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СССР в 1922-1991 гг.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A61A54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A61A54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A61A54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Дипломатическое признание СССР. </w:t>
      </w:r>
      <w:r w:rsidRPr="00A61A54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A61A54">
        <w:rPr>
          <w:i/>
          <w:sz w:val="24"/>
          <w:szCs w:val="24"/>
        </w:rPr>
        <w:t>Советское военное искусство</w:t>
      </w:r>
      <w:r w:rsidRPr="00A61A54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A61A54">
        <w:rPr>
          <w:i/>
          <w:sz w:val="24"/>
          <w:szCs w:val="24"/>
        </w:rPr>
        <w:t xml:space="preserve">Складывание мировой социалистической системы. </w:t>
      </w:r>
      <w:r w:rsidRPr="00A61A54">
        <w:rPr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A61A54">
        <w:rPr>
          <w:i/>
          <w:sz w:val="24"/>
          <w:szCs w:val="24"/>
        </w:rPr>
        <w:t>Овладение СССР ракетно-ядерным оружием.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A61A54">
        <w:rPr>
          <w:i/>
          <w:sz w:val="24"/>
          <w:szCs w:val="24"/>
        </w:rPr>
        <w:t xml:space="preserve">причины их </w:t>
      </w:r>
      <w:proofErr w:type="spellStart"/>
      <w:r w:rsidRPr="00A61A54">
        <w:rPr>
          <w:i/>
          <w:sz w:val="24"/>
          <w:szCs w:val="24"/>
        </w:rPr>
        <w:t>неудач.Концепция</w:t>
      </w:r>
      <w:proofErr w:type="spellEnd"/>
      <w:r w:rsidRPr="00A61A54">
        <w:rPr>
          <w:i/>
          <w:sz w:val="24"/>
          <w:szCs w:val="24"/>
        </w:rPr>
        <w:t xml:space="preserve"> построения коммунизма. Теория развитого социализма. </w:t>
      </w:r>
      <w:r w:rsidRPr="00A61A54">
        <w:rPr>
          <w:sz w:val="24"/>
          <w:szCs w:val="24"/>
        </w:rPr>
        <w:t xml:space="preserve">Конституция 1977 г. </w:t>
      </w:r>
      <w:r w:rsidRPr="00A61A54">
        <w:rPr>
          <w:i/>
          <w:sz w:val="24"/>
          <w:szCs w:val="24"/>
        </w:rPr>
        <w:t xml:space="preserve">Диссидентское и правозащитное движение.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Особенности развития советской культуры в 1950-1980 гг. </w:t>
      </w:r>
      <w:r w:rsidRPr="00A61A54">
        <w:rPr>
          <w:i/>
          <w:sz w:val="24"/>
          <w:szCs w:val="24"/>
        </w:rPr>
        <w:t>Наука и образование в СССР.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«Застой»</w:t>
      </w:r>
      <w:proofErr w:type="gramStart"/>
      <w:r w:rsidRPr="00A61A54">
        <w:rPr>
          <w:sz w:val="24"/>
          <w:szCs w:val="24"/>
        </w:rPr>
        <w:t>.П</w:t>
      </w:r>
      <w:proofErr w:type="gramEnd"/>
      <w:r w:rsidRPr="00A61A54">
        <w:rPr>
          <w:sz w:val="24"/>
          <w:szCs w:val="24"/>
        </w:rPr>
        <w:t xml:space="preserve">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A61A54">
        <w:rPr>
          <w:i/>
          <w:sz w:val="24"/>
          <w:szCs w:val="24"/>
        </w:rPr>
        <w:t>Кризис коммунистической идеологии</w:t>
      </w:r>
      <w:r w:rsidRPr="00A61A54">
        <w:rPr>
          <w:sz w:val="24"/>
          <w:szCs w:val="24"/>
        </w:rPr>
        <w:t>.</w:t>
      </w:r>
      <w:r w:rsidRPr="00A61A54">
        <w:rPr>
          <w:i/>
          <w:sz w:val="24"/>
          <w:szCs w:val="24"/>
        </w:rPr>
        <w:t xml:space="preserve"> Межнациональные конфликты.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A61A54">
        <w:rPr>
          <w:i/>
          <w:sz w:val="24"/>
          <w:szCs w:val="24"/>
        </w:rPr>
        <w:t xml:space="preserve"> Политика разрядки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 xml:space="preserve">Афганская война.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Причины распада СССР.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Российская Федерация (1991-2003 гг.)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A61A54">
        <w:rPr>
          <w:i/>
          <w:sz w:val="24"/>
          <w:szCs w:val="24"/>
        </w:rPr>
        <w:t>Политический кризис сентября-октября 1993г.</w:t>
      </w:r>
      <w:r w:rsidRPr="00A61A54">
        <w:rPr>
          <w:sz w:val="24"/>
          <w:szCs w:val="24"/>
        </w:rPr>
        <w:t xml:space="preserve"> Конституция Российской Федерации 1993 г. </w:t>
      </w:r>
      <w:r w:rsidRPr="00A61A54">
        <w:rPr>
          <w:i/>
          <w:sz w:val="24"/>
          <w:szCs w:val="24"/>
        </w:rPr>
        <w:t xml:space="preserve">Межнациональные и межконфессиональные отношения в современной </w:t>
      </w:r>
      <w:proofErr w:type="spellStart"/>
      <w:r w:rsidRPr="00A61A54">
        <w:rPr>
          <w:i/>
          <w:sz w:val="24"/>
          <w:szCs w:val="24"/>
        </w:rPr>
        <w:t>России.Чеченский</w:t>
      </w:r>
      <w:proofErr w:type="spellEnd"/>
      <w:r w:rsidRPr="00A61A54">
        <w:rPr>
          <w:i/>
          <w:sz w:val="24"/>
          <w:szCs w:val="24"/>
        </w:rPr>
        <w:t xml:space="preserve"> конфликт.</w:t>
      </w:r>
      <w:r w:rsidRPr="00A61A54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Россия в мировых интеграционных процессах и формировании современной международно-правовой системы. </w:t>
      </w:r>
      <w:r w:rsidRPr="00A61A54">
        <w:rPr>
          <w:i/>
          <w:sz w:val="24"/>
          <w:szCs w:val="24"/>
        </w:rPr>
        <w:t>Россия и вызовы глобализации.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</w:rPr>
      </w:pPr>
      <w:r w:rsidRPr="00A61A54">
        <w:rPr>
          <w:i/>
        </w:rPr>
        <w:t>ТРЕБОВАНИЯ К УРОВНЮ ПОДГОТОВКИ ВЫПУСКНИКОВ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истории на базовом уровне ученик должен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периодизацию всемирной и отечественной истории;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rFonts w:eastAsiaTheme="minorEastAsia"/>
          <w:sz w:val="22"/>
          <w:szCs w:val="22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Обществознание</w:t>
      </w:r>
      <w:r w:rsidR="00846294">
        <w:rPr>
          <w:b/>
          <w:sz w:val="24"/>
          <w:szCs w:val="24"/>
        </w:rPr>
        <w:t>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 </w:t>
      </w:r>
    </w:p>
    <w:p w:rsidR="0007767B" w:rsidRPr="00A61A54" w:rsidRDefault="0007767B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</w:rPr>
      </w:pPr>
      <w:r w:rsidRPr="00A61A54">
        <w:rPr>
          <w:caps/>
        </w:rPr>
        <w:t>Человек как творец и творение культуры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Человек как результат биологической и </w:t>
      </w:r>
      <w:proofErr w:type="spellStart"/>
      <w:r w:rsidRPr="00A61A54">
        <w:rPr>
          <w:sz w:val="24"/>
          <w:szCs w:val="24"/>
        </w:rPr>
        <w:t>социокультурной</w:t>
      </w:r>
      <w:proofErr w:type="spellEnd"/>
      <w:r w:rsidRPr="00A61A54">
        <w:rPr>
          <w:sz w:val="24"/>
          <w:szCs w:val="24"/>
        </w:rPr>
        <w:t xml:space="preserve"> эволюции. Мышление и деятельность. Понятие культуры. </w:t>
      </w:r>
      <w:r w:rsidRPr="00A61A54">
        <w:rPr>
          <w:i/>
          <w:sz w:val="24"/>
          <w:szCs w:val="24"/>
        </w:rPr>
        <w:t>Многообразие культур</w:t>
      </w:r>
      <w:r w:rsidRPr="00A61A54">
        <w:rPr>
          <w:rStyle w:val="af3"/>
          <w:i/>
          <w:sz w:val="24"/>
          <w:szCs w:val="24"/>
        </w:rPr>
        <w:footnoteReference w:id="6"/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Потребности и </w:t>
      </w:r>
      <w:proofErr w:type="spellStart"/>
      <w:r w:rsidRPr="00A61A54">
        <w:rPr>
          <w:sz w:val="24"/>
          <w:szCs w:val="24"/>
        </w:rPr>
        <w:t>интересы.Свобода</w:t>
      </w:r>
      <w:proofErr w:type="spellEnd"/>
      <w:r w:rsidRPr="00A61A54">
        <w:rPr>
          <w:sz w:val="24"/>
          <w:szCs w:val="24"/>
        </w:rPr>
        <w:t xml:space="preserve"> и необходимость в человеческой деятельности. Виды человеческих знаний. Мировоззрение. </w:t>
      </w:r>
      <w:r w:rsidRPr="00A61A54">
        <w:rPr>
          <w:i/>
          <w:sz w:val="24"/>
          <w:szCs w:val="24"/>
        </w:rPr>
        <w:t>Философия. Проблема познаваемости мира.</w:t>
      </w:r>
      <w:r w:rsidRPr="00A61A54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Общество как сложная динамическая система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Многовариантность</w:t>
      </w:r>
      <w:proofErr w:type="spellEnd"/>
      <w:r w:rsidRPr="00A61A54">
        <w:rPr>
          <w:sz w:val="24"/>
          <w:szCs w:val="24"/>
        </w:rPr>
        <w:t xml:space="preserve"> общественного развития. </w:t>
      </w:r>
      <w:r w:rsidRPr="00A61A54">
        <w:rPr>
          <w:i/>
          <w:sz w:val="24"/>
          <w:szCs w:val="24"/>
        </w:rPr>
        <w:t>Эволюция и революция как формы социального изменения.</w:t>
      </w:r>
      <w:r w:rsidRPr="00A61A54">
        <w:rPr>
          <w:sz w:val="24"/>
          <w:szCs w:val="24"/>
        </w:rPr>
        <w:t xml:space="preserve"> Понятие общественного прогресса. </w:t>
      </w:r>
      <w:r w:rsidRPr="00A61A54">
        <w:rPr>
          <w:i/>
          <w:sz w:val="24"/>
          <w:szCs w:val="24"/>
        </w:rPr>
        <w:t>Процессы глобализации.</w:t>
      </w:r>
      <w:r w:rsidRPr="00A61A54">
        <w:rPr>
          <w:sz w:val="24"/>
          <w:szCs w:val="24"/>
        </w:rPr>
        <w:t xml:space="preserve"> Общество и человек перед лицом угроз и вызовов </w:t>
      </w:r>
      <w:r w:rsidRPr="00A61A54">
        <w:rPr>
          <w:sz w:val="24"/>
          <w:szCs w:val="24"/>
          <w:lang w:val="en-US"/>
        </w:rPr>
        <w:t>XXI</w:t>
      </w:r>
      <w:r w:rsidRPr="00A61A54">
        <w:rPr>
          <w:sz w:val="24"/>
          <w:szCs w:val="24"/>
        </w:rPr>
        <w:t xml:space="preserve"> века.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A61A54">
        <w:rPr>
          <w:i/>
          <w:sz w:val="24"/>
          <w:szCs w:val="24"/>
        </w:rPr>
        <w:t xml:space="preserve">Рыночные </w:t>
      </w:r>
      <w:proofErr w:type="spellStart"/>
      <w:r w:rsidRPr="00A61A54">
        <w:rPr>
          <w:i/>
          <w:sz w:val="24"/>
          <w:szCs w:val="24"/>
        </w:rPr>
        <w:t>структуры.Политика</w:t>
      </w:r>
      <w:proofErr w:type="spellEnd"/>
      <w:r w:rsidRPr="00A61A54">
        <w:rPr>
          <w:i/>
          <w:sz w:val="24"/>
          <w:szCs w:val="24"/>
        </w:rPr>
        <w:t xml:space="preserve"> защиты конкуренции и антимонопольное законодательство.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Экономические и бухгалтерские издержки и прибыль.</w:t>
      </w:r>
      <w:r w:rsidRPr="00A61A54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A61A54">
        <w:rPr>
          <w:i/>
          <w:sz w:val="24"/>
          <w:szCs w:val="24"/>
        </w:rPr>
        <w:t xml:space="preserve">Фондовый </w:t>
      </w:r>
      <w:proofErr w:type="spellStart"/>
      <w:r w:rsidRPr="00A61A54">
        <w:rPr>
          <w:i/>
          <w:sz w:val="24"/>
          <w:szCs w:val="24"/>
        </w:rPr>
        <w:t>рынок</w:t>
      </w:r>
      <w:proofErr w:type="gramStart"/>
      <w:r w:rsidRPr="00A61A54">
        <w:rPr>
          <w:i/>
          <w:sz w:val="24"/>
          <w:szCs w:val="24"/>
        </w:rPr>
        <w:t>.О</w:t>
      </w:r>
      <w:proofErr w:type="gramEnd"/>
      <w:r w:rsidRPr="00A61A54">
        <w:rPr>
          <w:i/>
          <w:sz w:val="24"/>
          <w:szCs w:val="24"/>
        </w:rPr>
        <w:t>сновные</w:t>
      </w:r>
      <w:proofErr w:type="spellEnd"/>
      <w:r w:rsidRPr="00A61A54">
        <w:rPr>
          <w:i/>
          <w:sz w:val="24"/>
          <w:szCs w:val="24"/>
        </w:rPr>
        <w:t xml:space="preserve"> принципы менеджмента. Основы маркетинга.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Рынок труда. Безработица и</w:t>
      </w:r>
      <w:r w:rsidRPr="00A61A54">
        <w:rPr>
          <w:i/>
          <w:sz w:val="24"/>
          <w:szCs w:val="24"/>
        </w:rPr>
        <w:t xml:space="preserve"> государственная политика в области занятости.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Роль государства в экономике. </w:t>
      </w:r>
      <w:r w:rsidRPr="00A61A54">
        <w:rPr>
          <w:i/>
          <w:sz w:val="24"/>
          <w:szCs w:val="24"/>
        </w:rPr>
        <w:t>Общественные блага. Внешние эффекты.</w:t>
      </w:r>
      <w:r w:rsidRPr="00A61A54">
        <w:rPr>
          <w:sz w:val="24"/>
          <w:szCs w:val="24"/>
        </w:rPr>
        <w:t xml:space="preserve"> Налоги, уплачиваемые предприятиями.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Государственный бюджет. </w:t>
      </w:r>
      <w:r w:rsidRPr="00A61A54">
        <w:rPr>
          <w:i/>
          <w:sz w:val="24"/>
          <w:szCs w:val="24"/>
        </w:rPr>
        <w:t>Государственный долг.</w:t>
      </w:r>
      <w:r w:rsidRPr="00A61A54">
        <w:rPr>
          <w:sz w:val="24"/>
          <w:szCs w:val="24"/>
        </w:rPr>
        <w:t xml:space="preserve"> Понятие ВВП. Экономический рост и развитие. </w:t>
      </w:r>
      <w:r w:rsidRPr="00A61A54">
        <w:rPr>
          <w:i/>
          <w:sz w:val="24"/>
          <w:szCs w:val="24"/>
        </w:rPr>
        <w:t xml:space="preserve">Экономические </w:t>
      </w:r>
      <w:proofErr w:type="spellStart"/>
      <w:r w:rsidRPr="00A61A54">
        <w:rPr>
          <w:i/>
          <w:sz w:val="24"/>
          <w:szCs w:val="24"/>
        </w:rPr>
        <w:t>циклы.Основы</w:t>
      </w:r>
      <w:proofErr w:type="spellEnd"/>
      <w:r w:rsidRPr="00A61A54">
        <w:rPr>
          <w:i/>
          <w:sz w:val="24"/>
          <w:szCs w:val="24"/>
        </w:rPr>
        <w:t xml:space="preserve"> денежной и бюджетной политики государства.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Мировая экономика. </w:t>
      </w:r>
      <w:r w:rsidRPr="00A61A54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A61A54">
        <w:rPr>
          <w:sz w:val="24"/>
          <w:szCs w:val="24"/>
        </w:rPr>
        <w:t xml:space="preserve"> Глобальные экономические проблемы. </w:t>
      </w:r>
      <w:r w:rsidRPr="00A61A54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Социальные отношения. Социальные группы. Социальная стратификация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A61A54">
        <w:rPr>
          <w:i/>
          <w:sz w:val="24"/>
          <w:szCs w:val="24"/>
        </w:rPr>
        <w:t xml:space="preserve">Социальная мобильность. </w:t>
      </w:r>
      <w:r w:rsidRPr="00A61A54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A61A54">
        <w:rPr>
          <w:sz w:val="24"/>
          <w:szCs w:val="24"/>
        </w:rPr>
        <w:t>этносоциальные</w:t>
      </w:r>
      <w:proofErr w:type="spellEnd"/>
      <w:r w:rsidRPr="00A61A54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Семья и брак. </w:t>
      </w:r>
      <w:r w:rsidRPr="00A61A54">
        <w:rPr>
          <w:i/>
          <w:sz w:val="24"/>
          <w:szCs w:val="24"/>
        </w:rPr>
        <w:t xml:space="preserve">Проблема неполных </w:t>
      </w:r>
      <w:proofErr w:type="spellStart"/>
      <w:r w:rsidRPr="00A61A54">
        <w:rPr>
          <w:i/>
          <w:sz w:val="24"/>
          <w:szCs w:val="24"/>
        </w:rPr>
        <w:t>семей.Современная</w:t>
      </w:r>
      <w:proofErr w:type="spellEnd"/>
      <w:r w:rsidRPr="00A61A54">
        <w:rPr>
          <w:i/>
          <w:sz w:val="24"/>
          <w:szCs w:val="24"/>
        </w:rPr>
        <w:t xml:space="preserve"> демографическая ситуация в Российской Федерации.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Религиозные объединения и организации в Российской Федерации.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Политическая элита, </w:t>
      </w:r>
      <w:r w:rsidRPr="00A61A54">
        <w:rPr>
          <w:i/>
          <w:sz w:val="24"/>
          <w:szCs w:val="24"/>
        </w:rPr>
        <w:t>особенности ее формирования в современной России.</w:t>
      </w:r>
      <w:r w:rsidRPr="00A61A54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A61A54">
        <w:rPr>
          <w:i/>
          <w:sz w:val="24"/>
          <w:szCs w:val="24"/>
        </w:rPr>
        <w:t>Политическая идеология.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Политический процесс,</w:t>
      </w:r>
      <w:r w:rsidRPr="00A61A54">
        <w:rPr>
          <w:i/>
          <w:sz w:val="24"/>
          <w:szCs w:val="24"/>
        </w:rPr>
        <w:t xml:space="preserve"> его особенности в Российской Федерации.</w:t>
      </w:r>
      <w:r w:rsidRPr="00A61A54">
        <w:rPr>
          <w:sz w:val="24"/>
          <w:szCs w:val="24"/>
        </w:rPr>
        <w:t xml:space="preserve"> Избирательная кампания в Российской Федерации.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Человек в системе общественных отношений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A61A54">
        <w:rPr>
          <w:i/>
          <w:sz w:val="24"/>
          <w:szCs w:val="24"/>
        </w:rPr>
        <w:t>Ценности и нормы. Мотивы и предпочтения.</w:t>
      </w:r>
      <w:r w:rsidRPr="00A61A54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Общественная значимость и личностный смысл образования. </w:t>
      </w:r>
      <w:r w:rsidRPr="00A61A54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Человек в политической жизни. </w:t>
      </w:r>
      <w:r w:rsidRPr="00A61A54">
        <w:rPr>
          <w:i/>
          <w:sz w:val="24"/>
          <w:szCs w:val="24"/>
        </w:rPr>
        <w:t>Политическая психология и политическое поведение.</w:t>
      </w:r>
      <w:r w:rsidRPr="00A61A54">
        <w:rPr>
          <w:sz w:val="24"/>
          <w:szCs w:val="24"/>
        </w:rPr>
        <w:t xml:space="preserve"> Политическое участие. Политическое лидерство.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Правовое регулирование общественных отношений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A61A54">
        <w:rPr>
          <w:i/>
          <w:sz w:val="24"/>
          <w:szCs w:val="24"/>
        </w:rPr>
        <w:t>Экологические правонарушения.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A61A54">
        <w:rPr>
          <w:i/>
          <w:sz w:val="24"/>
          <w:szCs w:val="24"/>
        </w:rPr>
        <w:t>Право на интеллектуальную собственность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Наследование.</w:t>
      </w:r>
      <w:r w:rsidRPr="00A61A54">
        <w:rPr>
          <w:sz w:val="24"/>
          <w:szCs w:val="24"/>
        </w:rPr>
        <w:t xml:space="preserve"> Неимущественные права: честь, достоинство, имя. </w:t>
      </w:r>
      <w:r w:rsidRPr="00A61A54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A61A54">
        <w:rPr>
          <w:i/>
          <w:sz w:val="24"/>
          <w:szCs w:val="24"/>
        </w:rPr>
        <w:t>Порядок оказания платных образовательных услуг.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Занятость и трудоустройство</w:t>
      </w:r>
      <w:r w:rsidRPr="00A61A54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A61A54">
        <w:rPr>
          <w:i/>
          <w:sz w:val="24"/>
          <w:szCs w:val="24"/>
        </w:rPr>
        <w:t>Правовые основы социальной защиты и социального обеспечения.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A61A54">
        <w:rPr>
          <w:i/>
          <w:sz w:val="24"/>
          <w:szCs w:val="24"/>
        </w:rPr>
        <w:t xml:space="preserve"> Конституционное судопроизводство.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Опыт познавательной и практической деятельности: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 современных общественных явлений и событий;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написание творческих работ по социальным дисциплинам.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знать/понимать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биосоциальную</w:t>
      </w:r>
      <w:proofErr w:type="spellEnd"/>
      <w:r w:rsidRPr="00A61A54"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особенности социально-гуманитарного познания;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уметь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характеризовать </w:t>
      </w:r>
      <w:r w:rsidRPr="00A61A54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анализировать</w:t>
      </w:r>
      <w:r w:rsidRPr="00A61A54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lastRenderedPageBreak/>
        <w:t>объяснять</w:t>
      </w:r>
      <w:r w:rsidRPr="00A61A54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раскрывать на примерах</w:t>
      </w:r>
      <w:r w:rsidRPr="00A61A54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осуществлять поиск</w:t>
      </w:r>
      <w:r w:rsidRPr="00A61A54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A61A54">
        <w:rPr>
          <w:sz w:val="24"/>
          <w:szCs w:val="24"/>
        </w:rPr>
        <w:t>в(</w:t>
      </w:r>
      <w:proofErr w:type="gramEnd"/>
      <w:r w:rsidRPr="00A61A54">
        <w:rPr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оценивать </w:t>
      </w:r>
      <w:r w:rsidRPr="00A61A54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формулировать </w:t>
      </w:r>
      <w:r w:rsidRPr="00A61A54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подготавливать</w:t>
      </w:r>
      <w:r w:rsidRPr="00A61A54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применять с</w:t>
      </w:r>
      <w:r w:rsidRPr="00A61A54">
        <w:rPr>
          <w:sz w:val="24"/>
          <w:szCs w:val="24"/>
        </w:rPr>
        <w:t>оциально-экономические и гуманитарные знания в процессе решения познав</w:t>
      </w:r>
      <w:r w:rsidR="00DD6CE6">
        <w:rPr>
          <w:sz w:val="24"/>
          <w:szCs w:val="24"/>
        </w:rPr>
        <w:t>ательных задач по актуальным со</w:t>
      </w:r>
      <w:r w:rsidRPr="00A61A54">
        <w:rPr>
          <w:sz w:val="24"/>
          <w:szCs w:val="24"/>
        </w:rPr>
        <w:t>циальным проблемам;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color w:val="000000"/>
          <w:sz w:val="24"/>
          <w:szCs w:val="24"/>
        </w:rPr>
        <w:t>для</w:t>
      </w:r>
      <w:proofErr w:type="gramEnd"/>
      <w:r w:rsidRPr="00A61A54">
        <w:rPr>
          <w:color w:val="000000"/>
          <w:sz w:val="24"/>
          <w:szCs w:val="24"/>
        </w:rPr>
        <w:t>: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7767B" w:rsidRPr="00A61A54" w:rsidRDefault="0007767B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04E06" w:rsidRPr="00A61A54" w:rsidRDefault="00804E06" w:rsidP="00A61A54">
      <w:pPr>
        <w:pStyle w:val="afff5"/>
        <w:spacing w:line="240" w:lineRule="atLeast"/>
        <w:jc w:val="both"/>
        <w:rPr>
          <w:rFonts w:ascii="Times New Roman" w:hAnsi="Times New Roman" w:cs="Times New Roman"/>
          <w:sz w:val="22"/>
          <w:lang w:val="ru-RU"/>
        </w:rPr>
      </w:pP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Экономика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</w:t>
      </w:r>
      <w:r w:rsidRPr="00A61A54">
        <w:rPr>
          <w:i/>
          <w:sz w:val="24"/>
          <w:szCs w:val="24"/>
        </w:rPr>
        <w:t>Собственность</w:t>
      </w:r>
      <w:r w:rsidRPr="00A61A54">
        <w:rPr>
          <w:rStyle w:val="af3"/>
          <w:i/>
          <w:sz w:val="24"/>
          <w:szCs w:val="24"/>
        </w:rPr>
        <w:footnoteReference w:id="7"/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Конкуренция</w:t>
      </w:r>
      <w:r w:rsidRPr="00A61A54">
        <w:rPr>
          <w:i/>
          <w:sz w:val="24"/>
          <w:szCs w:val="24"/>
        </w:rPr>
        <w:t>. Экономическая свобода.</w:t>
      </w:r>
      <w:r w:rsidRPr="00A61A54">
        <w:rPr>
          <w:sz w:val="24"/>
          <w:szCs w:val="24"/>
        </w:rPr>
        <w:t xml:space="preserve"> Значение специализации и обмена. 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Рациональный </w:t>
      </w:r>
      <w:proofErr w:type="spellStart"/>
      <w:r w:rsidRPr="00A61A54">
        <w:rPr>
          <w:i/>
          <w:sz w:val="24"/>
          <w:szCs w:val="24"/>
        </w:rPr>
        <w:t>потребитель.Защита</w:t>
      </w:r>
      <w:proofErr w:type="spellEnd"/>
      <w:r w:rsidRPr="00A61A54">
        <w:rPr>
          <w:i/>
          <w:sz w:val="24"/>
          <w:szCs w:val="24"/>
        </w:rPr>
        <w:t xml:space="preserve"> прав потребителя</w:t>
      </w:r>
      <w:r w:rsidRPr="00A61A54">
        <w:rPr>
          <w:sz w:val="24"/>
          <w:szCs w:val="24"/>
        </w:rPr>
        <w:t>. Семейный бюджет. Источники доходов семьи, основные виды расходов семьи. Реальные и номинальные доходы семьи</w:t>
      </w:r>
      <w:r w:rsidRPr="00A61A54">
        <w:rPr>
          <w:i/>
          <w:sz w:val="24"/>
          <w:szCs w:val="24"/>
        </w:rPr>
        <w:t>. Личное подсобное хозяйство. Сбережения населения. Страхование.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pacing w:val="-2"/>
          <w:sz w:val="24"/>
          <w:szCs w:val="24"/>
        </w:rPr>
        <w:t>Рыночный механизм. Рыночное равновесие</w:t>
      </w:r>
      <w:r w:rsidRPr="00A61A54">
        <w:rPr>
          <w:i/>
          <w:spacing w:val="-2"/>
          <w:sz w:val="24"/>
          <w:szCs w:val="24"/>
        </w:rPr>
        <w:t>. Рыночные структуры</w:t>
      </w:r>
      <w:r w:rsidRPr="00A61A54">
        <w:rPr>
          <w:sz w:val="24"/>
          <w:szCs w:val="24"/>
        </w:rPr>
        <w:t xml:space="preserve"> Экономические цели фирмы, ее основные организационные формы. Производство, производительность труда. </w:t>
      </w:r>
      <w:r w:rsidR="00DD6CE6">
        <w:rPr>
          <w:i/>
          <w:sz w:val="24"/>
          <w:szCs w:val="24"/>
        </w:rPr>
        <w:t xml:space="preserve">Факторы, </w:t>
      </w:r>
      <w:proofErr w:type="spellStart"/>
      <w:r w:rsidR="00DD6CE6">
        <w:rPr>
          <w:i/>
          <w:sz w:val="24"/>
          <w:szCs w:val="24"/>
        </w:rPr>
        <w:t>влияю</w:t>
      </w:r>
      <w:r w:rsidRPr="00A61A54">
        <w:rPr>
          <w:i/>
          <w:sz w:val="24"/>
          <w:szCs w:val="24"/>
        </w:rPr>
        <w:t>щиена</w:t>
      </w:r>
      <w:proofErr w:type="spellEnd"/>
      <w:r w:rsidRPr="00A61A54">
        <w:rPr>
          <w:i/>
          <w:sz w:val="24"/>
          <w:szCs w:val="24"/>
        </w:rPr>
        <w:t xml:space="preserve"> производительность труда</w:t>
      </w:r>
      <w:r w:rsidRPr="00A61A54">
        <w:rPr>
          <w:sz w:val="24"/>
          <w:szCs w:val="24"/>
        </w:rPr>
        <w:t xml:space="preserve">. Издержки, выручка, прибыль. Акции, облигации и </w:t>
      </w:r>
      <w:r w:rsidRPr="00A61A54">
        <w:rPr>
          <w:sz w:val="24"/>
          <w:szCs w:val="24"/>
        </w:rPr>
        <w:lastRenderedPageBreak/>
        <w:t xml:space="preserve">другие ценные бумаги. </w:t>
      </w:r>
      <w:r w:rsidRPr="00A61A54">
        <w:rPr>
          <w:i/>
          <w:sz w:val="24"/>
          <w:szCs w:val="24"/>
        </w:rPr>
        <w:t>Фондовый рынок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Основные принципы менеджмента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Понятие маркетинга. Реклама</w:t>
      </w:r>
      <w:r w:rsidRPr="00A61A54">
        <w:rPr>
          <w:sz w:val="24"/>
          <w:szCs w:val="24"/>
        </w:rPr>
        <w:t>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Труд. Рынок труда. Заработная плата и стимулирование труда. Безработица. </w:t>
      </w:r>
      <w:r w:rsidRPr="00A61A54">
        <w:rPr>
          <w:i/>
          <w:sz w:val="24"/>
          <w:szCs w:val="24"/>
        </w:rPr>
        <w:t xml:space="preserve">Государственная политика в области </w:t>
      </w:r>
      <w:proofErr w:type="spellStart"/>
      <w:r w:rsidRPr="00A61A54">
        <w:rPr>
          <w:i/>
          <w:sz w:val="24"/>
          <w:szCs w:val="24"/>
        </w:rPr>
        <w:t>занятости.Профсоюзы</w:t>
      </w:r>
      <w:proofErr w:type="spellEnd"/>
      <w:r w:rsidRPr="00A61A54">
        <w:rPr>
          <w:i/>
          <w:sz w:val="24"/>
          <w:szCs w:val="24"/>
        </w:rPr>
        <w:t>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pacing w:val="-2"/>
          <w:sz w:val="24"/>
          <w:szCs w:val="24"/>
        </w:rPr>
        <w:t>Деньги. Банковская система. Финансовые институты</w:t>
      </w:r>
      <w:r w:rsidRPr="00A61A54">
        <w:rPr>
          <w:sz w:val="24"/>
          <w:szCs w:val="24"/>
        </w:rPr>
        <w:t xml:space="preserve">. Инфляция. </w:t>
      </w:r>
      <w:r w:rsidRPr="00A61A54">
        <w:rPr>
          <w:i/>
          <w:sz w:val="24"/>
          <w:szCs w:val="24"/>
        </w:rPr>
        <w:t xml:space="preserve">Социальные последствия инфляции. 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Роль государства в экономике. Общественные блага. Виды налогов. Государственный бюджет. </w:t>
      </w:r>
      <w:r w:rsidRPr="00A61A54">
        <w:rPr>
          <w:i/>
          <w:sz w:val="24"/>
          <w:szCs w:val="24"/>
        </w:rPr>
        <w:t>Государственный долг</w:t>
      </w:r>
      <w:r w:rsidRPr="00A61A54">
        <w:rPr>
          <w:sz w:val="24"/>
          <w:szCs w:val="24"/>
        </w:rPr>
        <w:t xml:space="preserve">. Понятие ВВП. Экономический рост. </w:t>
      </w:r>
      <w:r w:rsidRPr="00A61A54">
        <w:rPr>
          <w:i/>
          <w:sz w:val="24"/>
          <w:szCs w:val="24"/>
        </w:rPr>
        <w:t>Экономические циклы</w:t>
      </w:r>
      <w:r w:rsidRPr="00A61A54">
        <w:rPr>
          <w:sz w:val="24"/>
          <w:szCs w:val="24"/>
        </w:rPr>
        <w:t>.</w:t>
      </w:r>
      <w:r w:rsidRPr="00A61A54">
        <w:rPr>
          <w:i/>
          <w:sz w:val="24"/>
          <w:szCs w:val="24"/>
        </w:rPr>
        <w:t xml:space="preserve"> Основы денежной политики государства.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Международная торговля. </w:t>
      </w:r>
      <w:r w:rsidRPr="00A61A54">
        <w:rPr>
          <w:i/>
          <w:sz w:val="24"/>
          <w:szCs w:val="24"/>
        </w:rPr>
        <w:t>Обменные курсы валют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 xml:space="preserve">Государственная политика в области международной торговли. </w:t>
      </w:r>
      <w:r w:rsidRPr="00A61A54">
        <w:rPr>
          <w:sz w:val="24"/>
          <w:szCs w:val="24"/>
        </w:rPr>
        <w:t>Глобальные экономические проблемы.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Особенности современной экономики России</w:t>
      </w:r>
      <w:r w:rsidRPr="00A61A54">
        <w:rPr>
          <w:sz w:val="24"/>
          <w:szCs w:val="24"/>
        </w:rPr>
        <w:t>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Опыт познавательной и практической деятельности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>критическое осмысление экономической информации, экономический анализ общественных явлений и событий;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>освоение типичных экономических ролей через участие в обучающих играх и тренингах, моделирующих ситуации реальной жизни.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экономики на базовом уровне ученик должен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приводить примеры:</w:t>
      </w:r>
      <w:r w:rsidRPr="00A61A54">
        <w:rPr>
          <w:sz w:val="24"/>
          <w:szCs w:val="24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описывать:</w:t>
      </w:r>
      <w:r w:rsidRPr="00A61A54">
        <w:rPr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i/>
          <w:sz w:val="24"/>
          <w:szCs w:val="24"/>
        </w:rPr>
        <w:t>объяснять:</w:t>
      </w:r>
      <w:r w:rsidRPr="00A61A54">
        <w:rPr>
          <w:sz w:val="24"/>
          <w:szCs w:val="24"/>
        </w:rPr>
        <w:t>взаимовыгодность</w:t>
      </w:r>
      <w:proofErr w:type="spellEnd"/>
      <w:r w:rsidRPr="00A61A54">
        <w:rPr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получения и оценки экономической информации;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составления семейного бюджета;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E73E34" w:rsidRPr="00A61A54" w:rsidRDefault="00E73E34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Право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03A95" w:rsidRPr="00A61A54" w:rsidRDefault="00303A95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России.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A61A54">
        <w:rPr>
          <w:i/>
          <w:sz w:val="24"/>
          <w:szCs w:val="24"/>
        </w:rPr>
        <w:t xml:space="preserve">Право на интеллектуальную </w:t>
      </w:r>
      <w:r w:rsidRPr="00A61A54">
        <w:rPr>
          <w:i/>
          <w:sz w:val="24"/>
          <w:szCs w:val="24"/>
        </w:rPr>
        <w:lastRenderedPageBreak/>
        <w:t>собственность</w:t>
      </w:r>
      <w:r w:rsidRPr="00A61A54">
        <w:rPr>
          <w:rStyle w:val="af3"/>
          <w:i/>
          <w:sz w:val="24"/>
          <w:szCs w:val="24"/>
        </w:rPr>
        <w:footnoteReference w:id="8"/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Наследование.</w:t>
      </w:r>
      <w:r w:rsidRPr="00A61A54">
        <w:rPr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Занятость и трудоустройство</w:t>
      </w:r>
      <w:r w:rsidRPr="00A61A54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A61A54">
        <w:rPr>
          <w:i/>
          <w:sz w:val="24"/>
          <w:szCs w:val="24"/>
        </w:rPr>
        <w:t>Правовые основы социальной защиты и социального обеспечения.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Опыт познавательной и практической деятельности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 xml:space="preserve">самостоятельный поиск, анализ и применение полученной правовой информации;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 xml:space="preserve"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 xml:space="preserve">формулирование и защита собственной точки зрения с использованием правовых норм;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>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4"/>
          <w:szCs w:val="24"/>
        </w:rPr>
      </w:pPr>
      <w:r w:rsidRPr="00A61A54">
        <w:rPr>
          <w:snapToGrid w:val="0"/>
          <w:sz w:val="24"/>
          <w:szCs w:val="24"/>
        </w:rPr>
        <w:t xml:space="preserve">оценка собственных действий и действий других людей с точки зрения соответствия их действующему законодательству. 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i/>
          <w:sz w:val="24"/>
        </w:rPr>
      </w:pPr>
      <w:r w:rsidRPr="00A61A54">
        <w:rPr>
          <w:i/>
          <w:sz w:val="24"/>
        </w:rPr>
        <w:t>ТРЕБОВАНИЯ К УРОВНЮ ПОДГОТОВКИ ВЫПУСКНИКОВ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i/>
          <w:sz w:val="22"/>
        </w:rPr>
      </w:pPr>
      <w:r w:rsidRPr="00A61A54">
        <w:rPr>
          <w:i/>
          <w:sz w:val="22"/>
        </w:rPr>
        <w:t>В результате изучения права на базовом уровне ученик должен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знать/понимать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napToGrid w:val="0"/>
          <w:sz w:val="22"/>
        </w:rPr>
      </w:pPr>
      <w:r w:rsidRPr="00A61A54">
        <w:rPr>
          <w:snapToGrid w:val="0"/>
          <w:sz w:val="22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уметь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i/>
          <w:sz w:val="22"/>
        </w:rPr>
        <w:t>правильно употреблять</w:t>
      </w:r>
      <w:r w:rsidRPr="00A61A54">
        <w:rPr>
          <w:sz w:val="22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i/>
          <w:sz w:val="22"/>
        </w:rPr>
        <w:t>характеризовать:</w:t>
      </w:r>
      <w:r w:rsidRPr="00A61A54">
        <w:rPr>
          <w:sz w:val="22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i/>
          <w:sz w:val="22"/>
        </w:rPr>
        <w:t>объяснять:</w:t>
      </w:r>
      <w:r w:rsidRPr="00A61A54">
        <w:rPr>
          <w:sz w:val="22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i/>
          <w:sz w:val="22"/>
        </w:rPr>
        <w:t>различать:</w:t>
      </w:r>
      <w:r w:rsidRPr="00A61A54">
        <w:rPr>
          <w:sz w:val="22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i/>
          <w:sz w:val="22"/>
        </w:rPr>
        <w:t>приводить примеры:</w:t>
      </w:r>
      <w:r w:rsidRPr="00A61A54">
        <w:rPr>
          <w:sz w:val="22"/>
        </w:rPr>
        <w:t xml:space="preserve"> различных видов правоотношений, правонарушений, ответственности;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2"/>
        </w:rPr>
        <w:t>для</w:t>
      </w:r>
      <w:proofErr w:type="gramEnd"/>
      <w:r w:rsidRPr="00A61A54">
        <w:rPr>
          <w:sz w:val="22"/>
        </w:rPr>
        <w:t>: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анализа норм закона с точки зрения конкретных условий их реализации;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изложения и аргументации собственных суждений о происходящих событиях и явлениях с точки зрения права;</w:t>
      </w:r>
    </w:p>
    <w:p w:rsidR="00303A95" w:rsidRPr="00A61A54" w:rsidRDefault="00303A95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2"/>
        </w:rPr>
        <w:t>решения правовых задач (на примерах конкретных ситуаций).</w:t>
      </w:r>
    </w:p>
    <w:p w:rsidR="0048288D" w:rsidRPr="00A61A54" w:rsidRDefault="0048288D" w:rsidP="00A61A54">
      <w:pPr>
        <w:pStyle w:val="a8"/>
        <w:spacing w:line="240" w:lineRule="atLeast"/>
        <w:jc w:val="both"/>
        <w:rPr>
          <w:rFonts w:eastAsiaTheme="minorEastAsia"/>
          <w:sz w:val="22"/>
          <w:szCs w:val="22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География</w:t>
      </w:r>
      <w:r w:rsidR="00846294">
        <w:rPr>
          <w:b/>
          <w:sz w:val="24"/>
          <w:szCs w:val="24"/>
        </w:rPr>
        <w:t>.</w:t>
      </w:r>
    </w:p>
    <w:p w:rsidR="007C236F" w:rsidRPr="00A61A54" w:rsidRDefault="007C236F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7C236F" w:rsidRPr="00A61A54" w:rsidRDefault="007C236F" w:rsidP="00A61A54">
      <w:pPr>
        <w:pStyle w:val="a8"/>
        <w:spacing w:line="240" w:lineRule="atLeast"/>
        <w:jc w:val="both"/>
      </w:pPr>
      <w:r w:rsidRPr="00A61A54">
        <w:t>СОВРЕМЕННЫЕ МЕТОДЫ ГЕОГРАФИЧЕСКИХ ИССЛЕДОВ</w:t>
      </w:r>
      <w:r w:rsidR="0048288D" w:rsidRPr="00A61A54">
        <w:t xml:space="preserve">АНИЙ. </w:t>
      </w:r>
      <w:r w:rsidRPr="00A61A54">
        <w:t>ИСТОЧНИКИ ГЕОГРАФИЧЕСКОЙ ИНФОРМАЦИИ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A61A54">
        <w:rPr>
          <w:sz w:val="24"/>
          <w:szCs w:val="24"/>
        </w:rPr>
        <w:t>Геоинформационные</w:t>
      </w:r>
      <w:proofErr w:type="spellEnd"/>
      <w:r w:rsidRPr="00A61A54">
        <w:rPr>
          <w:sz w:val="24"/>
          <w:szCs w:val="24"/>
        </w:rPr>
        <w:t xml:space="preserve"> системы.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ПРИРОДА И ЧЕЛОВЕК В СОВРЕМЕННОМ МИРЕ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A61A54">
        <w:rPr>
          <w:i/>
          <w:sz w:val="24"/>
          <w:szCs w:val="24"/>
        </w:rPr>
        <w:t>геоэкологических</w:t>
      </w:r>
      <w:proofErr w:type="spellEnd"/>
      <w:r w:rsidRPr="00A61A54">
        <w:rPr>
          <w:i/>
          <w:sz w:val="24"/>
          <w:szCs w:val="24"/>
        </w:rPr>
        <w:t xml:space="preserve"> ситуаций.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НАСЕЛЕНИЕ МИРА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A61A54">
        <w:rPr>
          <w:i/>
          <w:sz w:val="24"/>
          <w:szCs w:val="24"/>
        </w:rPr>
        <w:t>Типы воспроизводства населени</w:t>
      </w:r>
      <w:r w:rsidR="00D56904" w:rsidRPr="00A61A54">
        <w:rPr>
          <w:i/>
          <w:sz w:val="24"/>
          <w:szCs w:val="24"/>
        </w:rPr>
        <w:t>я</w:t>
      </w:r>
      <w:r w:rsidRPr="00A61A54">
        <w:rPr>
          <w:sz w:val="24"/>
          <w:szCs w:val="24"/>
        </w:rPr>
        <w:t xml:space="preserve">. Состав и структура населения. География религий мира. </w:t>
      </w:r>
      <w:r w:rsidRPr="00A61A54">
        <w:rPr>
          <w:i/>
          <w:sz w:val="24"/>
          <w:szCs w:val="24"/>
        </w:rPr>
        <w:t>Основные очаги этнических и конфессиональных конфликтов</w:t>
      </w:r>
      <w:r w:rsidRPr="00A61A54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ГЕОГРАФИЯ МИРОВОГО ХОЗЯЙСТВА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A61A54">
        <w:rPr>
          <w:i/>
          <w:sz w:val="24"/>
          <w:szCs w:val="24"/>
        </w:rPr>
        <w:t xml:space="preserve">География мировых </w:t>
      </w:r>
      <w:proofErr w:type="spellStart"/>
      <w:proofErr w:type="gramStart"/>
      <w:r w:rsidRPr="00A61A54">
        <w:rPr>
          <w:i/>
          <w:sz w:val="24"/>
          <w:szCs w:val="24"/>
        </w:rPr>
        <w:t>валютно-финан-совых</w:t>
      </w:r>
      <w:proofErr w:type="spellEnd"/>
      <w:proofErr w:type="gramEnd"/>
      <w:r w:rsidRPr="00A61A54">
        <w:rPr>
          <w:i/>
          <w:sz w:val="24"/>
          <w:szCs w:val="24"/>
        </w:rPr>
        <w:t xml:space="preserve"> отношений.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РЕГИОНЫ И СТРАНЫ МИРА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РОССИЯ В СОВРЕМЕННОМ МИРЕ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Анализ и объяснение особенностей современного геополитического и </w:t>
      </w:r>
      <w:proofErr w:type="spellStart"/>
      <w:r w:rsidRPr="00A61A54">
        <w:rPr>
          <w:i/>
          <w:sz w:val="24"/>
          <w:szCs w:val="24"/>
        </w:rPr>
        <w:t>геоэкономического</w:t>
      </w:r>
      <w:proofErr w:type="spellEnd"/>
      <w:r w:rsidRPr="00A61A54">
        <w:rPr>
          <w:i/>
          <w:sz w:val="24"/>
          <w:szCs w:val="24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ГЕОГРАФИЧЕСКИЕ АСПЕКТЫ СОВРЕМЕННЫХ ГЛОБАЛЬНЫХ ПРОБЛЕМ ЧЕЛОВЕЧЕСТВА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A61A54">
        <w:rPr>
          <w:sz w:val="24"/>
          <w:szCs w:val="24"/>
        </w:rPr>
        <w:t>геоэкологическая</w:t>
      </w:r>
      <w:proofErr w:type="spellEnd"/>
      <w:r w:rsidRPr="00A61A54">
        <w:rPr>
          <w:sz w:val="24"/>
          <w:szCs w:val="24"/>
        </w:rPr>
        <w:t xml:space="preserve"> проблемы как приоритетные, пути их решения. </w:t>
      </w:r>
      <w:r w:rsidRPr="00A61A54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A61A54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географии на базовом уровне ученик должен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A61A54">
        <w:rPr>
          <w:sz w:val="24"/>
          <w:szCs w:val="24"/>
        </w:rPr>
        <w:t>геоэкономического</w:t>
      </w:r>
      <w:proofErr w:type="spellEnd"/>
      <w:r w:rsidRPr="00A61A54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определять и сравнивать</w:t>
      </w:r>
      <w:r w:rsidRPr="00A61A54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61A54">
        <w:rPr>
          <w:sz w:val="24"/>
          <w:szCs w:val="24"/>
        </w:rPr>
        <w:t>геоэкологических</w:t>
      </w:r>
      <w:proofErr w:type="spellEnd"/>
      <w:r w:rsidRPr="00A61A54">
        <w:rPr>
          <w:sz w:val="24"/>
          <w:szCs w:val="24"/>
        </w:rPr>
        <w:t xml:space="preserve"> объектов, процессов и явлений;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оценивать и </w:t>
      </w:r>
      <w:proofErr w:type="spellStart"/>
      <w:r w:rsidRPr="00A61A54">
        <w:rPr>
          <w:i/>
          <w:sz w:val="24"/>
          <w:szCs w:val="24"/>
        </w:rPr>
        <w:t>объяснять</w:t>
      </w:r>
      <w:r w:rsidRPr="00A61A54">
        <w:rPr>
          <w:sz w:val="24"/>
          <w:szCs w:val="24"/>
        </w:rPr>
        <w:t>ресурсообеспеченность</w:t>
      </w:r>
      <w:proofErr w:type="spellEnd"/>
      <w:r w:rsidRPr="00A61A54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применять </w:t>
      </w:r>
      <w:r w:rsidRPr="00A61A54">
        <w:rPr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61A54">
        <w:rPr>
          <w:sz w:val="24"/>
          <w:szCs w:val="24"/>
        </w:rPr>
        <w:t>геоэкологическими</w:t>
      </w:r>
      <w:proofErr w:type="spellEnd"/>
      <w:r w:rsidRPr="00A61A54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составлять </w:t>
      </w:r>
      <w:r w:rsidRPr="00A61A54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сопоставлять </w:t>
      </w:r>
      <w:r w:rsidRPr="00A61A54">
        <w:rPr>
          <w:sz w:val="24"/>
          <w:szCs w:val="24"/>
        </w:rPr>
        <w:t>географические карты различной тематики;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A61A54">
        <w:rPr>
          <w:sz w:val="24"/>
          <w:szCs w:val="24"/>
        </w:rPr>
        <w:t>геоинформационные</w:t>
      </w:r>
      <w:proofErr w:type="spellEnd"/>
      <w:r w:rsidRPr="00A61A54">
        <w:rPr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61A54">
        <w:rPr>
          <w:sz w:val="24"/>
          <w:szCs w:val="24"/>
        </w:rPr>
        <w:t>геоэкономической</w:t>
      </w:r>
      <w:proofErr w:type="spellEnd"/>
      <w:r w:rsidRPr="00A61A54">
        <w:rPr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36F" w:rsidRPr="00A61A54" w:rsidRDefault="007C236F" w:rsidP="00A61A54">
      <w:pPr>
        <w:pStyle w:val="a8"/>
        <w:spacing w:line="240" w:lineRule="atLeast"/>
        <w:jc w:val="both"/>
        <w:rPr>
          <w:rFonts w:eastAsiaTheme="minorEastAsia"/>
          <w:sz w:val="24"/>
          <w:szCs w:val="24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Математика. Алгебра</w:t>
      </w:r>
      <w:r w:rsidR="00804E06" w:rsidRPr="00846294">
        <w:rPr>
          <w:b/>
          <w:sz w:val="24"/>
          <w:szCs w:val="24"/>
        </w:rPr>
        <w:t xml:space="preserve"> и начала математического анализа</w:t>
      </w:r>
      <w:r w:rsidRPr="00846294">
        <w:rPr>
          <w:b/>
          <w:sz w:val="24"/>
          <w:szCs w:val="24"/>
        </w:rPr>
        <w:t>. Геометрия</w:t>
      </w:r>
      <w:r w:rsidR="00846294">
        <w:rPr>
          <w:b/>
          <w:sz w:val="24"/>
          <w:szCs w:val="24"/>
        </w:rPr>
        <w:t>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 </w:t>
      </w:r>
    </w:p>
    <w:p w:rsidR="004271E5" w:rsidRPr="00A61A54" w:rsidRDefault="004271E5" w:rsidP="00A61A54">
      <w:pPr>
        <w:pStyle w:val="a8"/>
        <w:spacing w:line="240" w:lineRule="atLeast"/>
        <w:jc w:val="both"/>
      </w:pPr>
      <w:r w:rsidRPr="00A61A54">
        <w:lastRenderedPageBreak/>
        <w:t>ОБЯЗАТЕЛЬНЫЙ МИНИМУМ СОДЕРЖАНИЯ ОСНОВНЫХ ОБРАЗОВАТЕЛЬНЫХ ПРОГРАММ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АЛГЕБРА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Корни и степени. Корень степени </w:t>
      </w:r>
      <w:r w:rsidRPr="00A61A54">
        <w:rPr>
          <w:i/>
          <w:sz w:val="24"/>
          <w:szCs w:val="24"/>
          <w:lang w:val="en-US"/>
        </w:rPr>
        <w:t>n</w:t>
      </w:r>
      <w:r w:rsidRPr="00A61A54">
        <w:rPr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A61A54">
        <w:rPr>
          <w:i/>
          <w:sz w:val="24"/>
          <w:szCs w:val="24"/>
        </w:rPr>
        <w:t xml:space="preserve">Понятие о степени с </w:t>
      </w:r>
      <w:r w:rsidR="00804E06" w:rsidRPr="00A61A54">
        <w:rPr>
          <w:i/>
          <w:sz w:val="24"/>
          <w:szCs w:val="24"/>
        </w:rPr>
        <w:t>действительным показателем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>Свойства степени с действительным показателем.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Логарифм. Логарифм числа. </w:t>
      </w:r>
      <w:r w:rsidRPr="00A61A54">
        <w:rPr>
          <w:i/>
          <w:sz w:val="24"/>
          <w:szCs w:val="24"/>
        </w:rPr>
        <w:t xml:space="preserve">Основное логарифмическое тождество. </w:t>
      </w:r>
      <w:r w:rsidRPr="00A61A54">
        <w:rPr>
          <w:sz w:val="24"/>
          <w:szCs w:val="24"/>
        </w:rPr>
        <w:t xml:space="preserve">Логарифм произведения, частного, степени; </w:t>
      </w:r>
      <w:r w:rsidRPr="00A61A54">
        <w:rPr>
          <w:i/>
          <w:sz w:val="24"/>
          <w:szCs w:val="24"/>
        </w:rPr>
        <w:t>переход к новому основанию.</w:t>
      </w:r>
      <w:r w:rsidRPr="00A61A54">
        <w:rPr>
          <w:sz w:val="24"/>
          <w:szCs w:val="24"/>
        </w:rPr>
        <w:t xml:space="preserve"> Десятичный и натуральный логарифмы, число е.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A61A54">
        <w:rPr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A61A54">
        <w:rPr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A61A54">
        <w:rPr>
          <w:i/>
          <w:sz w:val="24"/>
          <w:szCs w:val="24"/>
        </w:rPr>
        <w:t>Простейшие тригонометрические неравенства</w:t>
      </w:r>
      <w:r w:rsidRPr="00A61A54">
        <w:rPr>
          <w:sz w:val="24"/>
          <w:szCs w:val="24"/>
        </w:rPr>
        <w:t>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Арксинус, арккосинус, арктангенс числа.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ФУНКЦИИ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Обратная функция. </w:t>
      </w:r>
      <w:r w:rsidRPr="00A61A54">
        <w:rPr>
          <w:i/>
          <w:sz w:val="24"/>
          <w:szCs w:val="24"/>
        </w:rPr>
        <w:t>Область определения и область значений обратной функции.</w:t>
      </w:r>
      <w:r w:rsidRPr="00A61A54">
        <w:rPr>
          <w:sz w:val="24"/>
          <w:szCs w:val="24"/>
        </w:rPr>
        <w:t xml:space="preserve"> График обратной функции.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Логарифмическая функция, ее свойства и график.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A61A54">
        <w:rPr>
          <w:i/>
          <w:sz w:val="24"/>
          <w:szCs w:val="24"/>
        </w:rPr>
        <w:t xml:space="preserve">и симметрия относительно начала </w:t>
      </w:r>
      <w:proofErr w:type="spellStart"/>
      <w:r w:rsidRPr="00A61A54">
        <w:rPr>
          <w:i/>
          <w:sz w:val="24"/>
          <w:szCs w:val="24"/>
        </w:rPr>
        <w:t>координат</w:t>
      </w:r>
      <w:proofErr w:type="gramStart"/>
      <w:r w:rsidRPr="00A61A54">
        <w:rPr>
          <w:i/>
          <w:sz w:val="24"/>
          <w:szCs w:val="24"/>
        </w:rPr>
        <w:t>,с</w:t>
      </w:r>
      <w:proofErr w:type="gramEnd"/>
      <w:r w:rsidRPr="00A61A54">
        <w:rPr>
          <w:i/>
          <w:sz w:val="24"/>
          <w:szCs w:val="24"/>
        </w:rPr>
        <w:t>имметрия</w:t>
      </w:r>
      <w:proofErr w:type="spellEnd"/>
      <w:r w:rsidRPr="00A61A54">
        <w:rPr>
          <w:i/>
          <w:sz w:val="24"/>
          <w:szCs w:val="24"/>
        </w:rPr>
        <w:t xml:space="preserve"> относительно прямой</w:t>
      </w:r>
      <w:r w:rsidRPr="00A61A54">
        <w:rPr>
          <w:i/>
          <w:sz w:val="24"/>
          <w:szCs w:val="24"/>
          <w:lang w:val="en-US"/>
        </w:rPr>
        <w:t>y</w:t>
      </w:r>
      <w:r w:rsidRPr="00A61A54">
        <w:rPr>
          <w:i/>
          <w:sz w:val="24"/>
          <w:szCs w:val="24"/>
        </w:rPr>
        <w:t xml:space="preserve"> = </w:t>
      </w:r>
      <w:r w:rsidRPr="00A61A54">
        <w:rPr>
          <w:i/>
          <w:sz w:val="24"/>
          <w:szCs w:val="24"/>
          <w:lang w:val="en-US"/>
        </w:rPr>
        <w:t>x</w:t>
      </w:r>
      <w:r w:rsidRPr="00A61A54">
        <w:rPr>
          <w:i/>
          <w:sz w:val="24"/>
          <w:szCs w:val="24"/>
        </w:rPr>
        <w:t>, растяжение и сжатие вдоль осей координат.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НАЧАЛА МАТЕМАТИЧЕСКОГО АНАЛИЗА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A61A54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i/>
          <w:sz w:val="24"/>
          <w:szCs w:val="24"/>
        </w:rPr>
        <w:t>Понятиео</w:t>
      </w:r>
      <w:proofErr w:type="spellEnd"/>
      <w:r w:rsidRPr="00A61A54">
        <w:rPr>
          <w:i/>
          <w:sz w:val="24"/>
          <w:szCs w:val="24"/>
        </w:rPr>
        <w:t xml:space="preserve"> непрерывности функции.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Понятие о производной функции, физический и геометрический смысл </w:t>
      </w:r>
      <w:proofErr w:type="spellStart"/>
      <w:r w:rsidRPr="00A61A54">
        <w:rPr>
          <w:sz w:val="24"/>
          <w:szCs w:val="24"/>
        </w:rPr>
        <w:t>производной.Уравнение</w:t>
      </w:r>
      <w:proofErr w:type="spellEnd"/>
      <w:r w:rsidRPr="00A61A54">
        <w:rPr>
          <w:sz w:val="24"/>
          <w:szCs w:val="24"/>
        </w:rPr>
        <w:t xml:space="preserve"> касательной к графику функции. Производные суммы, разности, произведения, частного. Производные основных элементарных </w:t>
      </w:r>
      <w:proofErr w:type="spellStart"/>
      <w:r w:rsidRPr="00A61A54">
        <w:rPr>
          <w:sz w:val="24"/>
          <w:szCs w:val="24"/>
        </w:rPr>
        <w:t>функций.Применение</w:t>
      </w:r>
      <w:proofErr w:type="spellEnd"/>
      <w:r w:rsidRPr="00A61A54">
        <w:rPr>
          <w:sz w:val="24"/>
          <w:szCs w:val="24"/>
        </w:rPr>
        <w:t xml:space="preserve"> производной к исследованию функций и построению графиков. </w:t>
      </w:r>
      <w:r w:rsidRPr="00A61A54">
        <w:rPr>
          <w:i/>
          <w:sz w:val="24"/>
          <w:szCs w:val="24"/>
        </w:rPr>
        <w:t xml:space="preserve">Производные обратной функции и композиции данной функции </w:t>
      </w:r>
      <w:proofErr w:type="gramStart"/>
      <w:r w:rsidRPr="00A61A54">
        <w:rPr>
          <w:i/>
          <w:sz w:val="24"/>
          <w:szCs w:val="24"/>
        </w:rPr>
        <w:t>с</w:t>
      </w:r>
      <w:proofErr w:type="gramEnd"/>
      <w:r w:rsidRPr="00A61A54">
        <w:rPr>
          <w:i/>
          <w:sz w:val="24"/>
          <w:szCs w:val="24"/>
        </w:rPr>
        <w:t xml:space="preserve"> линейной</w:t>
      </w:r>
      <w:r w:rsidRPr="00A61A54">
        <w:rPr>
          <w:sz w:val="24"/>
          <w:szCs w:val="24"/>
        </w:rPr>
        <w:t>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A61A54">
        <w:rPr>
          <w:sz w:val="24"/>
          <w:szCs w:val="24"/>
        </w:rPr>
        <w:t>Первообразная. Формула Ньютона-Лейбница.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Примеры использования производной для нахождения наилучшего решения в прикладных</w:t>
      </w:r>
      <w:r w:rsidR="00DD6CE6">
        <w:rPr>
          <w:sz w:val="24"/>
          <w:szCs w:val="24"/>
        </w:rPr>
        <w:t>, в том числе социально-экономи</w:t>
      </w:r>
      <w:r w:rsidRPr="00A61A54">
        <w:rPr>
          <w:sz w:val="24"/>
          <w:szCs w:val="24"/>
        </w:rPr>
        <w:t xml:space="preserve">ческих, задачах. Нахождение скорости для процесса, заданного формулой или графиком. Примеры применения интеграла в физике и </w:t>
      </w:r>
      <w:proofErr w:type="spellStart"/>
      <w:r w:rsidRPr="00A61A54">
        <w:rPr>
          <w:sz w:val="24"/>
          <w:szCs w:val="24"/>
        </w:rPr>
        <w:t>геометрии.Вторая</w:t>
      </w:r>
      <w:proofErr w:type="spellEnd"/>
      <w:r w:rsidRPr="00A61A54">
        <w:rPr>
          <w:sz w:val="24"/>
          <w:szCs w:val="24"/>
        </w:rPr>
        <w:t xml:space="preserve"> производная и ее физический смысл.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УРАВНЕНИЯ И НЕРАВЕНСТВА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A61A54">
        <w:rPr>
          <w:i/>
          <w:sz w:val="24"/>
          <w:szCs w:val="24"/>
        </w:rPr>
        <w:t xml:space="preserve">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A61A54">
        <w:rPr>
          <w:sz w:val="24"/>
          <w:szCs w:val="24"/>
        </w:rPr>
        <w:t>ств с дв</w:t>
      </w:r>
      <w:proofErr w:type="gramEnd"/>
      <w:r w:rsidRPr="00A61A54">
        <w:rPr>
          <w:sz w:val="24"/>
          <w:szCs w:val="24"/>
        </w:rPr>
        <w:t xml:space="preserve">умя переменными и их систем.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ЭЛЕМЕНТЫ КОМБИНАТОРИКИ, СТАТИСТИКИ И ТЕОРИИ ВЕРОЯТНОСТЕЙ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Табличное и графическое представление данных.</w:t>
      </w:r>
      <w:r w:rsidRPr="00A61A54">
        <w:rPr>
          <w:i/>
          <w:sz w:val="24"/>
          <w:szCs w:val="24"/>
        </w:rPr>
        <w:t xml:space="preserve"> Числовые характеристики рядов данных</w:t>
      </w:r>
      <w:r w:rsidRPr="00A61A54">
        <w:rPr>
          <w:sz w:val="24"/>
          <w:szCs w:val="24"/>
        </w:rPr>
        <w:t>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A61A54">
        <w:rPr>
          <w:i/>
          <w:sz w:val="24"/>
          <w:szCs w:val="24"/>
        </w:rPr>
        <w:t xml:space="preserve">Понятие о независимости событий. Вероятность и статистическая частота наступления </w:t>
      </w:r>
      <w:proofErr w:type="spellStart"/>
      <w:r w:rsidRPr="00A61A54">
        <w:rPr>
          <w:i/>
          <w:sz w:val="24"/>
          <w:szCs w:val="24"/>
        </w:rPr>
        <w:t>события</w:t>
      </w:r>
      <w:r w:rsidRPr="00A61A54">
        <w:rPr>
          <w:sz w:val="24"/>
          <w:szCs w:val="24"/>
        </w:rPr>
        <w:t>.Решение</w:t>
      </w:r>
      <w:proofErr w:type="spellEnd"/>
      <w:r w:rsidRPr="00A61A54">
        <w:rPr>
          <w:sz w:val="24"/>
          <w:szCs w:val="24"/>
        </w:rPr>
        <w:t xml:space="preserve"> практических задач с применением вероятностных методов.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ГЕОМЕТРИЯ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A61A54">
        <w:rPr>
          <w:sz w:val="24"/>
          <w:szCs w:val="24"/>
        </w:rPr>
        <w:t>прямыми</w:t>
      </w:r>
      <w:proofErr w:type="gramEnd"/>
      <w:r w:rsidRPr="00A61A54">
        <w:rPr>
          <w:sz w:val="24"/>
          <w:szCs w:val="24"/>
        </w:rPr>
        <w:t xml:space="preserve"> в пространстве. Перпендикулярность </w:t>
      </w:r>
      <w:proofErr w:type="spellStart"/>
      <w:r w:rsidRPr="00A61A54">
        <w:rPr>
          <w:sz w:val="24"/>
          <w:szCs w:val="24"/>
        </w:rPr>
        <w:t>прямых</w:t>
      </w:r>
      <w:proofErr w:type="gramStart"/>
      <w:r w:rsidRPr="00A61A54">
        <w:rPr>
          <w:sz w:val="24"/>
          <w:szCs w:val="24"/>
        </w:rPr>
        <w:t>.П</w:t>
      </w:r>
      <w:proofErr w:type="gramEnd"/>
      <w:r w:rsidRPr="00A61A54">
        <w:rPr>
          <w:sz w:val="24"/>
          <w:szCs w:val="24"/>
        </w:rPr>
        <w:t>араллельность</w:t>
      </w:r>
      <w:proofErr w:type="spellEnd"/>
      <w:r w:rsidRPr="00A61A54">
        <w:rPr>
          <w:sz w:val="24"/>
          <w:szCs w:val="24"/>
        </w:rPr>
        <w:t xml:space="preserve">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A61A54">
        <w:rPr>
          <w:i/>
          <w:sz w:val="24"/>
          <w:szCs w:val="24"/>
        </w:rPr>
        <w:t>Двугранный угол, линейный угол двугранного угла.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Расстояния от точки до плоскости. Расстояние </w:t>
      </w:r>
      <w:proofErr w:type="gramStart"/>
      <w:r w:rsidRPr="00A61A54">
        <w:rPr>
          <w:sz w:val="24"/>
          <w:szCs w:val="24"/>
        </w:rPr>
        <w:t>от</w:t>
      </w:r>
      <w:proofErr w:type="gramEnd"/>
      <w:r w:rsidRPr="00A61A54">
        <w:rPr>
          <w:sz w:val="24"/>
          <w:szCs w:val="24"/>
        </w:rPr>
        <w:t xml:space="preserve"> прямой до плоскости. Расстояние между параллельными плоскостями. </w:t>
      </w:r>
      <w:r w:rsidRPr="00A61A54">
        <w:rPr>
          <w:i/>
          <w:sz w:val="24"/>
          <w:szCs w:val="24"/>
        </w:rPr>
        <w:t xml:space="preserve">Расстояние между </w:t>
      </w:r>
      <w:proofErr w:type="gramStart"/>
      <w:r w:rsidRPr="00A61A54">
        <w:rPr>
          <w:i/>
          <w:sz w:val="24"/>
          <w:szCs w:val="24"/>
        </w:rPr>
        <w:t>скрещивающимися</w:t>
      </w:r>
      <w:proofErr w:type="gramEnd"/>
      <w:r w:rsidRPr="00A61A54">
        <w:rPr>
          <w:i/>
          <w:sz w:val="24"/>
          <w:szCs w:val="24"/>
        </w:rPr>
        <w:t xml:space="preserve"> прямыми.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Параллельное проектирование. </w:t>
      </w:r>
      <w:r w:rsidRPr="00A61A54">
        <w:rPr>
          <w:i/>
          <w:sz w:val="24"/>
          <w:szCs w:val="24"/>
        </w:rPr>
        <w:t>Площадь ортогональной проекции многоугольника.</w:t>
      </w:r>
      <w:r w:rsidRPr="00A61A54">
        <w:rPr>
          <w:sz w:val="24"/>
          <w:szCs w:val="24"/>
        </w:rPr>
        <w:t xml:space="preserve"> Изображение пространственных фигур.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Многогранники. Вершины, ребра, грани многогранника. </w:t>
      </w:r>
      <w:r w:rsidRPr="00A61A54">
        <w:rPr>
          <w:i/>
          <w:sz w:val="24"/>
          <w:szCs w:val="24"/>
        </w:rPr>
        <w:t>Развертка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 xml:space="preserve">Многогранные углы. Выпуклые </w:t>
      </w:r>
      <w:proofErr w:type="spellStart"/>
      <w:r w:rsidRPr="00A61A54">
        <w:rPr>
          <w:i/>
          <w:sz w:val="24"/>
          <w:szCs w:val="24"/>
        </w:rPr>
        <w:t>многогранники.Теорема</w:t>
      </w:r>
      <w:proofErr w:type="spellEnd"/>
      <w:r w:rsidRPr="00A61A54">
        <w:rPr>
          <w:i/>
          <w:sz w:val="24"/>
          <w:szCs w:val="24"/>
        </w:rPr>
        <w:t xml:space="preserve"> Эйлера.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A61A54">
        <w:rPr>
          <w:i/>
          <w:sz w:val="24"/>
          <w:szCs w:val="24"/>
        </w:rPr>
        <w:t>и наклонная</w:t>
      </w:r>
      <w:r w:rsidRPr="00A61A54">
        <w:rPr>
          <w:sz w:val="24"/>
          <w:szCs w:val="24"/>
        </w:rPr>
        <w:t xml:space="preserve"> призма. Правильная призма. Параллелепипед. Куб.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A61A54">
        <w:rPr>
          <w:i/>
          <w:sz w:val="24"/>
          <w:szCs w:val="24"/>
        </w:rPr>
        <w:t>Усеченная пирамида</w:t>
      </w:r>
      <w:r w:rsidRPr="00A61A54">
        <w:rPr>
          <w:sz w:val="24"/>
          <w:szCs w:val="24"/>
        </w:rPr>
        <w:t xml:space="preserve">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Симметрии в кубе, в параллелепипеде, </w:t>
      </w:r>
      <w:r w:rsidRPr="00A61A54">
        <w:rPr>
          <w:i/>
          <w:sz w:val="24"/>
          <w:szCs w:val="24"/>
        </w:rPr>
        <w:t>в призме и пирамиде. Понятие о симметрии в пространстве (</w:t>
      </w:r>
      <w:proofErr w:type="gramStart"/>
      <w:r w:rsidRPr="00A61A54">
        <w:rPr>
          <w:i/>
          <w:sz w:val="24"/>
          <w:szCs w:val="24"/>
        </w:rPr>
        <w:t>центральная</w:t>
      </w:r>
      <w:proofErr w:type="gramEnd"/>
      <w:r w:rsidRPr="00A61A54">
        <w:rPr>
          <w:i/>
          <w:sz w:val="24"/>
          <w:szCs w:val="24"/>
        </w:rPr>
        <w:t>, осевая, зеркальная). Примеры симметрий в окружающем мире.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Сечения куба, призмы, пирамиды.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Тела и поверхности вращения. Цилиндр и конус. </w:t>
      </w:r>
      <w:r w:rsidRPr="00A61A54">
        <w:rPr>
          <w:i/>
          <w:sz w:val="24"/>
          <w:szCs w:val="24"/>
        </w:rPr>
        <w:t>Усеченный конус.</w:t>
      </w:r>
      <w:r w:rsidRPr="00A61A54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A61A54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Шар и сфера, их сечения, </w:t>
      </w:r>
      <w:r w:rsidRPr="00A61A54">
        <w:rPr>
          <w:i/>
          <w:sz w:val="24"/>
          <w:szCs w:val="24"/>
        </w:rPr>
        <w:t xml:space="preserve">касательная плоскость к сфере.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Объемы тел и площади их поверхностей. </w:t>
      </w:r>
      <w:r w:rsidRPr="00A61A54">
        <w:rPr>
          <w:i/>
          <w:sz w:val="24"/>
          <w:szCs w:val="24"/>
        </w:rPr>
        <w:t xml:space="preserve">Понятие об объеме </w:t>
      </w:r>
      <w:proofErr w:type="spellStart"/>
      <w:r w:rsidRPr="00A61A54">
        <w:rPr>
          <w:i/>
          <w:sz w:val="24"/>
          <w:szCs w:val="24"/>
        </w:rPr>
        <w:t>тела.Отношение</w:t>
      </w:r>
      <w:proofErr w:type="spellEnd"/>
      <w:r w:rsidRPr="00A61A54">
        <w:rPr>
          <w:i/>
          <w:sz w:val="24"/>
          <w:szCs w:val="24"/>
        </w:rPr>
        <w:t xml:space="preserve"> объемов подобных тел.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A61A54">
        <w:rPr>
          <w:i/>
          <w:sz w:val="24"/>
          <w:szCs w:val="24"/>
        </w:rPr>
        <w:t>и плоскости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Формула расстояния от точки до плоскости.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A61A54">
        <w:rPr>
          <w:sz w:val="24"/>
          <w:szCs w:val="24"/>
        </w:rPr>
        <w:t>Компланарные</w:t>
      </w:r>
      <w:proofErr w:type="spellEnd"/>
      <w:r w:rsidRPr="00A61A54">
        <w:rPr>
          <w:sz w:val="24"/>
          <w:szCs w:val="24"/>
        </w:rPr>
        <w:t xml:space="preserve"> векторы. Разложение по трем некомпланарным векторам.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  <w:r w:rsidRPr="00A61A54">
        <w:rPr>
          <w:rStyle w:val="af3"/>
          <w:sz w:val="24"/>
          <w:szCs w:val="24"/>
        </w:rPr>
        <w:footnoteReference w:id="9"/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вероятностный характер различных процессов окружающего мира;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Алгебра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Функции и графики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строить графики изученных функций;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описывать по графику </w:t>
      </w:r>
      <w:r w:rsidRPr="00A61A54">
        <w:rPr>
          <w:i/>
          <w:sz w:val="24"/>
          <w:szCs w:val="24"/>
        </w:rPr>
        <w:t>и в простейших случаях по формуле</w:t>
      </w:r>
      <w:r w:rsidRPr="00A61A54">
        <w:rPr>
          <w:rStyle w:val="af3"/>
          <w:i/>
          <w:sz w:val="24"/>
          <w:szCs w:val="24"/>
        </w:rPr>
        <w:footnoteReference w:id="10"/>
      </w:r>
      <w:r w:rsidRPr="00A61A54"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решать уравнения, простейшие системы уравнений, используя </w:t>
      </w:r>
      <w:r w:rsidRPr="00A61A54">
        <w:rPr>
          <w:i/>
          <w:sz w:val="24"/>
          <w:szCs w:val="24"/>
        </w:rPr>
        <w:t>свойства функций</w:t>
      </w:r>
      <w:r w:rsidRPr="00A61A54">
        <w:rPr>
          <w:sz w:val="24"/>
          <w:szCs w:val="24"/>
        </w:rPr>
        <w:t xml:space="preserve"> и их графиков;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Начала математического анализа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вычислять производные </w:t>
      </w:r>
      <w:r w:rsidRPr="00A61A54">
        <w:rPr>
          <w:i/>
          <w:sz w:val="24"/>
          <w:szCs w:val="24"/>
        </w:rPr>
        <w:t>и первообразные</w:t>
      </w:r>
      <w:r w:rsidRPr="00A61A54">
        <w:rPr>
          <w:sz w:val="24"/>
          <w:szCs w:val="24"/>
        </w:rPr>
        <w:t xml:space="preserve"> элементарных функций, используя справочные материалы;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A61A54">
        <w:rPr>
          <w:i/>
          <w:sz w:val="24"/>
          <w:szCs w:val="24"/>
        </w:rPr>
        <w:t>и простейших рациональных функций</w:t>
      </w:r>
      <w:r w:rsidRPr="00A61A54">
        <w:rPr>
          <w:sz w:val="24"/>
          <w:szCs w:val="24"/>
        </w:rPr>
        <w:t xml:space="preserve"> с использованием аппарата математического анализа;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вычислять в простейших случаях площади с использованием первообразной;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решения прикладных задач</w:t>
      </w:r>
      <w:r w:rsidR="00DD6CE6">
        <w:rPr>
          <w:sz w:val="24"/>
          <w:szCs w:val="24"/>
        </w:rPr>
        <w:t>, в том числе социально-экономи</w:t>
      </w:r>
      <w:r w:rsidRPr="00A61A54">
        <w:rPr>
          <w:sz w:val="24"/>
          <w:szCs w:val="24"/>
        </w:rPr>
        <w:t>ческих и физических, на наибольшие и наименьшие значения, на нахождение скорости и ускорения;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Уравнения и неравенства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A61A54">
        <w:rPr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A61A54">
        <w:rPr>
          <w:sz w:val="24"/>
          <w:szCs w:val="24"/>
        </w:rPr>
        <w:t>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составлять уравнения </w:t>
      </w:r>
      <w:r w:rsidRPr="00A61A54">
        <w:rPr>
          <w:i/>
          <w:sz w:val="24"/>
          <w:szCs w:val="24"/>
        </w:rPr>
        <w:t>и неравенства</w:t>
      </w:r>
      <w:r w:rsidRPr="00A61A54">
        <w:rPr>
          <w:sz w:val="24"/>
          <w:szCs w:val="24"/>
        </w:rPr>
        <w:t xml:space="preserve"> по условию задачи;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A61A54">
        <w:rPr>
          <w:sz w:val="24"/>
          <w:szCs w:val="24"/>
        </w:rPr>
        <w:t>ств гр</w:t>
      </w:r>
      <w:proofErr w:type="gramEnd"/>
      <w:r w:rsidRPr="00A61A54">
        <w:rPr>
          <w:sz w:val="24"/>
          <w:szCs w:val="24"/>
        </w:rPr>
        <w:t>афический метод;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построения и исследования простейших математических моделей;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Элементы комбинаторики, статистики и теории вероятностей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анализа информации статистического характера;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Геометрия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A61A54">
        <w:rPr>
          <w:i/>
          <w:sz w:val="24"/>
          <w:szCs w:val="24"/>
        </w:rPr>
        <w:t>аргументировать свои суждения об этом расположении</w:t>
      </w:r>
      <w:r w:rsidRPr="00A61A54">
        <w:rPr>
          <w:sz w:val="24"/>
          <w:szCs w:val="24"/>
        </w:rPr>
        <w:t>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строить простейшие сечения куба, призмы, пирамиды</w:t>
      </w:r>
      <w:r w:rsidRPr="00A61A54">
        <w:rPr>
          <w:sz w:val="24"/>
          <w:szCs w:val="24"/>
        </w:rPr>
        <w:t xml:space="preserve">; 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проводить доказательные рассуждения в ходе решения задач;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271E5" w:rsidRPr="00A61A54" w:rsidRDefault="004271E5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8288D" w:rsidRPr="00A61A54" w:rsidRDefault="0048288D" w:rsidP="00A61A54">
      <w:pPr>
        <w:pStyle w:val="a8"/>
        <w:spacing w:line="240" w:lineRule="atLeast"/>
        <w:jc w:val="both"/>
        <w:rPr>
          <w:rFonts w:eastAsiaTheme="minorEastAsia"/>
          <w:sz w:val="22"/>
          <w:szCs w:val="22"/>
        </w:rPr>
      </w:pPr>
    </w:p>
    <w:p w:rsidR="00DD6CE6" w:rsidRDefault="00DD6CE6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lastRenderedPageBreak/>
        <w:t>Информатика</w:t>
      </w:r>
      <w:r w:rsidR="00CB27CA" w:rsidRPr="00846294">
        <w:rPr>
          <w:b/>
          <w:sz w:val="24"/>
          <w:szCs w:val="24"/>
        </w:rPr>
        <w:t xml:space="preserve"> и</w:t>
      </w:r>
      <w:r w:rsidR="008D608C" w:rsidRPr="00846294">
        <w:rPr>
          <w:b/>
          <w:sz w:val="24"/>
          <w:szCs w:val="24"/>
        </w:rPr>
        <w:t xml:space="preserve"> ИКТ</w:t>
      </w:r>
      <w:r w:rsidR="00846294">
        <w:rPr>
          <w:b/>
          <w:sz w:val="24"/>
          <w:szCs w:val="24"/>
        </w:rPr>
        <w:t>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Информация и информационные процессы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Вещество, энергия, информация - основные понятия науки.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Информационная культура человека. Информационное общество.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Представление информации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Системы счисления и основы логики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Системы счисления. Двоичная система счисления. Двоичная арифметика. Системы счисления, используемые в компьютере.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Основные логические устройства компьютера (регистр, сумматор).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Компьютер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Основные устройства компьютера, их функции и взаимосвязь.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Файлы и каталоги. Работа с носителями информации. Ввод и вывод данных.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Моделирование и формализация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Моделирование как метод познания. Формализация. Материальные и информационные модели. Информационное моделирование.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Алгоритмизация и программирование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. 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. Различные технологии программирования. Алгоритмическое программирование: основные типы данных</w:t>
      </w:r>
      <w:r w:rsidR="00DD6CE6">
        <w:rPr>
          <w:sz w:val="24"/>
          <w:szCs w:val="24"/>
        </w:rPr>
        <w:t>, процедуры и функции. Объектно</w:t>
      </w:r>
      <w:r w:rsidRPr="00A61A54">
        <w:rPr>
          <w:sz w:val="24"/>
          <w:szCs w:val="24"/>
        </w:rPr>
        <w:t xml:space="preserve">-ориентированное программирование: объект, свойства объекта, операции над объектом.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. Разработка программ методом последовательной детализации (сверху вниз) и сборочным методом (снизу вверх).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 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 Информационные технологии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Технология обработки текстовой информации. 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Технология обработки графической информации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Технология обработки числовой информации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Технология хранения, поиска и сортировки информации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Базы данных: назначение и основные возможности. Типы баз данных. 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spellStart"/>
      <w:r w:rsidRPr="00A61A54">
        <w:rPr>
          <w:sz w:val="24"/>
          <w:szCs w:val="24"/>
        </w:rPr>
        <w:t>Мультимедийные</w:t>
      </w:r>
      <w:proofErr w:type="spellEnd"/>
      <w:r w:rsidRPr="00A61A54">
        <w:rPr>
          <w:sz w:val="24"/>
          <w:szCs w:val="24"/>
        </w:rPr>
        <w:t xml:space="preserve"> технологии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Компьютерные коммуникации </w:t>
      </w:r>
    </w:p>
    <w:p w:rsidR="00387B70" w:rsidRPr="00A61A54" w:rsidRDefault="00387B7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A61A54">
        <w:rPr>
          <w:sz w:val="24"/>
          <w:szCs w:val="24"/>
        </w:rPr>
        <w:t>WorldWideWeb</w:t>
      </w:r>
      <w:proofErr w:type="spellEnd"/>
      <w:r w:rsidRPr="00A61A54">
        <w:rPr>
          <w:sz w:val="24"/>
          <w:szCs w:val="24"/>
        </w:rPr>
        <w:t xml:space="preserve"> (WWW). Публикации в WWW. Поиск информации. </w:t>
      </w:r>
    </w:p>
    <w:p w:rsidR="00DD6CE6" w:rsidRDefault="00DD6CE6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Биология</w:t>
      </w:r>
      <w:r w:rsidR="00846294">
        <w:rPr>
          <w:b/>
          <w:sz w:val="24"/>
          <w:szCs w:val="24"/>
        </w:rPr>
        <w:t>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9E0A4F" w:rsidRPr="00A61A54" w:rsidRDefault="009E0A4F" w:rsidP="00A61A54">
      <w:pPr>
        <w:pStyle w:val="a8"/>
        <w:spacing w:line="240" w:lineRule="atLeast"/>
        <w:jc w:val="both"/>
      </w:pPr>
      <w:r w:rsidRPr="00A61A54">
        <w:t>ОБЯЗАТЕЛЬНЫЙ МИНИМУМ СОДЕРЖАНИЯ ОСНОВНЫХ ОБРАЗОВАТЕЛЬНЫХ ПРОГРАММ</w:t>
      </w:r>
    </w:p>
    <w:p w:rsidR="009E0A4F" w:rsidRPr="00A61A54" w:rsidRDefault="009E0A4F" w:rsidP="00DD6CE6">
      <w:pPr>
        <w:pStyle w:val="a8"/>
        <w:spacing w:line="240" w:lineRule="atLeast"/>
        <w:rPr>
          <w:sz w:val="24"/>
          <w:szCs w:val="24"/>
        </w:rPr>
      </w:pPr>
      <w:r w:rsidRPr="00A61A54">
        <w:rPr>
          <w:sz w:val="24"/>
          <w:szCs w:val="24"/>
        </w:rPr>
        <w:t>БИОЛОГИЯ КАК НАУКА.</w:t>
      </w:r>
      <w:r w:rsidRPr="00A61A54">
        <w:rPr>
          <w:sz w:val="24"/>
          <w:szCs w:val="24"/>
        </w:rPr>
        <w:br/>
        <w:t>МЕТОДЫ НАУЧНОГО ПОЗНАНИЯ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КЛЕТКА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Развитие знаний о клетке </w:t>
      </w:r>
      <w:r w:rsidRPr="00A61A54">
        <w:rPr>
          <w:i/>
          <w:sz w:val="24"/>
          <w:szCs w:val="24"/>
        </w:rPr>
        <w:t xml:space="preserve">(Р.Гук, Р.Вирхов, К.Бэр, </w:t>
      </w:r>
      <w:proofErr w:type="spellStart"/>
      <w:r w:rsidRPr="00A61A54">
        <w:rPr>
          <w:i/>
          <w:sz w:val="24"/>
          <w:szCs w:val="24"/>
        </w:rPr>
        <w:t>М.Шлейден</w:t>
      </w:r>
      <w:proofErr w:type="spellEnd"/>
      <w:r w:rsidRPr="00A61A54">
        <w:rPr>
          <w:i/>
          <w:sz w:val="24"/>
          <w:szCs w:val="24"/>
        </w:rPr>
        <w:t xml:space="preserve"> и Т.Шванн)</w:t>
      </w:r>
      <w:r w:rsidRPr="00A61A54">
        <w:rPr>
          <w:rStyle w:val="af3"/>
          <w:i/>
          <w:sz w:val="24"/>
          <w:szCs w:val="24"/>
        </w:rPr>
        <w:footnoteReference w:id="11"/>
      </w:r>
      <w:r w:rsidRPr="00A61A54">
        <w:rPr>
          <w:i/>
          <w:color w:val="000000"/>
          <w:sz w:val="24"/>
          <w:szCs w:val="24"/>
        </w:rPr>
        <w:t>.</w:t>
      </w:r>
      <w:r w:rsidRPr="00A61A54">
        <w:rPr>
          <w:sz w:val="24"/>
          <w:szCs w:val="24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A61A54">
        <w:rPr>
          <w:sz w:val="24"/>
          <w:szCs w:val="24"/>
        </w:rPr>
        <w:t>ств в кл</w:t>
      </w:r>
      <w:proofErr w:type="gramEnd"/>
      <w:r w:rsidRPr="00A61A54">
        <w:rPr>
          <w:sz w:val="24"/>
          <w:szCs w:val="24"/>
        </w:rPr>
        <w:t>етке и организме человека.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A61A54">
        <w:rPr>
          <w:sz w:val="24"/>
          <w:szCs w:val="24"/>
        </w:rPr>
        <w:t>доядерные</w:t>
      </w:r>
      <w:proofErr w:type="spellEnd"/>
      <w:r w:rsidRPr="00A61A54">
        <w:rPr>
          <w:sz w:val="24"/>
          <w:szCs w:val="24"/>
        </w:rPr>
        <w:t xml:space="preserve"> и ядерные </w:t>
      </w:r>
      <w:proofErr w:type="spellStart"/>
      <w:r w:rsidRPr="00A61A54">
        <w:rPr>
          <w:sz w:val="24"/>
          <w:szCs w:val="24"/>
        </w:rPr>
        <w:t>клетки.Вирусы</w:t>
      </w:r>
      <w:proofErr w:type="spellEnd"/>
      <w:r w:rsidRPr="00A61A54">
        <w:rPr>
          <w:sz w:val="24"/>
          <w:szCs w:val="24"/>
        </w:rPr>
        <w:t xml:space="preserve">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>Ген. Генетический код.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Проведение биологических </w:t>
      </w:r>
      <w:proofErr w:type="spellStart"/>
      <w:r w:rsidRPr="00A61A54">
        <w:rPr>
          <w:sz w:val="24"/>
          <w:szCs w:val="24"/>
        </w:rPr>
        <w:t>исследований:наблюдение</w:t>
      </w:r>
      <w:proofErr w:type="spellEnd"/>
      <w:r w:rsidRPr="00A61A54">
        <w:rPr>
          <w:sz w:val="24"/>
          <w:szCs w:val="24"/>
        </w:rPr>
        <w:t xml:space="preserve">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ОРГАНИЗМ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Организм – единое целое.</w:t>
      </w:r>
      <w:r w:rsidRPr="00A61A54">
        <w:rPr>
          <w:i/>
          <w:sz w:val="24"/>
          <w:szCs w:val="24"/>
        </w:rPr>
        <w:t xml:space="preserve"> Многообразие организмов.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Обмен веществ и превращения энергии – свойства живых организмов.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Деление клетки – основа роста, развития и размножения организмов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 xml:space="preserve">Половое и бесполое размножение.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Оплодотворение, его значение. </w:t>
      </w:r>
      <w:r w:rsidRPr="00A61A54">
        <w:rPr>
          <w:i/>
          <w:sz w:val="24"/>
          <w:szCs w:val="24"/>
        </w:rPr>
        <w:t>Искусственное оплодотворение у растений и животных.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</w:t>
      </w:r>
      <w:proofErr w:type="spellStart"/>
      <w:r w:rsidRPr="00A61A54">
        <w:rPr>
          <w:sz w:val="24"/>
          <w:szCs w:val="24"/>
        </w:rPr>
        <w:t>изменчивости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>Г.Мендель</w:t>
      </w:r>
      <w:proofErr w:type="spellEnd"/>
      <w:r w:rsidRPr="00A61A54">
        <w:rPr>
          <w:sz w:val="24"/>
          <w:szCs w:val="24"/>
        </w:rPr>
        <w:t xml:space="preserve"> – основоположник генетики. Генетическая </w:t>
      </w:r>
      <w:r w:rsidRPr="00A61A54">
        <w:rPr>
          <w:sz w:val="24"/>
          <w:szCs w:val="24"/>
        </w:rPr>
        <w:lastRenderedPageBreak/>
        <w:t xml:space="preserve">терминология и символика. Закономерности наследования, установленные Г.Менделем. </w:t>
      </w:r>
      <w:r w:rsidRPr="00A61A54">
        <w:rPr>
          <w:i/>
          <w:sz w:val="24"/>
          <w:szCs w:val="24"/>
        </w:rPr>
        <w:t>Хромосомная теория наследственности</w:t>
      </w:r>
      <w:r w:rsidRPr="00A61A54">
        <w:rPr>
          <w:sz w:val="24"/>
          <w:szCs w:val="24"/>
        </w:rPr>
        <w:t>. Современные представления о гене и геноме.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A61A54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A61A54">
        <w:rPr>
          <w:sz w:val="24"/>
          <w:szCs w:val="24"/>
        </w:rPr>
        <w:t>Основные методы селекции: гибридизация, искусственный отбор.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Биотехнология, ее достижения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ВИД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История эволюционных </w:t>
      </w:r>
      <w:proofErr w:type="spellStart"/>
      <w:r w:rsidRPr="00A61A54">
        <w:rPr>
          <w:sz w:val="24"/>
          <w:szCs w:val="24"/>
        </w:rPr>
        <w:t>идей</w:t>
      </w:r>
      <w:r w:rsidRPr="00A61A54">
        <w:rPr>
          <w:i/>
          <w:sz w:val="24"/>
          <w:szCs w:val="24"/>
        </w:rPr>
        <w:t>.Значение</w:t>
      </w:r>
      <w:proofErr w:type="spellEnd"/>
      <w:r w:rsidRPr="00A61A54">
        <w:rPr>
          <w:i/>
          <w:sz w:val="24"/>
          <w:szCs w:val="24"/>
        </w:rPr>
        <w:t xml:space="preserve"> работ К.Линнея, учения Ж.Б.Ламарка, </w:t>
      </w:r>
      <w:r w:rsidRPr="00A61A54">
        <w:rPr>
          <w:sz w:val="24"/>
          <w:szCs w:val="24"/>
        </w:rPr>
        <w:t>эволюционной теории Ч.Дарвина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61A54">
        <w:rPr>
          <w:i/>
          <w:sz w:val="24"/>
          <w:szCs w:val="24"/>
        </w:rPr>
        <w:t>Синтетическая теория эволюции.</w:t>
      </w:r>
      <w:r w:rsidRPr="00A61A54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Гипотезы происхождения человека. Эволюция человека.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ЭКОСИСТЕМЫ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Биосфера – глобальная экосистема. Учение В.И.Вернадского о биосфере</w:t>
      </w:r>
      <w:r w:rsidRPr="00A61A54">
        <w:rPr>
          <w:i/>
          <w:sz w:val="24"/>
          <w:szCs w:val="24"/>
        </w:rPr>
        <w:t>.</w:t>
      </w:r>
      <w:r w:rsidRPr="00A61A54">
        <w:rPr>
          <w:sz w:val="24"/>
          <w:szCs w:val="24"/>
        </w:rPr>
        <w:t xml:space="preserve"> Роль живых организмов в биосфере. </w:t>
      </w:r>
      <w:r w:rsidRPr="00A61A54">
        <w:rPr>
          <w:i/>
          <w:sz w:val="24"/>
          <w:szCs w:val="24"/>
        </w:rPr>
        <w:t>Эволюция биосферы</w:t>
      </w:r>
      <w:r w:rsidRPr="00A61A54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A61A54">
        <w:rPr>
          <w:sz w:val="24"/>
          <w:szCs w:val="24"/>
        </w:rPr>
        <w:t>агроэкосистем</w:t>
      </w:r>
      <w:proofErr w:type="spellEnd"/>
      <w:r w:rsidRPr="00A61A54">
        <w:rPr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9E0A4F" w:rsidRPr="00A61A54" w:rsidRDefault="009E0A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биологии на базовом уровне ученик должен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основные положения</w:t>
      </w:r>
      <w:r w:rsidRPr="00A61A54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строение биологических объектов:</w:t>
      </w:r>
      <w:r w:rsidRPr="00A61A54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сущность биологических процессов:</w:t>
      </w:r>
      <w:r w:rsidRPr="00A61A54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вклад выдающихся ученых</w:t>
      </w:r>
      <w:r w:rsidRPr="00A61A54">
        <w:rPr>
          <w:sz w:val="24"/>
          <w:szCs w:val="24"/>
        </w:rPr>
        <w:t xml:space="preserve"> в развитие биологической науки;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биологическую терминологию и символику</w:t>
      </w:r>
      <w:r w:rsidRPr="00A61A54">
        <w:rPr>
          <w:sz w:val="24"/>
          <w:szCs w:val="24"/>
        </w:rPr>
        <w:t>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уметь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объяснять: </w:t>
      </w:r>
      <w:r w:rsidRPr="00A61A54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решать</w:t>
      </w:r>
      <w:r w:rsidRPr="00A61A54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описывать</w:t>
      </w:r>
      <w:r w:rsidRPr="00A61A54">
        <w:rPr>
          <w:sz w:val="24"/>
          <w:szCs w:val="24"/>
        </w:rPr>
        <w:t xml:space="preserve"> особей видов по морфологическому критерию;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выявлять</w:t>
      </w:r>
      <w:r w:rsidRPr="00A61A54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сравнивать</w:t>
      </w:r>
      <w:r w:rsidRPr="00A61A54">
        <w:rPr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A61A54">
        <w:rPr>
          <w:sz w:val="24"/>
          <w:szCs w:val="24"/>
        </w:rPr>
        <w:t>агроэкосистемы</w:t>
      </w:r>
      <w:proofErr w:type="spellEnd"/>
      <w:r w:rsidRPr="00A61A54">
        <w:rPr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анализировать и оценивать </w:t>
      </w:r>
      <w:r w:rsidRPr="00A61A54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изучать </w:t>
      </w:r>
      <w:r w:rsidRPr="00A61A54">
        <w:rPr>
          <w:sz w:val="24"/>
          <w:szCs w:val="24"/>
        </w:rPr>
        <w:t>изменения в экосистемах на биологических моделях;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находить </w:t>
      </w:r>
      <w:r w:rsidRPr="00A61A54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E0A4F" w:rsidRPr="00A61A54" w:rsidRDefault="009E0A4F" w:rsidP="00A61A54">
      <w:pPr>
        <w:pStyle w:val="a8"/>
        <w:spacing w:line="240" w:lineRule="atLeast"/>
        <w:jc w:val="both"/>
        <w:rPr>
          <w:rFonts w:eastAsiaTheme="minorEastAsia"/>
          <w:sz w:val="22"/>
          <w:szCs w:val="22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Физика</w:t>
      </w:r>
      <w:r w:rsidR="00846294">
        <w:rPr>
          <w:b/>
          <w:sz w:val="24"/>
          <w:szCs w:val="24"/>
        </w:rPr>
        <w:t>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ФИЗИКА И МЕТОДЫ НАУЧНОГО ПОЗНАНИЯ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A61A54">
        <w:rPr>
          <w:i/>
          <w:color w:val="000000"/>
          <w:sz w:val="24"/>
          <w:szCs w:val="24"/>
        </w:rPr>
        <w:t>Моделирование физических явлений и процессов</w:t>
      </w:r>
      <w:r w:rsidRPr="00A61A54">
        <w:rPr>
          <w:rStyle w:val="af3"/>
          <w:i/>
          <w:sz w:val="24"/>
          <w:szCs w:val="24"/>
        </w:rPr>
        <w:footnoteReference w:id="12"/>
      </w:r>
      <w:r w:rsidRPr="00A61A54">
        <w:rPr>
          <w:i/>
          <w:color w:val="000000"/>
          <w:sz w:val="24"/>
          <w:szCs w:val="24"/>
        </w:rPr>
        <w:t>.</w:t>
      </w:r>
      <w:r w:rsidRPr="00A61A54">
        <w:rPr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A61A54">
        <w:rPr>
          <w:i/>
          <w:color w:val="000000"/>
          <w:sz w:val="24"/>
          <w:szCs w:val="24"/>
        </w:rPr>
        <w:t xml:space="preserve">Границы применимости физических законов и </w:t>
      </w:r>
      <w:proofErr w:type="spellStart"/>
      <w:r w:rsidRPr="00A61A54">
        <w:rPr>
          <w:i/>
          <w:color w:val="000000"/>
          <w:sz w:val="24"/>
          <w:szCs w:val="24"/>
        </w:rPr>
        <w:t>теорий.Принцип</w:t>
      </w:r>
      <w:proofErr w:type="spellEnd"/>
      <w:r w:rsidRPr="00A61A54">
        <w:rPr>
          <w:i/>
          <w:color w:val="000000"/>
          <w:sz w:val="24"/>
          <w:szCs w:val="24"/>
        </w:rPr>
        <w:t xml:space="preserve"> соответствия. </w:t>
      </w:r>
      <w:r w:rsidRPr="00A61A54">
        <w:rPr>
          <w:color w:val="000000"/>
          <w:sz w:val="24"/>
          <w:szCs w:val="24"/>
        </w:rPr>
        <w:t>Основные элементы физической картины мира.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МЕХАНИКА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i/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A61A54">
        <w:rPr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МОЛЕКУЛЯРНАЯ ФИЗИКА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A61A54">
        <w:rPr>
          <w:i/>
          <w:color w:val="000000"/>
          <w:sz w:val="24"/>
          <w:szCs w:val="24"/>
        </w:rPr>
        <w:t>. Модель идеального газа</w:t>
      </w:r>
      <w:r w:rsidRPr="00A61A54">
        <w:rPr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Законы термодинамики. </w:t>
      </w:r>
      <w:r w:rsidRPr="00A61A54">
        <w:rPr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A61A54">
        <w:rPr>
          <w:color w:val="000000"/>
          <w:sz w:val="24"/>
          <w:szCs w:val="24"/>
        </w:rPr>
        <w:t>Тепловые двигатели и охрана окружающей среды.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ЭЛЕКТРОДИНАМИКА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Проведение опытов по исследованию явления </w:t>
      </w:r>
      <w:r w:rsidRPr="00A61A54">
        <w:rPr>
          <w:sz w:val="24"/>
          <w:szCs w:val="24"/>
        </w:rPr>
        <w:t>электромагнитной</w:t>
      </w:r>
      <w:r w:rsidRPr="00A61A54">
        <w:rPr>
          <w:color w:val="000000"/>
          <w:sz w:val="24"/>
          <w:szCs w:val="24"/>
        </w:rPr>
        <w:t xml:space="preserve"> индукции, электромагнитных волн, волновых свой</w:t>
      </w:r>
      <w:proofErr w:type="gramStart"/>
      <w:r w:rsidRPr="00A61A54">
        <w:rPr>
          <w:color w:val="000000"/>
          <w:sz w:val="24"/>
          <w:szCs w:val="24"/>
        </w:rPr>
        <w:t>ств св</w:t>
      </w:r>
      <w:proofErr w:type="gramEnd"/>
      <w:r w:rsidRPr="00A61A54">
        <w:rPr>
          <w:color w:val="000000"/>
          <w:sz w:val="24"/>
          <w:szCs w:val="24"/>
        </w:rPr>
        <w:t>ета.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 xml:space="preserve">для безопасного обращения с домашней электропроводкой, бытовой </w:t>
      </w:r>
      <w:proofErr w:type="spellStart"/>
      <w:r w:rsidRPr="00A61A54">
        <w:rPr>
          <w:color w:val="000000"/>
          <w:sz w:val="24"/>
          <w:szCs w:val="24"/>
        </w:rPr>
        <w:t>электро</w:t>
      </w:r>
      <w:proofErr w:type="spellEnd"/>
      <w:r w:rsidRPr="00A61A54">
        <w:rPr>
          <w:color w:val="000000"/>
          <w:sz w:val="24"/>
          <w:szCs w:val="24"/>
        </w:rPr>
        <w:t>- и радиоаппаратурой.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КВАНТОВАЯ ФИЗИКА И ЭЛЕМЕНТЫ АСТРОФИЗИКИ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i/>
          <w:color w:val="000000"/>
          <w:sz w:val="24"/>
          <w:szCs w:val="24"/>
        </w:rPr>
        <w:t>Гипотеза Планка о квантах.</w:t>
      </w:r>
      <w:r w:rsidRPr="00A61A54">
        <w:rPr>
          <w:color w:val="000000"/>
          <w:sz w:val="24"/>
          <w:szCs w:val="24"/>
        </w:rPr>
        <w:t xml:space="preserve"> Фотоэффект. Фотон. </w:t>
      </w:r>
      <w:r w:rsidRPr="00A61A54">
        <w:rPr>
          <w:i/>
          <w:color w:val="000000"/>
          <w:sz w:val="24"/>
          <w:szCs w:val="24"/>
        </w:rPr>
        <w:t xml:space="preserve">Гипотеза де Бройля о волновых свойствах частиц. Корпускулярно-волновой </w:t>
      </w:r>
      <w:proofErr w:type="spellStart"/>
      <w:r w:rsidRPr="00A61A54">
        <w:rPr>
          <w:i/>
          <w:color w:val="000000"/>
          <w:sz w:val="24"/>
          <w:szCs w:val="24"/>
        </w:rPr>
        <w:t>дуализм.Соотношение</w:t>
      </w:r>
      <w:proofErr w:type="spellEnd"/>
      <w:r w:rsidRPr="00A61A54">
        <w:rPr>
          <w:i/>
          <w:color w:val="000000"/>
          <w:sz w:val="24"/>
          <w:szCs w:val="24"/>
        </w:rPr>
        <w:t xml:space="preserve"> неопределенностей Гейзенберга.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color w:val="000000"/>
          <w:sz w:val="24"/>
          <w:szCs w:val="24"/>
        </w:rPr>
      </w:pPr>
      <w:r w:rsidRPr="00A61A54">
        <w:rPr>
          <w:color w:val="000000"/>
          <w:sz w:val="24"/>
          <w:szCs w:val="24"/>
        </w:rPr>
        <w:t>Планетарная модель атома</w:t>
      </w:r>
      <w:r w:rsidRPr="00A61A54">
        <w:rPr>
          <w:i/>
          <w:color w:val="000000"/>
          <w:sz w:val="24"/>
          <w:szCs w:val="24"/>
        </w:rPr>
        <w:t>.</w:t>
      </w:r>
      <w:r w:rsidRPr="00A61A54">
        <w:rPr>
          <w:color w:val="000000"/>
          <w:sz w:val="24"/>
          <w:szCs w:val="24"/>
        </w:rPr>
        <w:t xml:space="preserve"> Квантовые постулаты </w:t>
      </w:r>
      <w:proofErr w:type="spellStart"/>
      <w:r w:rsidRPr="00A61A54">
        <w:rPr>
          <w:color w:val="000000"/>
          <w:sz w:val="24"/>
          <w:szCs w:val="24"/>
        </w:rPr>
        <w:t>Бора.Лазеры</w:t>
      </w:r>
      <w:proofErr w:type="spellEnd"/>
      <w:r w:rsidRPr="00A61A54">
        <w:rPr>
          <w:color w:val="000000"/>
          <w:sz w:val="24"/>
          <w:szCs w:val="24"/>
        </w:rPr>
        <w:t>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i/>
          <w:color w:val="000000"/>
          <w:sz w:val="24"/>
          <w:szCs w:val="24"/>
        </w:rPr>
      </w:pPr>
      <w:r w:rsidRPr="00A61A54">
        <w:rPr>
          <w:i/>
          <w:color w:val="000000"/>
          <w:sz w:val="24"/>
          <w:szCs w:val="24"/>
        </w:rPr>
        <w:t>Модели строения атомного ядра.</w:t>
      </w:r>
      <w:r w:rsidRPr="00A61A54">
        <w:rPr>
          <w:color w:val="000000"/>
          <w:sz w:val="24"/>
          <w:szCs w:val="24"/>
        </w:rPr>
        <w:t xml:space="preserve"> Ядерные силы. Дефект массы и энергия связи </w:t>
      </w:r>
      <w:proofErr w:type="spellStart"/>
      <w:r w:rsidRPr="00A61A54">
        <w:rPr>
          <w:color w:val="000000"/>
          <w:sz w:val="24"/>
          <w:szCs w:val="24"/>
        </w:rPr>
        <w:t>ядра.Ядерная</w:t>
      </w:r>
      <w:proofErr w:type="spellEnd"/>
      <w:r w:rsidRPr="00A61A54">
        <w:rPr>
          <w:color w:val="000000"/>
          <w:sz w:val="24"/>
          <w:szCs w:val="24"/>
        </w:rPr>
        <w:t xml:space="preserve"> энергетика. Влияние ионизирующей радиации на живые организмы. </w:t>
      </w:r>
      <w:r w:rsidRPr="00A61A54">
        <w:rPr>
          <w:i/>
          <w:color w:val="000000"/>
          <w:sz w:val="24"/>
          <w:szCs w:val="24"/>
        </w:rPr>
        <w:t xml:space="preserve">Доза </w:t>
      </w:r>
      <w:proofErr w:type="spellStart"/>
      <w:r w:rsidRPr="00A61A54">
        <w:rPr>
          <w:i/>
          <w:color w:val="000000"/>
          <w:sz w:val="24"/>
          <w:szCs w:val="24"/>
        </w:rPr>
        <w:t>излучения.Закон</w:t>
      </w:r>
      <w:proofErr w:type="spellEnd"/>
      <w:r w:rsidRPr="00A61A54">
        <w:rPr>
          <w:i/>
          <w:color w:val="000000"/>
          <w:sz w:val="24"/>
          <w:szCs w:val="24"/>
        </w:rPr>
        <w:t xml:space="preserve"> радиоактивного распада и его статистический характер. Элементарные частицы. Фундаментальные взаимодействия.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Солнечная система. Звезды и источники их энергии. </w:t>
      </w:r>
      <w:r w:rsidRPr="00A61A54">
        <w:rPr>
          <w:i/>
          <w:sz w:val="24"/>
          <w:szCs w:val="24"/>
        </w:rPr>
        <w:t>Современные представления о происхождении и эволюции Солнца и звезд</w:t>
      </w:r>
      <w:r w:rsidRPr="00A61A54">
        <w:rPr>
          <w:sz w:val="24"/>
          <w:szCs w:val="24"/>
        </w:rPr>
        <w:t>. Галактика</w:t>
      </w:r>
      <w:r w:rsidRPr="00A61A54">
        <w:rPr>
          <w:i/>
          <w:sz w:val="24"/>
          <w:szCs w:val="24"/>
        </w:rPr>
        <w:t xml:space="preserve">. </w:t>
      </w:r>
      <w:r w:rsidRPr="00A61A54">
        <w:rPr>
          <w:sz w:val="24"/>
          <w:szCs w:val="24"/>
        </w:rPr>
        <w:t xml:space="preserve">Пространственные масштабы </w:t>
      </w:r>
      <w:proofErr w:type="spellStart"/>
      <w:r w:rsidRPr="00A61A54">
        <w:rPr>
          <w:sz w:val="24"/>
          <w:szCs w:val="24"/>
        </w:rPr>
        <w:t>наблюдаемойВселенной</w:t>
      </w:r>
      <w:proofErr w:type="spellEnd"/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Наблюдение и описание движения небесных тел.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физики на базовом уровне ученик должен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i/>
          <w:sz w:val="24"/>
          <w:szCs w:val="24"/>
        </w:rPr>
        <w:t>смысл понятий:</w:t>
      </w:r>
      <w:r w:rsidRPr="00A61A54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i/>
          <w:sz w:val="24"/>
          <w:szCs w:val="24"/>
        </w:rPr>
        <w:t>смысл физических величин:</w:t>
      </w:r>
      <w:r w:rsidRPr="00A61A54">
        <w:rPr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lastRenderedPageBreak/>
        <w:t>смысл физических законов</w:t>
      </w:r>
      <w:r w:rsidRPr="00A61A54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вклад российских и зарубежных ученых</w:t>
      </w:r>
      <w:r w:rsidRPr="00A61A54">
        <w:rPr>
          <w:sz w:val="24"/>
          <w:szCs w:val="24"/>
        </w:rPr>
        <w:t>, оказавших наибольшее влияние на развитие физики;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описывать и объяснять физические явления и свойства тел:</w:t>
      </w:r>
      <w:r w:rsidRPr="00A61A54">
        <w:rPr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A61A54">
        <w:rPr>
          <w:color w:val="000000"/>
          <w:sz w:val="24"/>
          <w:szCs w:val="24"/>
        </w:rPr>
        <w:t>ую</w:t>
      </w:r>
      <w:r w:rsidRPr="00A61A54">
        <w:rPr>
          <w:sz w:val="24"/>
          <w:szCs w:val="24"/>
        </w:rPr>
        <w:t xml:space="preserve"> индукци</w:t>
      </w:r>
      <w:r w:rsidRPr="00A61A54">
        <w:rPr>
          <w:color w:val="000000"/>
          <w:sz w:val="24"/>
          <w:szCs w:val="24"/>
        </w:rPr>
        <w:t>ю</w:t>
      </w:r>
      <w:r w:rsidRPr="00A61A54">
        <w:rPr>
          <w:sz w:val="24"/>
          <w:szCs w:val="24"/>
        </w:rPr>
        <w:t xml:space="preserve">, </w:t>
      </w:r>
      <w:r w:rsidRPr="00A61A54">
        <w:rPr>
          <w:color w:val="000000"/>
          <w:sz w:val="24"/>
          <w:szCs w:val="24"/>
        </w:rPr>
        <w:t>распространение электромагнитных волн;</w:t>
      </w:r>
      <w:r w:rsidRPr="00A61A54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отличать</w:t>
      </w:r>
      <w:r w:rsidRPr="00A61A54">
        <w:rPr>
          <w:sz w:val="24"/>
          <w:szCs w:val="24"/>
        </w:rPr>
        <w:t xml:space="preserve"> гипотезы от научных теорий; </w:t>
      </w:r>
      <w:r w:rsidRPr="00A61A54">
        <w:rPr>
          <w:i/>
          <w:sz w:val="24"/>
          <w:szCs w:val="24"/>
        </w:rPr>
        <w:t>делать вывод</w:t>
      </w:r>
      <w:r w:rsidRPr="00A61A54">
        <w:rPr>
          <w:sz w:val="24"/>
          <w:szCs w:val="24"/>
        </w:rPr>
        <w:t xml:space="preserve">ы на основе экспериментальных данных; </w:t>
      </w:r>
      <w:r w:rsidRPr="00A61A54">
        <w:rPr>
          <w:i/>
          <w:sz w:val="24"/>
          <w:szCs w:val="24"/>
        </w:rPr>
        <w:t xml:space="preserve">приводить примеры, </w:t>
      </w:r>
      <w:r w:rsidRPr="00A61A54">
        <w:rPr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A61A54">
        <w:rPr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A61A54">
        <w:rPr>
          <w:sz w:val="24"/>
          <w:szCs w:val="24"/>
        </w:rPr>
        <w:t xml:space="preserve"> информацию, содержащуюся в сообщениях СМИ, Интернете, научно-популярных статьях;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sz w:val="22"/>
        </w:rPr>
      </w:pPr>
      <w:r w:rsidRPr="00A61A54">
        <w:rPr>
          <w:sz w:val="24"/>
          <w:szCs w:val="24"/>
        </w:rPr>
        <w:t>рационального природопользования и охраны окружающей среды.</w:t>
      </w:r>
    </w:p>
    <w:p w:rsidR="007A1900" w:rsidRPr="00A61A54" w:rsidRDefault="007A1900" w:rsidP="00A61A54">
      <w:pPr>
        <w:pStyle w:val="a8"/>
        <w:spacing w:line="240" w:lineRule="atLeast"/>
        <w:jc w:val="both"/>
        <w:rPr>
          <w:rFonts w:eastAsiaTheme="minorEastAsia"/>
          <w:sz w:val="22"/>
          <w:szCs w:val="22"/>
        </w:rPr>
      </w:pPr>
    </w:p>
    <w:p w:rsidR="008D146F" w:rsidRPr="00846294" w:rsidRDefault="008D146F" w:rsidP="00A61A54">
      <w:pPr>
        <w:pStyle w:val="a8"/>
        <w:spacing w:line="240" w:lineRule="atLeast"/>
        <w:jc w:val="both"/>
        <w:rPr>
          <w:rFonts w:eastAsiaTheme="minorEastAsia"/>
          <w:b/>
          <w:sz w:val="24"/>
          <w:szCs w:val="24"/>
        </w:rPr>
      </w:pPr>
      <w:r w:rsidRPr="00846294">
        <w:rPr>
          <w:rFonts w:eastAsiaTheme="minorEastAsia"/>
          <w:b/>
          <w:sz w:val="24"/>
          <w:szCs w:val="24"/>
        </w:rPr>
        <w:t>Астрономия</w:t>
      </w:r>
      <w:r w:rsidR="00846294">
        <w:rPr>
          <w:rFonts w:eastAsiaTheme="minorEastAsia"/>
          <w:b/>
          <w:sz w:val="24"/>
          <w:szCs w:val="24"/>
        </w:rPr>
        <w:t>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  Основы практической астрономии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Законы движения небесных тел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Солнечная система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АСТЕРОИДНАЯ ОПАСНОСТЬ.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Методы астрономических исследований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</w:t>
      </w:r>
      <w:r w:rsidRPr="00A61A54">
        <w:rPr>
          <w:sz w:val="24"/>
          <w:szCs w:val="24"/>
        </w:rPr>
        <w:lastRenderedPageBreak/>
        <w:t xml:space="preserve">телескопы, принцип их работы. Космические аппараты. Спектральный анализ. Эффект Доплера.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ЗАКОН СМЕЩЕНИЯ ВИНА. ЗАКОН СТЕФАНА-БОЛЬЦМАНА.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Звезды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ДВОЙНЫЕ И КРАТНЫЕ ЗВЕЗДЫ. </w:t>
      </w:r>
      <w:proofErr w:type="spellStart"/>
      <w:r w:rsidRPr="00A61A54">
        <w:rPr>
          <w:sz w:val="24"/>
          <w:szCs w:val="24"/>
        </w:rPr>
        <w:t>Внесолнечные</w:t>
      </w:r>
      <w:proofErr w:type="spellEnd"/>
      <w:r w:rsidRPr="00A61A54">
        <w:rPr>
          <w:sz w:val="24"/>
          <w:szCs w:val="24"/>
        </w:rPr>
        <w:t xml:space="preserve"> планеты. ПРОБЛЕМА СУЩЕСТВОВАНИЯ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ЖИЗНИ ВО ВСЕЛЕННОЙ. Внутреннее строение и источники энергии звезд. Происхождение химических элементов.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ПЕРЕМЕННЫЕ И ВСПЫХИВАЮЩИЕ ЗВЕЗДЫ. КОРИЧНЕВЫЕ КАРЛИКИ.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Эволюция звезд, ее этапы и конечные стадии.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РОЛЬ МАГНИТНЫХ ПОЛЕЙ НА СОЛНЦЕ.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Солнечно-земные связи.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Наша Галактика - Млечный Путь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Состав и структура Галактики. ЗВЕЗДНЫЕ СКОПЛЕНИЯ. Межзвездный газ и пыль. Вращение Галактики. 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ТЕМНАЯ МАТЕРИЯ.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Г </w:t>
      </w:r>
      <w:proofErr w:type="spellStart"/>
      <w:r w:rsidRPr="00A61A54">
        <w:rPr>
          <w:sz w:val="24"/>
          <w:szCs w:val="24"/>
        </w:rPr>
        <w:t>алактики</w:t>
      </w:r>
      <w:proofErr w:type="spellEnd"/>
      <w:proofErr w:type="gramEnd"/>
      <w:r w:rsidRPr="00A61A54">
        <w:rPr>
          <w:sz w:val="24"/>
          <w:szCs w:val="24"/>
        </w:rPr>
        <w:t>. Строение и эволюция Вселенной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C94074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ЭВОЛЮЦИЯ ВСЕЛЕННОЙ. Большой Взрыв. Реликт</w:t>
      </w:r>
      <w:r w:rsidR="00C94074" w:rsidRPr="00A61A54">
        <w:rPr>
          <w:sz w:val="24"/>
          <w:szCs w:val="24"/>
        </w:rPr>
        <w:t>овое излучение. ТЕМНАЯ ЭНЕРГИЯ.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 результате изучения астрономии на базовом уровне ученик должен: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знать/понимать: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61A54">
        <w:rPr>
          <w:sz w:val="24"/>
          <w:szCs w:val="24"/>
        </w:rPr>
        <w:t>метеороид</w:t>
      </w:r>
      <w:proofErr w:type="spellEnd"/>
      <w:r w:rsidRPr="00A61A54">
        <w:rPr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A61A54">
        <w:rPr>
          <w:sz w:val="24"/>
          <w:szCs w:val="24"/>
        </w:rPr>
        <w:t>внесолнечная</w:t>
      </w:r>
      <w:proofErr w:type="spellEnd"/>
      <w:r w:rsidRPr="00A61A54">
        <w:rPr>
          <w:sz w:val="24"/>
          <w:szCs w:val="24"/>
        </w:rPr>
        <w:t xml:space="preserve"> планета (</w:t>
      </w:r>
      <w:proofErr w:type="spellStart"/>
      <w:r w:rsidRPr="00A61A54">
        <w:rPr>
          <w:sz w:val="24"/>
          <w:szCs w:val="24"/>
        </w:rPr>
        <w:t>экзопланета</w:t>
      </w:r>
      <w:proofErr w:type="spellEnd"/>
      <w:r w:rsidRPr="00A61A54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смысл физического закона Хаббла;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этапы освоения космического пространства;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гипотезы происхождения Солнечной системы;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A61A54">
        <w:rPr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61A54">
        <w:rPr>
          <w:sz w:val="24"/>
          <w:szCs w:val="24"/>
        </w:rPr>
        <w:t xml:space="preserve"> Полярная звезда, Арктур, Вега, Капелла, Сириус, Бетельгейзе;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820240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8D146F" w:rsidRPr="00A61A54" w:rsidRDefault="00820240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оценивания информации, содержащейся в сообщениях СМИ, Интернет</w:t>
      </w:r>
      <w:r w:rsidR="00846294">
        <w:rPr>
          <w:sz w:val="24"/>
          <w:szCs w:val="24"/>
        </w:rPr>
        <w:t>е, научно-популярных статья</w:t>
      </w:r>
      <w:r w:rsidR="00C94074" w:rsidRPr="00A61A54">
        <w:rPr>
          <w:sz w:val="24"/>
          <w:szCs w:val="24"/>
        </w:rPr>
        <w:t>».</w:t>
      </w:r>
    </w:p>
    <w:p w:rsidR="0048288D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Химия</w:t>
      </w:r>
      <w:r w:rsidR="00846294">
        <w:rPr>
          <w:b/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МЕТОДЫ ПОЗНАНИЯ В ХИМИИ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Научные методы познания веществ и </w:t>
      </w:r>
      <w:proofErr w:type="gramStart"/>
      <w:r w:rsidRPr="00A61A54">
        <w:rPr>
          <w:sz w:val="24"/>
          <w:szCs w:val="24"/>
        </w:rPr>
        <w:t>химический</w:t>
      </w:r>
      <w:proofErr w:type="gramEnd"/>
      <w:r w:rsidRPr="00A61A54">
        <w:rPr>
          <w:sz w:val="24"/>
          <w:szCs w:val="24"/>
        </w:rPr>
        <w:t xml:space="preserve"> явлений. Роль эксперимента и теории в химии. </w:t>
      </w:r>
      <w:r w:rsidRPr="00A61A54">
        <w:rPr>
          <w:i/>
          <w:sz w:val="24"/>
          <w:szCs w:val="24"/>
        </w:rPr>
        <w:t>Моделирование химических процессов</w:t>
      </w:r>
      <w:r w:rsidRPr="00A61A54">
        <w:rPr>
          <w:rStyle w:val="af3"/>
          <w:i/>
          <w:sz w:val="24"/>
          <w:szCs w:val="24"/>
        </w:rPr>
        <w:footnoteReference w:id="13"/>
      </w:r>
      <w:r w:rsidRPr="00A61A54">
        <w:rPr>
          <w:i/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ТЕОРЕТИЧЕСКИЕ ОСНОВЫ ХИМИИ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Современные представления о строении атома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Атом. Изотопы. </w:t>
      </w:r>
      <w:r w:rsidRPr="00A61A54">
        <w:rPr>
          <w:i/>
          <w:sz w:val="24"/>
          <w:szCs w:val="24"/>
        </w:rPr>
        <w:t xml:space="preserve">Атомные </w:t>
      </w:r>
      <w:proofErr w:type="spellStart"/>
      <w:r w:rsidRPr="00A61A54">
        <w:rPr>
          <w:i/>
          <w:sz w:val="24"/>
          <w:szCs w:val="24"/>
        </w:rPr>
        <w:t>орбитали</w:t>
      </w:r>
      <w:proofErr w:type="spellEnd"/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  <w:lang w:val="en-US"/>
        </w:rPr>
        <w:t>s</w:t>
      </w:r>
      <w:r w:rsidRPr="00A61A54">
        <w:rPr>
          <w:sz w:val="24"/>
          <w:szCs w:val="24"/>
        </w:rPr>
        <w:t xml:space="preserve">-, </w:t>
      </w:r>
      <w:r w:rsidRPr="00A61A54">
        <w:rPr>
          <w:i/>
          <w:sz w:val="24"/>
          <w:szCs w:val="24"/>
          <w:lang w:val="en-US"/>
        </w:rPr>
        <w:t>p</w:t>
      </w:r>
      <w:r w:rsidRPr="00A61A54">
        <w:rPr>
          <w:sz w:val="24"/>
          <w:szCs w:val="24"/>
        </w:rPr>
        <w:t>-</w:t>
      </w:r>
      <w:r w:rsidRPr="00A61A54">
        <w:rPr>
          <w:i/>
          <w:sz w:val="24"/>
          <w:szCs w:val="24"/>
        </w:rPr>
        <w:t>элементы</w:t>
      </w:r>
      <w:r w:rsidRPr="00A61A54">
        <w:rPr>
          <w:sz w:val="24"/>
          <w:szCs w:val="24"/>
        </w:rPr>
        <w:t xml:space="preserve">. </w:t>
      </w:r>
      <w:r w:rsidRPr="00A61A54">
        <w:rPr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A61A54">
        <w:rPr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Химическая связь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 w:rsidRPr="00A61A54">
        <w:rPr>
          <w:sz w:val="24"/>
          <w:szCs w:val="24"/>
        </w:rPr>
        <w:t>Электроотрицательность</w:t>
      </w:r>
      <w:proofErr w:type="spellEnd"/>
      <w:r w:rsidRPr="00A61A54">
        <w:rPr>
          <w:sz w:val="24"/>
          <w:szCs w:val="24"/>
        </w:rPr>
        <w:t xml:space="preserve">. Степень окисления и валентность химических элементов. Ионная связь. Катионы и анионы. Металлическая связь. </w:t>
      </w:r>
      <w:r w:rsidRPr="00A61A54">
        <w:rPr>
          <w:i/>
          <w:sz w:val="24"/>
          <w:szCs w:val="24"/>
        </w:rPr>
        <w:t>Водородная связь</w:t>
      </w:r>
      <w:r w:rsidRPr="00A61A54">
        <w:rPr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Вещество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Причины многообразия веществ: изомерия, гомология, аллотропия.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Явления, происходящие при растворении веществ – </w:t>
      </w:r>
      <w:r w:rsidRPr="00A61A54">
        <w:rPr>
          <w:i/>
          <w:sz w:val="24"/>
          <w:szCs w:val="24"/>
        </w:rPr>
        <w:t>разрушение кристаллической решетки, диффузия</w:t>
      </w:r>
      <w:r w:rsidRPr="00A61A54">
        <w:rPr>
          <w:sz w:val="24"/>
          <w:szCs w:val="24"/>
        </w:rPr>
        <w:t>, диссоциация, гидратация.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Чистые вещества и смеси. Истинные растворы. </w:t>
      </w:r>
      <w:r w:rsidRPr="00A61A54">
        <w:rPr>
          <w:i/>
          <w:sz w:val="24"/>
          <w:szCs w:val="24"/>
        </w:rPr>
        <w:t>Растворение как физико-химический процесс.</w:t>
      </w:r>
      <w:r w:rsidRPr="00A61A54">
        <w:rPr>
          <w:sz w:val="24"/>
          <w:szCs w:val="24"/>
        </w:rPr>
        <w:t xml:space="preserve"> Способы выражения концентрации растворов: массовая доля растворенного вещества</w:t>
      </w:r>
      <w:proofErr w:type="gramStart"/>
      <w:r w:rsidRPr="00A61A54">
        <w:rPr>
          <w:sz w:val="24"/>
          <w:szCs w:val="24"/>
        </w:rPr>
        <w:t xml:space="preserve">.. </w:t>
      </w:r>
      <w:proofErr w:type="gramEnd"/>
      <w:r w:rsidRPr="00A61A54">
        <w:rPr>
          <w:sz w:val="24"/>
          <w:szCs w:val="24"/>
        </w:rPr>
        <w:t>Диссоциация электролитов в водных растворах.</w:t>
      </w:r>
      <w:r w:rsidRPr="00A61A54">
        <w:rPr>
          <w:i/>
          <w:sz w:val="24"/>
          <w:szCs w:val="24"/>
        </w:rPr>
        <w:t xml:space="preserve"> Сильные и слабые электролиты</w:t>
      </w:r>
      <w:r w:rsidRPr="00A61A54">
        <w:rPr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Золи, гели, понятие о коллоидах.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Химические реакции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Реакц</w:t>
      </w:r>
      <w:proofErr w:type="gramStart"/>
      <w:r w:rsidRPr="00A61A54">
        <w:rPr>
          <w:sz w:val="24"/>
          <w:szCs w:val="24"/>
        </w:rPr>
        <w:t>ии ио</w:t>
      </w:r>
      <w:proofErr w:type="gramEnd"/>
      <w:r w:rsidRPr="00A61A54">
        <w:rPr>
          <w:sz w:val="24"/>
          <w:szCs w:val="24"/>
        </w:rPr>
        <w:t xml:space="preserve">нного обмена в водных растворах. Среда водных растворов: кислая, нейтральная, щелочная. </w:t>
      </w:r>
      <w:r w:rsidRPr="00A61A54">
        <w:rPr>
          <w:i/>
          <w:sz w:val="24"/>
          <w:szCs w:val="24"/>
        </w:rPr>
        <w:t>Водородный показатель (</w:t>
      </w:r>
      <w:proofErr w:type="spellStart"/>
      <w:r w:rsidRPr="00A61A54">
        <w:rPr>
          <w:i/>
          <w:sz w:val="24"/>
          <w:szCs w:val="24"/>
        </w:rPr>
        <w:t>рН</w:t>
      </w:r>
      <w:proofErr w:type="spellEnd"/>
      <w:r w:rsidRPr="00A61A54">
        <w:rPr>
          <w:i/>
          <w:sz w:val="24"/>
          <w:szCs w:val="24"/>
        </w:rPr>
        <w:t>) раствора</w:t>
      </w:r>
      <w:r w:rsidRPr="00A61A54">
        <w:rPr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Окислительно-восстановительные реакции. </w:t>
      </w:r>
      <w:r w:rsidRPr="00A61A54">
        <w:rPr>
          <w:i/>
          <w:sz w:val="24"/>
          <w:szCs w:val="24"/>
        </w:rPr>
        <w:t>Электролиз растворов и расплавов.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Скорость реакции, ее зависимость от различных факторов. Катализ.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Обратимость реакций. Химическое равновесие и способы его смещения.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НЕОРГАНИЧЕСКАЯ ХИМИЯ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 xml:space="preserve">Металлы. Электрохимический ряд напряжений металлов. Общие способы получения металлов. </w:t>
      </w:r>
      <w:r w:rsidRPr="00A61A54">
        <w:rPr>
          <w:i/>
          <w:sz w:val="24"/>
          <w:szCs w:val="24"/>
        </w:rPr>
        <w:t>Понятие о коррозии металлов. Способы защиты от коррозии.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ОРГАНИЧЕСКАЯ ХИМИЯ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A61A54">
        <w:rPr>
          <w:i/>
          <w:sz w:val="24"/>
          <w:szCs w:val="24"/>
        </w:rPr>
        <w:t>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Углеводороды: </w:t>
      </w:r>
      <w:proofErr w:type="spellStart"/>
      <w:r w:rsidRPr="00A61A54">
        <w:rPr>
          <w:sz w:val="24"/>
          <w:szCs w:val="24"/>
        </w:rPr>
        <w:t>алканы</w:t>
      </w:r>
      <w:proofErr w:type="spellEnd"/>
      <w:r w:rsidRPr="00A61A54">
        <w:rPr>
          <w:sz w:val="24"/>
          <w:szCs w:val="24"/>
        </w:rPr>
        <w:t xml:space="preserve">, </w:t>
      </w:r>
      <w:proofErr w:type="spellStart"/>
      <w:r w:rsidRPr="00A61A54">
        <w:rPr>
          <w:sz w:val="24"/>
          <w:szCs w:val="24"/>
        </w:rPr>
        <w:t>алкены</w:t>
      </w:r>
      <w:proofErr w:type="spellEnd"/>
      <w:r w:rsidRPr="00A61A54">
        <w:rPr>
          <w:sz w:val="24"/>
          <w:szCs w:val="24"/>
        </w:rPr>
        <w:t xml:space="preserve"> и диены, </w:t>
      </w:r>
      <w:proofErr w:type="spellStart"/>
      <w:r w:rsidRPr="00A61A54">
        <w:rPr>
          <w:sz w:val="24"/>
          <w:szCs w:val="24"/>
        </w:rPr>
        <w:t>алкины</w:t>
      </w:r>
      <w:proofErr w:type="spellEnd"/>
      <w:r w:rsidRPr="00A61A54">
        <w:rPr>
          <w:sz w:val="24"/>
          <w:szCs w:val="24"/>
        </w:rPr>
        <w:t>, арены. Природные источники углеводородов: нефть и природный газ.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Азотсодержащие соединения: амины, аминокислоты, белки.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Полимеры: пластмассы, каучуки, волокна.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ЭКСПЕРИМЕНТАЛЬНЫЕ ОСНОВЫ ХИМИИ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Проведение химических реакций в растворах.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Проведение химических реакций при нагревании.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ХИМИЯ И ЖИЗНЬ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Химия и здоровье. </w:t>
      </w:r>
      <w:r w:rsidRPr="00A61A54">
        <w:rPr>
          <w:i/>
          <w:sz w:val="24"/>
          <w:szCs w:val="24"/>
        </w:rPr>
        <w:t>Лекарства, ферменты, витамины, гормоны</w:t>
      </w:r>
      <w:r w:rsidRPr="00A61A54">
        <w:rPr>
          <w:sz w:val="24"/>
          <w:szCs w:val="24"/>
        </w:rPr>
        <w:t>,</w:t>
      </w:r>
      <w:r w:rsidRPr="00A61A54">
        <w:rPr>
          <w:i/>
          <w:sz w:val="24"/>
          <w:szCs w:val="24"/>
        </w:rPr>
        <w:t xml:space="preserve"> минеральные </w:t>
      </w:r>
      <w:proofErr w:type="spellStart"/>
      <w:r w:rsidRPr="00A61A54">
        <w:rPr>
          <w:i/>
          <w:sz w:val="24"/>
          <w:szCs w:val="24"/>
        </w:rPr>
        <w:t>воды</w:t>
      </w:r>
      <w:proofErr w:type="gramStart"/>
      <w:r w:rsidRPr="00A61A54">
        <w:rPr>
          <w:i/>
          <w:sz w:val="24"/>
          <w:szCs w:val="24"/>
        </w:rPr>
        <w:t>.П</w:t>
      </w:r>
      <w:proofErr w:type="gramEnd"/>
      <w:r w:rsidRPr="00A61A54">
        <w:rPr>
          <w:i/>
          <w:sz w:val="24"/>
          <w:szCs w:val="24"/>
        </w:rPr>
        <w:t>роблемы</w:t>
      </w:r>
      <w:proofErr w:type="spellEnd"/>
      <w:r w:rsidRPr="00A61A54">
        <w:rPr>
          <w:i/>
          <w:sz w:val="24"/>
          <w:szCs w:val="24"/>
        </w:rPr>
        <w:t>, связанные с применением лекарственных препаратов.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Химия и пища. Калорийность жиров, белков и углеводов.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Химическое загрязнение окружающей среды и его последствия.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Бытовая химическая грамотность.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химии на базовом уровне ученик должен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i/>
          <w:sz w:val="24"/>
          <w:szCs w:val="24"/>
        </w:rPr>
        <w:t>важнейшие химические понятия</w:t>
      </w:r>
      <w:r w:rsidRPr="00A61A54">
        <w:rPr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A61A54">
        <w:rPr>
          <w:sz w:val="24"/>
          <w:szCs w:val="24"/>
        </w:rPr>
        <w:t>электроотрицательность</w:t>
      </w:r>
      <w:proofErr w:type="spellEnd"/>
      <w:r w:rsidRPr="00A61A54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A61A54">
        <w:rPr>
          <w:sz w:val="24"/>
          <w:szCs w:val="24"/>
        </w:rPr>
        <w:t>неэлектролит</w:t>
      </w:r>
      <w:proofErr w:type="spellEnd"/>
      <w:r w:rsidRPr="00A61A54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основные законы химии</w:t>
      </w:r>
      <w:r w:rsidRPr="00A61A54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основные теории химии</w:t>
      </w:r>
      <w:r w:rsidRPr="00A61A54">
        <w:rPr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i/>
          <w:sz w:val="24"/>
          <w:szCs w:val="24"/>
        </w:rPr>
        <w:t>важнейшие вещества и материалы</w:t>
      </w:r>
      <w:r w:rsidRPr="00A61A54">
        <w:rPr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уметь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называть</w:t>
      </w:r>
      <w:r w:rsidRPr="00A61A54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определять</w:t>
      </w:r>
      <w:r w:rsidRPr="00A61A54">
        <w:rPr>
          <w:sz w:val="24"/>
          <w:szCs w:val="24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характеризовать</w:t>
      </w:r>
      <w:r w:rsidRPr="00A61A54">
        <w:rPr>
          <w:sz w:val="24"/>
          <w:szCs w:val="24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объяснять</w:t>
      </w:r>
      <w:r w:rsidRPr="00A61A54">
        <w:rPr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выполнять химический эксперимент</w:t>
      </w:r>
      <w:r w:rsidRPr="00A61A54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i/>
          <w:sz w:val="24"/>
          <w:szCs w:val="24"/>
        </w:rPr>
        <w:t>проводить</w:t>
      </w:r>
      <w:r w:rsidRPr="00A61A54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A61A54">
        <w:rPr>
          <w:sz w:val="24"/>
          <w:szCs w:val="24"/>
        </w:rPr>
        <w:t>ии и ее</w:t>
      </w:r>
      <w:proofErr w:type="gramEnd"/>
      <w:r w:rsidRPr="00A61A54">
        <w:rPr>
          <w:sz w:val="24"/>
          <w:szCs w:val="24"/>
        </w:rPr>
        <w:t xml:space="preserve"> представления в различных формах;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экологически грамотного поведения в окружающей среде;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627C6C" w:rsidRPr="00A61A54" w:rsidRDefault="00627C6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rFonts w:eastAsiaTheme="minorEastAsia"/>
          <w:color w:val="000000"/>
          <w:spacing w:val="-21"/>
          <w:sz w:val="22"/>
          <w:szCs w:val="22"/>
        </w:rPr>
      </w:pPr>
    </w:p>
    <w:p w:rsidR="00387B70" w:rsidRPr="00846294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Физическая культура</w:t>
      </w:r>
      <w:r w:rsidR="00846294">
        <w:rPr>
          <w:b/>
          <w:sz w:val="24"/>
          <w:szCs w:val="24"/>
        </w:rPr>
        <w:t>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физическая культура и основы здорового образа жизни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A61A54">
        <w:rPr>
          <w:sz w:val="24"/>
          <w:szCs w:val="24"/>
        </w:rPr>
        <w:t>самомассажа</w:t>
      </w:r>
      <w:proofErr w:type="spellEnd"/>
      <w:r w:rsidRPr="00A61A54">
        <w:rPr>
          <w:sz w:val="24"/>
          <w:szCs w:val="24"/>
        </w:rPr>
        <w:t xml:space="preserve">, банные процедуры. 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A35A18" w:rsidRPr="00A61A54" w:rsidRDefault="00205052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 xml:space="preserve">Физкультурно-оздоровительная </w:t>
      </w:r>
      <w:r w:rsidR="00A35A18" w:rsidRPr="00A61A54">
        <w:rPr>
          <w:caps/>
          <w:sz w:val="24"/>
          <w:szCs w:val="24"/>
        </w:rPr>
        <w:t>деятельность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Оздоровительные системы физического воспитания.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Индивидуально-ориентированные </w:t>
      </w:r>
      <w:proofErr w:type="spellStart"/>
      <w:r w:rsidRPr="00A61A54">
        <w:rPr>
          <w:i/>
          <w:sz w:val="24"/>
          <w:szCs w:val="24"/>
        </w:rPr>
        <w:t>здоровьесберегающие</w:t>
      </w:r>
      <w:proofErr w:type="spellEnd"/>
      <w:r w:rsidRPr="00A61A54">
        <w:rPr>
          <w:i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Спортивно-оздоровительная деятельность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proofErr w:type="gramStart"/>
      <w:r w:rsidRPr="00A61A54">
        <w:rPr>
          <w:sz w:val="24"/>
          <w:szCs w:val="24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A61A54">
        <w:rPr>
          <w:i/>
          <w:sz w:val="24"/>
          <w:szCs w:val="24"/>
        </w:rPr>
        <w:t>технической и тактической подготовки в национальных видах спорта.</w:t>
      </w:r>
      <w:proofErr w:type="gramEnd"/>
    </w:p>
    <w:p w:rsidR="00205052" w:rsidRPr="00A61A54" w:rsidRDefault="00205052" w:rsidP="00A61A54">
      <w:pPr>
        <w:pStyle w:val="a8"/>
        <w:spacing w:line="240" w:lineRule="atLeast"/>
        <w:jc w:val="both"/>
        <w:rPr>
          <w:caps/>
          <w:sz w:val="24"/>
          <w:szCs w:val="24"/>
        </w:rPr>
      </w:pPr>
      <w:r w:rsidRPr="00A61A54">
        <w:rPr>
          <w:caps/>
          <w:sz w:val="24"/>
          <w:szCs w:val="24"/>
        </w:rPr>
        <w:t>Прикладная физическая подготовка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A61A54">
        <w:rPr>
          <w:i/>
          <w:sz w:val="24"/>
          <w:szCs w:val="24"/>
        </w:rPr>
        <w:t>плавание на груди, спине, боку с грузом в руке.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выполнять простейшие приемы </w:t>
      </w:r>
      <w:proofErr w:type="spellStart"/>
      <w:r w:rsidRPr="00A61A54">
        <w:rPr>
          <w:sz w:val="24"/>
          <w:szCs w:val="24"/>
        </w:rPr>
        <w:t>самомассажа</w:t>
      </w:r>
      <w:proofErr w:type="spellEnd"/>
      <w:r w:rsidRPr="00A61A54">
        <w:rPr>
          <w:sz w:val="24"/>
          <w:szCs w:val="24"/>
        </w:rPr>
        <w:t xml:space="preserve"> и релаксации;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61A54">
        <w:rPr>
          <w:sz w:val="24"/>
          <w:szCs w:val="24"/>
        </w:rPr>
        <w:t>самостраховки</w:t>
      </w:r>
      <w:proofErr w:type="spellEnd"/>
      <w:r w:rsidRPr="00A61A54">
        <w:rPr>
          <w:sz w:val="24"/>
          <w:szCs w:val="24"/>
        </w:rPr>
        <w:t>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повышения работоспособности, укрепления и сохранения здоровья;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205052" w:rsidRPr="00A61A54" w:rsidRDefault="00205052" w:rsidP="00A61A54">
      <w:pPr>
        <w:pStyle w:val="a8"/>
        <w:spacing w:line="240" w:lineRule="atLeast"/>
        <w:jc w:val="both"/>
        <w:rPr>
          <w:sz w:val="24"/>
          <w:szCs w:val="24"/>
        </w:rPr>
      </w:pPr>
    </w:p>
    <w:p w:rsidR="00387B70" w:rsidRDefault="00387B70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  <w:r w:rsidRPr="00846294">
        <w:rPr>
          <w:b/>
          <w:sz w:val="24"/>
          <w:szCs w:val="24"/>
        </w:rPr>
        <w:t>Основы безопасности жизнедеятельности</w:t>
      </w:r>
      <w:r w:rsidR="00846294">
        <w:rPr>
          <w:b/>
          <w:sz w:val="24"/>
          <w:szCs w:val="24"/>
        </w:rPr>
        <w:t>.</w:t>
      </w:r>
    </w:p>
    <w:p w:rsidR="008F6146" w:rsidRPr="00846294" w:rsidRDefault="008F6146" w:rsidP="00A61A54">
      <w:pPr>
        <w:pStyle w:val="a8"/>
        <w:spacing w:line="240" w:lineRule="atLeast"/>
        <w:jc w:val="both"/>
        <w:rPr>
          <w:b/>
          <w:sz w:val="24"/>
          <w:szCs w:val="24"/>
        </w:rPr>
      </w:pP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ОБЯЗАТЕЛЬНЫЙ МИНИМУМ СОДЕРЖАНИЯ ОСНОВНЫХ ОБРАЗОВАТЕЛЬНЫХ ПРОГРАММ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СОХРАНЕНИЕ ЗДОРОВЬЯ И ОБЕСПЕЧЕНИЕ ЛИЧНОЙ БЕЗОПАСНОСТИ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sz w:val="24"/>
          <w:szCs w:val="24"/>
        </w:rPr>
        <w:t xml:space="preserve">Репродуктивное здоровье. Правила личной гигиены. </w:t>
      </w:r>
      <w:r w:rsidRPr="00A61A54">
        <w:rPr>
          <w:i/>
          <w:sz w:val="24"/>
          <w:szCs w:val="24"/>
        </w:rPr>
        <w:t>Беременность и гигиена беременности. Уход за младенцем</w:t>
      </w:r>
      <w:r w:rsidRPr="00A61A54">
        <w:rPr>
          <w:rStyle w:val="af3"/>
          <w:i/>
          <w:sz w:val="24"/>
          <w:szCs w:val="24"/>
        </w:rPr>
        <w:footnoteReference w:id="14"/>
      </w:r>
      <w:r w:rsidRPr="00A61A54">
        <w:rPr>
          <w:i/>
          <w:sz w:val="24"/>
          <w:szCs w:val="24"/>
        </w:rPr>
        <w:t>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ГОСУДАРСТВЕННАЯ СИСТЕМА ОБЕСПЕЧЕНИЯ БЕЗОПАСНОСТИ НАСЕЛЕНИЯ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proofErr w:type="gramStart"/>
      <w:r w:rsidRPr="00A61A54">
        <w:rPr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ОСНОВЫ ОБОРОНЫ ГОСУДАРСТВА И ВОИНСКАЯ ОБЯЗАННОСТЬ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Вооруженные Силы Российской Федерации – основа обороны государства. </w:t>
      </w:r>
      <w:r w:rsidRPr="00A61A54">
        <w:rPr>
          <w:sz w:val="24"/>
          <w:szCs w:val="24"/>
        </w:rPr>
        <w:t xml:space="preserve">История создания Вооруженных Сил. </w:t>
      </w:r>
      <w:r w:rsidRPr="00A61A54">
        <w:rPr>
          <w:i/>
          <w:sz w:val="24"/>
          <w:szCs w:val="24"/>
        </w:rPr>
        <w:t>Виды Вооруженных Сил. Рода войск.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 xml:space="preserve">Общие обязанности и права военнослужащих. 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ТРЕБОВАНИЯ К УРОВНЮ ПОДГОТОВКИ ВЫПУСКНИКОВ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i/>
          <w:sz w:val="24"/>
          <w:szCs w:val="24"/>
        </w:rPr>
      </w:pPr>
      <w:r w:rsidRPr="00A61A54">
        <w:rPr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знать/понимать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lastRenderedPageBreak/>
        <w:t>основные задачи государственных служб по защите населения и территорий от чрезвычайных ситуаций;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состав и предназначение Вооруженных Сил Российской Федерации;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предназначение, структуру и задачи РСЧС;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предназначение, структуру и задачи гражданской обороны;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уметь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владеть навыками в области гражданской обороны;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пользоваться средствами индивидуальной и коллективной защиты;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1A54">
        <w:rPr>
          <w:sz w:val="24"/>
          <w:szCs w:val="24"/>
        </w:rPr>
        <w:t>для</w:t>
      </w:r>
      <w:proofErr w:type="gramEnd"/>
      <w:r w:rsidRPr="00A61A54">
        <w:rPr>
          <w:sz w:val="24"/>
          <w:szCs w:val="24"/>
        </w:rPr>
        <w:t>: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ведения здорового образа жизни;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оказания первой медицинской помощи;</w:t>
      </w:r>
    </w:p>
    <w:p w:rsidR="0088394C" w:rsidRPr="00A61A54" w:rsidRDefault="0088394C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A35A18" w:rsidRPr="0088394C" w:rsidRDefault="0088394C" w:rsidP="00500847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>обращения в случае необходимо</w:t>
      </w:r>
      <w:r w:rsidR="00500847">
        <w:rPr>
          <w:sz w:val="24"/>
          <w:szCs w:val="24"/>
        </w:rPr>
        <w:t>сти в службы экстренной помощи.</w:t>
      </w:r>
    </w:p>
    <w:p w:rsidR="009200F1" w:rsidRDefault="009200F1" w:rsidP="008C4F86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6791A" w:rsidRPr="00A61A54" w:rsidRDefault="0036791A" w:rsidP="00A61A54">
      <w:pPr>
        <w:pStyle w:val="a8"/>
        <w:spacing w:line="240" w:lineRule="atLeast"/>
        <w:jc w:val="both"/>
        <w:rPr>
          <w:sz w:val="24"/>
          <w:szCs w:val="24"/>
        </w:rPr>
      </w:pPr>
      <w:r w:rsidRPr="00A61A54">
        <w:rPr>
          <w:sz w:val="24"/>
          <w:szCs w:val="24"/>
        </w:rPr>
        <w:t xml:space="preserve">2.2. Программа воспитания и </w:t>
      </w:r>
      <w:proofErr w:type="gramStart"/>
      <w:r w:rsidRPr="00A61A54">
        <w:rPr>
          <w:sz w:val="24"/>
          <w:szCs w:val="24"/>
        </w:rPr>
        <w:t>социализации</w:t>
      </w:r>
      <w:proofErr w:type="gramEnd"/>
      <w:r w:rsidRPr="00A61A54">
        <w:rPr>
          <w:sz w:val="24"/>
          <w:szCs w:val="24"/>
        </w:rPr>
        <w:t xml:space="preserve"> обучающихся среднего общего образования    </w:t>
      </w:r>
    </w:p>
    <w:p w:rsidR="001F5494" w:rsidRPr="00A61A54" w:rsidRDefault="001F5494" w:rsidP="00A61A54">
      <w:pPr>
        <w:pStyle w:val="a8"/>
        <w:spacing w:line="240" w:lineRule="atLeast"/>
        <w:jc w:val="both"/>
        <w:outlineLvl w:val="0"/>
      </w:pPr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384826888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2.2.1.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Пояснительная записка</w:t>
      </w:r>
      <w:bookmarkEnd w:id="13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Воспитание и социализация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</w:rPr>
      </w:pPr>
      <w:bookmarkStart w:id="14" w:name="_Toc231265551"/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384826889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2.2.2.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 и задачи воспитания и социализации </w:t>
      </w:r>
      <w:bookmarkEnd w:id="14"/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15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Целью воспит</w:t>
      </w:r>
      <w:r w:rsidR="00C94074" w:rsidRPr="00A61A54">
        <w:rPr>
          <w:rFonts w:ascii="Times New Roman" w:hAnsi="Times New Roman" w:cs="Times New Roman"/>
          <w:sz w:val="24"/>
          <w:szCs w:val="24"/>
        </w:rPr>
        <w:t xml:space="preserve">ания и </w:t>
      </w:r>
      <w:proofErr w:type="gramStart"/>
      <w:r w:rsidR="00C94074"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C94074" w:rsidRPr="00A61A5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61A5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F5494" w:rsidRPr="00A61A54" w:rsidRDefault="00C9407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С</w:t>
      </w:r>
      <w:r w:rsidR="00AA74B5" w:rsidRPr="00A61A54">
        <w:rPr>
          <w:rFonts w:ascii="Times New Roman" w:hAnsi="Times New Roman" w:cs="Times New Roman"/>
          <w:sz w:val="24"/>
          <w:szCs w:val="24"/>
        </w:rPr>
        <w:t xml:space="preserve">реднее </w:t>
      </w:r>
      <w:proofErr w:type="spellStart"/>
      <w:r w:rsidR="00AA74B5" w:rsidRPr="00A61A54">
        <w:rPr>
          <w:rFonts w:ascii="Times New Roman" w:hAnsi="Times New Roman" w:cs="Times New Roman"/>
          <w:sz w:val="24"/>
          <w:szCs w:val="24"/>
        </w:rPr>
        <w:t>общееобразование</w:t>
      </w:r>
      <w:proofErr w:type="spellEnd"/>
      <w:r w:rsidR="001F5494" w:rsidRPr="00A61A54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воспитания и с</w:t>
      </w:r>
      <w:r w:rsidR="00AA74B5" w:rsidRPr="00A61A54">
        <w:rPr>
          <w:rFonts w:ascii="Times New Roman" w:hAnsi="Times New Roman" w:cs="Times New Roman"/>
          <w:sz w:val="24"/>
          <w:szCs w:val="24"/>
        </w:rPr>
        <w:t xml:space="preserve">оциализации </w:t>
      </w:r>
      <w:proofErr w:type="gramStart"/>
      <w:r w:rsidR="00AA74B5"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4B5" w:rsidRPr="00A61A54">
        <w:rPr>
          <w:rFonts w:ascii="Times New Roman" w:hAnsi="Times New Roman" w:cs="Times New Roman"/>
          <w:sz w:val="24"/>
          <w:szCs w:val="24"/>
        </w:rPr>
        <w:t xml:space="preserve"> решает</w:t>
      </w:r>
      <w:r w:rsidR="001F5494" w:rsidRPr="00A61A54">
        <w:rPr>
          <w:rFonts w:ascii="Times New Roman" w:hAnsi="Times New Roman" w:cs="Times New Roman"/>
          <w:sz w:val="24"/>
          <w:szCs w:val="24"/>
        </w:rPr>
        <w:t xml:space="preserve"> следующие задачи.</w:t>
      </w:r>
    </w:p>
    <w:p w:rsidR="00AA74B5" w:rsidRPr="00A61A54" w:rsidRDefault="00AA74B5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</w:t>
      </w:r>
      <w:r w:rsidRPr="00A61A54">
        <w:rPr>
          <w:rFonts w:ascii="Times New Roman" w:hAnsi="Times New Roman" w:cs="Times New Roman"/>
          <w:sz w:val="24"/>
          <w:szCs w:val="24"/>
        </w:rPr>
        <w:lastRenderedPageBreak/>
        <w:t>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формирование морали — осознанной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усвоение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развитие способности открыто выражать и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94074" w:rsidRPr="00A61A54" w:rsidRDefault="00C9407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1F5494" w:rsidRPr="00A61A54" w:rsidRDefault="001F5494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384826890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2.2.3.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Основные направления и ценностные основы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16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• воспитание гражданственности, патриотизма, уважения к правам, свободам и обязанностям человека (ценности</w:t>
      </w:r>
      <w:r w:rsidRPr="00A61A54">
        <w:rPr>
          <w:rFonts w:ascii="Times New Roman" w:hAnsi="Times New Roman" w:cs="Times New Roman"/>
          <w:i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воспитание социальной ответственности и компетентности (ценности: </w:t>
      </w:r>
      <w:r w:rsidRPr="00A61A54">
        <w:rPr>
          <w:rFonts w:ascii="Times New Roman" w:hAnsi="Times New Roman" w:cs="Times New Roman"/>
          <w:i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воспитание нравственных чувств, убеждений, этического сознания (ценности: 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</w:t>
      </w:r>
      <w:r w:rsidRPr="00A61A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A61A54">
        <w:rPr>
          <w:rFonts w:ascii="Times New Roman" w:hAnsi="Times New Roman" w:cs="Times New Roman"/>
          <w:i/>
          <w:sz w:val="24"/>
          <w:szCs w:val="24"/>
        </w:rPr>
        <w:t>диалога</w:t>
      </w:r>
      <w:proofErr w:type="gramStart"/>
      <w:r w:rsidRPr="00A61A54">
        <w:rPr>
          <w:rFonts w:ascii="Times New Roman" w:hAnsi="Times New Roman" w:cs="Times New Roman"/>
          <w:i/>
          <w:sz w:val="24"/>
          <w:szCs w:val="24"/>
        </w:rPr>
        <w:t>;д</w:t>
      </w:r>
      <w:proofErr w:type="gramEnd"/>
      <w:r w:rsidRPr="00A61A54">
        <w:rPr>
          <w:rFonts w:ascii="Times New Roman" w:hAnsi="Times New Roman" w:cs="Times New Roman"/>
          <w:i/>
          <w:sz w:val="24"/>
          <w:szCs w:val="24"/>
        </w:rPr>
        <w:t>уховно-нравственное</w:t>
      </w:r>
      <w:proofErr w:type="spellEnd"/>
      <w:r w:rsidRPr="00A61A54">
        <w:rPr>
          <w:rFonts w:ascii="Times New Roman" w:hAnsi="Times New Roman" w:cs="Times New Roman"/>
          <w:i/>
          <w:sz w:val="24"/>
          <w:szCs w:val="24"/>
        </w:rPr>
        <w:t xml:space="preserve"> развитие личности);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 xml:space="preserve">• воспитание экологической культуры, культуры здорового и безопасного образа жизни (ценности: 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A61A54">
        <w:rPr>
          <w:rStyle w:val="dash041e005f0431005f044b005f0447005f043d005f044b005f0439005f005fchar1char1"/>
          <w:i/>
        </w:rPr>
        <w:t xml:space="preserve">экологически целесообразный здоровый и безопасный образ жизни; </w:t>
      </w:r>
      <w:r w:rsidRPr="00A61A54">
        <w:rPr>
          <w:rFonts w:ascii="Times New Roman" w:hAnsi="Times New Roman" w:cs="Times New Roman"/>
          <w:i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A61A54">
        <w:rPr>
          <w:rStyle w:val="dash041e005f0431005f044b005f0447005f043d005f044b005f0439005f005fchar1char1"/>
          <w:i/>
        </w:rPr>
        <w:t xml:space="preserve"> для </w:t>
      </w:r>
      <w:r w:rsidRPr="00A61A54">
        <w:rPr>
          <w:rStyle w:val="dash041e005f0431005f044b005f0447005f043d005f044b005f0439char1"/>
          <w:i/>
        </w:rPr>
        <w:t>улучшения экологического качества окружающей среды;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 устойчивое развитие общества в гармонии с природой);</w:t>
      </w:r>
      <w:proofErr w:type="gramEnd"/>
    </w:p>
    <w:p w:rsidR="001F5494" w:rsidRPr="00A61A54" w:rsidRDefault="001F5494" w:rsidP="00A61A54">
      <w:pPr>
        <w:pStyle w:val="affff4"/>
        <w:spacing w:line="240" w:lineRule="atLeast"/>
        <w:rPr>
          <w:i/>
          <w:sz w:val="24"/>
          <w:szCs w:val="24"/>
          <w:lang w:val="ru-RU"/>
        </w:rPr>
      </w:pPr>
      <w:proofErr w:type="gramStart"/>
      <w:r w:rsidRPr="00A61A54">
        <w:rPr>
          <w:sz w:val="24"/>
          <w:szCs w:val="24"/>
          <w:lang w:val="ru-RU"/>
        </w:rPr>
        <w:t>•</w:t>
      </w:r>
      <w:r w:rsidRPr="00A61A54">
        <w:rPr>
          <w:sz w:val="24"/>
          <w:szCs w:val="24"/>
        </w:rPr>
        <w:t> </w:t>
      </w:r>
      <w:r w:rsidRPr="00A61A54">
        <w:rPr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A61A54">
        <w:rPr>
          <w:i/>
          <w:sz w:val="24"/>
          <w:szCs w:val="24"/>
          <w:lang w:val="ru-RU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A61A54">
        <w:rPr>
          <w:sz w:val="24"/>
          <w:szCs w:val="24"/>
          <w:lang w:val="ru-RU"/>
        </w:rPr>
        <w:t>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воспитание ценностного отношения к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 — эстетическое воспитание (ценности: </w:t>
      </w:r>
      <w:r w:rsidRPr="00A61A54">
        <w:rPr>
          <w:rFonts w:ascii="Times New Roman" w:hAnsi="Times New Roman" w:cs="Times New Roman"/>
          <w:i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A61A54">
        <w:rPr>
          <w:rFonts w:ascii="Times New Roman" w:hAnsi="Times New Roman" w:cs="Times New Roman"/>
          <w:sz w:val="24"/>
          <w:szCs w:val="24"/>
        </w:rPr>
        <w:t>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384826891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2.2.4.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17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принцип.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бучающихся той или иной группы ценностей.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</w:t>
      </w:r>
      <w:r w:rsidRPr="00A61A54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значимым другим.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Принцип идентификации. Идент</w:t>
      </w:r>
      <w:r w:rsidR="008F6146">
        <w:rPr>
          <w:rFonts w:ascii="Times New Roman" w:hAnsi="Times New Roman" w:cs="Times New Roman"/>
          <w:sz w:val="24"/>
          <w:szCs w:val="24"/>
        </w:rPr>
        <w:t>ификация — устойчивое отождеств</w:t>
      </w:r>
      <w:r w:rsidRPr="00A61A54">
        <w:rPr>
          <w:rFonts w:ascii="Times New Roman" w:hAnsi="Times New Roman" w:cs="Times New Roman"/>
          <w:sz w:val="24"/>
          <w:szCs w:val="24"/>
        </w:rPr>
        <w:t xml:space="preserve">ление себя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созначимым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и методы воспитания и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учебной,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Системно-деятельностная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8" w:name="_Toc231265556"/>
    </w:p>
    <w:p w:rsidR="00C94074" w:rsidRPr="00A61A54" w:rsidRDefault="00C9407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19" w:name="_Toc384826892"/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2.2.5.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Основное содержание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18"/>
      <w:bookmarkEnd w:id="19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успешно действовать в современном обществе;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 xml:space="preserve">— социальные роли в классе: лидер — ведомый, партнёр, инициатор,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 xml:space="preserve">— социальные роли в обществе: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bCs/>
          <w:sz w:val="24"/>
          <w:szCs w:val="24"/>
        </w:rPr>
        <w:t xml:space="preserve">Воспитание ценностного отношения к </w:t>
      </w:r>
      <w:proofErr w:type="gramStart"/>
      <w:r w:rsidRPr="00A61A54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A61A54">
        <w:rPr>
          <w:rFonts w:ascii="Times New Roman" w:hAnsi="Times New Roman" w:cs="Times New Roman"/>
          <w:bCs/>
          <w:sz w:val="24"/>
          <w:szCs w:val="24"/>
        </w:rPr>
        <w:t>, формирование основ эстетической культуры (эстетическое воспитание):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 xml:space="preserve">• ценностное отношение к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восприятие искусства как особой формы познания и преобразования мира;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D56904" w:rsidRPr="00A61A54" w:rsidRDefault="00D5690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  <w:bookmarkStart w:id="20" w:name="_Toc231265557"/>
      <w:bookmarkStart w:id="21" w:name="_Toc384826893"/>
    </w:p>
    <w:p w:rsidR="00D56904" w:rsidRPr="00846294" w:rsidRDefault="00E82A48" w:rsidP="0084629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2.2.6.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Виды деятельности и формы занятий с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</w:t>
      </w:r>
      <w:bookmarkEnd w:id="20"/>
      <w:bookmarkEnd w:id="21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A61A54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1F5494" w:rsidRPr="00A61A54" w:rsidRDefault="001F5494" w:rsidP="00A61A54">
      <w:pPr>
        <w:pStyle w:val="21"/>
        <w:widowControl w:val="0"/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заботе о животных, живых существах, природе.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E82A48" w:rsidRPr="00A61A54" w:rsidRDefault="00E82A48" w:rsidP="00A61A54">
      <w:pPr>
        <w:pStyle w:val="dash041e005f0431005f044b005f0447005f043d005f044b005f0439"/>
        <w:spacing w:line="240" w:lineRule="atLeast"/>
        <w:ind w:firstLine="454"/>
        <w:jc w:val="both"/>
        <w:rPr>
          <w:rStyle w:val="dash041e005f0431005f044b005f0447005f043d005f044b005f0439005f005fchar1char1"/>
          <w:lang w:val="ru-RU"/>
        </w:rPr>
      </w:pPr>
      <w:bookmarkStart w:id="22" w:name="_Toc231265559"/>
    </w:p>
    <w:p w:rsidR="001F5494" w:rsidRPr="00A61A54" w:rsidRDefault="00E82A48" w:rsidP="00A61A54">
      <w:pPr>
        <w:pStyle w:val="dash041e005f0431005f044b005f0447005f043d005f044b005f0439"/>
        <w:spacing w:line="240" w:lineRule="atLeast"/>
        <w:ind w:firstLine="454"/>
        <w:jc w:val="both"/>
        <w:rPr>
          <w:lang w:val="ru-RU"/>
        </w:rPr>
      </w:pPr>
      <w:r w:rsidRPr="00A61A54">
        <w:rPr>
          <w:rStyle w:val="dash041e005f0431005f044b005f0447005f043d005f044b005f0439005f005fchar1char1"/>
          <w:lang w:val="ru-RU"/>
        </w:rPr>
        <w:t>2.2.7.</w:t>
      </w:r>
      <w:r w:rsidR="001F5494" w:rsidRPr="00A61A54">
        <w:rPr>
          <w:rStyle w:val="dash041e005f0431005f044b005f0447005f043d005f044b005f0439005f005fchar1char1"/>
          <w:lang w:val="ru-RU"/>
        </w:rPr>
        <w:t xml:space="preserve">Этапы организации социализации </w:t>
      </w:r>
      <w:proofErr w:type="gramStart"/>
      <w:r w:rsidR="001F5494" w:rsidRPr="00A61A54">
        <w:rPr>
          <w:rStyle w:val="dash041e005f0431005f044b005f0447005f043d005f044b005f0439005f005fchar1char1"/>
          <w:lang w:val="ru-RU"/>
        </w:rPr>
        <w:t>обучающихся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Организационно-административный этап (ведущий субъект — администрация школы) включает: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создание среды школы, поддерживающей созидательный социальный опыт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формирующей конструктивные ожидания и позитивные образцы поведения;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создание условий для организованной деятельности школьных социальных групп;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Организационно-педагогический этап (ведущий субъект — педагогический коллектив школы) включает: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создание в процессе взаимодействия с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социальной деятельности;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определение динамики выполняемых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стимулирование сознательных социальных инициатив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с опорой на мотив деятельности (желание, осознание необходимости, интерес и др.).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Этап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lastRenderedPageBreak/>
        <w:t xml:space="preserve">Миссия школы в контексте социальной деятельности основного общего </w:t>
      </w:r>
      <w:r w:rsidR="00A913AB" w:rsidRPr="00A61A54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A61A54">
        <w:rPr>
          <w:rFonts w:ascii="Times New Roman" w:hAnsi="Times New Roman" w:cs="Times New Roman"/>
          <w:sz w:val="24"/>
          <w:szCs w:val="24"/>
        </w:rPr>
        <w:t>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1F5494" w:rsidRPr="00A61A54" w:rsidRDefault="001F5494" w:rsidP="00A61A54">
      <w:pPr>
        <w:pStyle w:val="dash041e005f0431005f044b005f0447005f043d005f044b005f0439"/>
        <w:spacing w:line="240" w:lineRule="atLeast"/>
        <w:ind w:firstLine="454"/>
        <w:jc w:val="both"/>
        <w:rPr>
          <w:rStyle w:val="dash041e005f0431005f044b005f0447005f043d005f044b005f0439005f005fchar1char1"/>
          <w:lang w:val="ru-RU"/>
        </w:rPr>
      </w:pPr>
    </w:p>
    <w:p w:rsidR="001F5494" w:rsidRPr="00A61A54" w:rsidRDefault="00E82A48" w:rsidP="00A61A54">
      <w:pPr>
        <w:pStyle w:val="dash041e005f0431005f044b005f0447005f043d005f044b005f0439"/>
        <w:spacing w:line="240" w:lineRule="atLeast"/>
        <w:ind w:firstLine="454"/>
        <w:jc w:val="both"/>
        <w:rPr>
          <w:rStyle w:val="dash041e005f0431005f044b005f0447005f043d005f044b005f0439005f005fchar1char1"/>
          <w:lang w:val="ru-RU"/>
        </w:rPr>
      </w:pPr>
      <w:r w:rsidRPr="00A61A54">
        <w:rPr>
          <w:rStyle w:val="dash041e005f0431005f044b005f0447005f043d005f044b005f0439005f005fchar1char1"/>
          <w:lang w:val="ru-RU"/>
        </w:rPr>
        <w:t xml:space="preserve">2.2.8. </w:t>
      </w:r>
      <w:r w:rsidR="001F5494" w:rsidRPr="00A61A54">
        <w:rPr>
          <w:rStyle w:val="dash041e005f0431005f044b005f0447005f043d005f044b005f0439005f005fchar1char1"/>
          <w:lang w:val="ru-RU"/>
        </w:rPr>
        <w:t xml:space="preserve">Основные формы организации педагогической поддержки социализации </w:t>
      </w:r>
      <w:proofErr w:type="gramStart"/>
      <w:r w:rsidR="001F5494" w:rsidRPr="00A61A54">
        <w:rPr>
          <w:rStyle w:val="dash041e005f0431005f044b005f0447005f043d005f044b005f0439005f005fchar1char1"/>
          <w:lang w:val="ru-RU"/>
        </w:rPr>
        <w:t>обучающихся</w:t>
      </w:r>
      <w:proofErr w:type="gramEnd"/>
    </w:p>
    <w:p w:rsidR="00DE0B2E" w:rsidRPr="00A61A54" w:rsidRDefault="00DE0B2E" w:rsidP="00A61A54">
      <w:pPr>
        <w:pStyle w:val="dash041e005f0431005f044b005f0447005f043d005f044b005f0439"/>
        <w:spacing w:line="240" w:lineRule="atLeast"/>
        <w:ind w:firstLine="454"/>
        <w:jc w:val="both"/>
        <w:rPr>
          <w:lang w:val="ru-RU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A61A54">
        <w:rPr>
          <w:rStyle w:val="dash041e005f0431005f044b005f0447005f043d005f044b005f0439005f005fchar1char1"/>
        </w:rPr>
        <w:t>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</w:t>
      </w:r>
      <w:r w:rsidRPr="00A61A54">
        <w:rPr>
          <w:rFonts w:ascii="Times New Roman" w:hAnsi="Times New Roman" w:cs="Times New Roman"/>
          <w:sz w:val="24"/>
          <w:szCs w:val="24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социодраматических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деятельности.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обучающихся, организуемая в рамках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обучающиеся должны иметь возможность: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участвовать в принятии решений  Совета школы;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контролировать выполнение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придания общественного характера системе управления образовательным процессом;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384826894"/>
      <w:bookmarkStart w:id="24" w:name="_Toc231265561"/>
      <w:bookmarkEnd w:id="22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2.2.9.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Прогнозируемые  результаты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23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</w:p>
    <w:bookmarkEnd w:id="24"/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среднего общего образования должны быть предусмотрены и обучающимися могут быть достигнуты определённые результаты.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1F5494" w:rsidRPr="00A61A54" w:rsidRDefault="001F5494" w:rsidP="00A61A54">
      <w:pPr>
        <w:pStyle w:val="affff4"/>
        <w:spacing w:line="240" w:lineRule="atLeast"/>
        <w:rPr>
          <w:sz w:val="24"/>
          <w:szCs w:val="24"/>
          <w:lang w:val="ru-RU"/>
        </w:rPr>
      </w:pPr>
      <w:r w:rsidRPr="00A61A54">
        <w:rPr>
          <w:sz w:val="24"/>
          <w:szCs w:val="24"/>
          <w:lang w:val="ru-RU"/>
        </w:rPr>
        <w:t>•</w:t>
      </w:r>
      <w:r w:rsidRPr="00A61A54">
        <w:rPr>
          <w:sz w:val="24"/>
          <w:szCs w:val="24"/>
        </w:rPr>
        <w:t> </w:t>
      </w:r>
      <w:r w:rsidRPr="00A61A54">
        <w:rPr>
          <w:sz w:val="24"/>
          <w:szCs w:val="24"/>
          <w:lang w:val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1F5494" w:rsidRPr="00A61A54" w:rsidRDefault="001F5494" w:rsidP="00A61A54">
      <w:pPr>
        <w:pStyle w:val="affff4"/>
        <w:spacing w:line="240" w:lineRule="atLeast"/>
        <w:rPr>
          <w:sz w:val="24"/>
          <w:szCs w:val="24"/>
          <w:lang w:val="ru-RU"/>
        </w:rPr>
      </w:pPr>
      <w:r w:rsidRPr="00A61A54">
        <w:rPr>
          <w:sz w:val="24"/>
          <w:szCs w:val="24"/>
          <w:lang w:val="ru-RU"/>
        </w:rPr>
        <w:t>•</w:t>
      </w:r>
      <w:r w:rsidRPr="00A61A54">
        <w:rPr>
          <w:sz w:val="24"/>
          <w:szCs w:val="24"/>
        </w:rPr>
        <w:t> </w:t>
      </w:r>
      <w:r w:rsidRPr="00A61A54">
        <w:rPr>
          <w:sz w:val="24"/>
          <w:szCs w:val="24"/>
          <w:lang w:val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знание государственных праздников, их истории и значения для общества.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социальной ответственности и компетентности: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первоначальные навыки практической деятельности в составе различных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групп конструктивной общественной направленности;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ценностное отношение к мужскому или женскому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(своему социальному полу), знание и принятие правил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готовность сознательно выполнять правила для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DE0B2E" w:rsidRPr="00A61A54" w:rsidRDefault="00DE0B2E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формирование основ эстетической культуры (эстетическое воспитание):</w:t>
      </w:r>
    </w:p>
    <w:p w:rsidR="00DE0B2E" w:rsidRPr="00A61A54" w:rsidRDefault="00DE0B2E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• способность видеть и ценить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• опыт эмоционального постижения народного творчества, этнокультурных традиций, фольклора народов России;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E82A48" w:rsidP="00A61A54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384826895"/>
      <w:r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2.2.10. </w:t>
      </w:r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Мониторинг эффективности реализации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bookmarkEnd w:id="25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</w:t>
      </w:r>
      <w:r w:rsidR="00DE0B2E" w:rsidRPr="00A61A54">
        <w:rPr>
          <w:rFonts w:ascii="Times New Roman" w:hAnsi="Times New Roman" w:cs="Times New Roman"/>
          <w:sz w:val="24"/>
          <w:szCs w:val="24"/>
        </w:rPr>
        <w:t>ности реализации образовательной организацией</w:t>
      </w:r>
      <w:r w:rsidRPr="00A61A54">
        <w:rPr>
          <w:rFonts w:ascii="Times New Roman" w:hAnsi="Times New Roman" w:cs="Times New Roman"/>
          <w:sz w:val="24"/>
          <w:szCs w:val="24"/>
        </w:rPr>
        <w:t xml:space="preserve"> Программы воспитания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качестве основных показателей и объектов исследования эффектив</w:t>
      </w:r>
      <w:r w:rsidR="00DE0B2E" w:rsidRPr="00A61A54">
        <w:rPr>
          <w:rFonts w:ascii="Times New Roman" w:hAnsi="Times New Roman" w:cs="Times New Roman"/>
          <w:sz w:val="24"/>
          <w:szCs w:val="24"/>
        </w:rPr>
        <w:t>ности реализации образовательной организацией</w:t>
      </w:r>
      <w:r w:rsidRPr="00A61A54">
        <w:rPr>
          <w:rFonts w:ascii="Times New Roman" w:hAnsi="Times New Roman" w:cs="Times New Roman"/>
          <w:sz w:val="24"/>
          <w:szCs w:val="24"/>
        </w:rPr>
        <w:t xml:space="preserve"> Программы воспитания и социализации обучающихся выступают:</w:t>
      </w:r>
    </w:p>
    <w:p w:rsidR="001F5494" w:rsidRPr="00A61A54" w:rsidRDefault="001F5494" w:rsidP="00A61A54">
      <w:pPr>
        <w:pStyle w:val="dash041e005f0431005f044b005f0447005f043d005f044b005f0439"/>
        <w:spacing w:line="240" w:lineRule="atLeast"/>
        <w:ind w:firstLine="454"/>
        <w:jc w:val="both"/>
        <w:rPr>
          <w:lang w:val="ru-RU"/>
        </w:rPr>
      </w:pPr>
      <w:r w:rsidRPr="00A61A54">
        <w:rPr>
          <w:lang w:val="ru-RU"/>
        </w:rPr>
        <w:t>1.</w:t>
      </w:r>
      <w:r w:rsidRPr="00A61A54">
        <w:t> </w:t>
      </w:r>
      <w:r w:rsidRPr="00A61A54">
        <w:rPr>
          <w:lang w:val="ru-RU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 w:rsidRPr="00A61A54">
        <w:rPr>
          <w:lang w:val="ru-RU"/>
        </w:rPr>
        <w:t>здоровьесберегающей</w:t>
      </w:r>
      <w:proofErr w:type="spellEnd"/>
      <w:r w:rsidRPr="00A61A54">
        <w:rPr>
          <w:lang w:val="ru-RU"/>
        </w:rPr>
        <w:t xml:space="preserve"> культуры </w:t>
      </w:r>
      <w:proofErr w:type="gramStart"/>
      <w:r w:rsidRPr="00A61A54">
        <w:rPr>
          <w:lang w:val="ru-RU"/>
        </w:rPr>
        <w:t>обучающихся</w:t>
      </w:r>
      <w:proofErr w:type="gramEnd"/>
      <w:r w:rsidRPr="00A61A54">
        <w:rPr>
          <w:lang w:val="ru-RU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</w:t>
      </w:r>
      <w:r w:rsidR="00DE0B2E" w:rsidRPr="00A61A54">
        <w:rPr>
          <w:rFonts w:ascii="Times New Roman" w:hAnsi="Times New Roman" w:cs="Times New Roman"/>
          <w:sz w:val="24"/>
          <w:szCs w:val="24"/>
        </w:rPr>
        <w:t>зни в образовательной организации</w:t>
      </w:r>
      <w:r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мониторинга эффективности реализации </w:t>
      </w:r>
      <w:r w:rsidR="00DE0B2E" w:rsidRPr="00A61A5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A61A54">
        <w:rPr>
          <w:rFonts w:ascii="Times New Roman" w:hAnsi="Times New Roman" w:cs="Times New Roman"/>
          <w:sz w:val="24"/>
          <w:szCs w:val="24"/>
        </w:rPr>
        <w:t xml:space="preserve">Программы воспитания и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bCs/>
          <w:iCs/>
          <w:sz w:val="24"/>
          <w:szCs w:val="24"/>
        </w:rPr>
        <w:t>— </w:t>
      </w:r>
      <w:r w:rsidRPr="00A61A54">
        <w:rPr>
          <w:rFonts w:ascii="Times New Roman" w:hAnsi="Times New Roman" w:cs="Times New Roman"/>
          <w:bCs/>
          <w:i/>
          <w:iCs/>
          <w:sz w:val="24"/>
          <w:szCs w:val="24"/>
        </w:rPr>
        <w:t>принцип системности</w:t>
      </w:r>
      <w:r w:rsidRPr="00A61A54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— 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A61A54">
        <w:rPr>
          <w:rFonts w:ascii="Times New Roman" w:hAnsi="Times New Roman" w:cs="Times New Roman"/>
          <w:i/>
          <w:sz w:val="24"/>
          <w:szCs w:val="24"/>
        </w:rPr>
        <w:t>личностно-социально-деятельностного</w:t>
      </w:r>
      <w:proofErr w:type="spellEnd"/>
      <w:r w:rsidRPr="00A61A54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Pr="00A61A54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bCs/>
          <w:iCs/>
          <w:sz w:val="24"/>
          <w:szCs w:val="24"/>
        </w:rPr>
        <w:t>— </w:t>
      </w:r>
      <w:r w:rsidRPr="00A61A54">
        <w:rPr>
          <w:rFonts w:ascii="Times New Roman" w:hAnsi="Times New Roman" w:cs="Times New Roman"/>
          <w:bCs/>
          <w:i/>
          <w:iCs/>
          <w:sz w:val="24"/>
          <w:szCs w:val="24"/>
        </w:rPr>
        <w:t>принцип объективности</w:t>
      </w:r>
      <w:r w:rsidRPr="00A61A54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необходимостьпринимать</w:t>
      </w:r>
      <w:r w:rsidRPr="00A61A54">
        <w:rPr>
          <w:rFonts w:ascii="Times New Roman" w:hAnsi="Times New Roman" w:cs="Times New Roman"/>
          <w:iCs/>
          <w:sz w:val="24"/>
          <w:szCs w:val="24"/>
        </w:rPr>
        <w:t>все</w:t>
      </w:r>
      <w:proofErr w:type="spellEnd"/>
      <w:r w:rsidRPr="00A61A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A54">
        <w:rPr>
          <w:rFonts w:ascii="Times New Roman" w:hAnsi="Times New Roman" w:cs="Times New Roman"/>
          <w:iCs/>
          <w:sz w:val="24"/>
          <w:szCs w:val="24"/>
        </w:rPr>
        <w:t>меры</w:t>
      </w:r>
      <w:r w:rsidRPr="00A61A5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— </w:t>
      </w:r>
      <w:r w:rsidRPr="00A61A54">
        <w:rPr>
          <w:rFonts w:ascii="Times New Roman" w:hAnsi="Times New Roman" w:cs="Times New Roman"/>
          <w:i/>
          <w:sz w:val="24"/>
          <w:szCs w:val="24"/>
        </w:rPr>
        <w:t>п</w:t>
      </w:r>
      <w:r w:rsidRPr="00A61A54">
        <w:rPr>
          <w:rFonts w:ascii="Times New Roman" w:hAnsi="Times New Roman" w:cs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A61A54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—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A61A54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1F5494" w:rsidRPr="00A61A54" w:rsidRDefault="00DE0B2E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Образовательная организация должна</w:t>
      </w:r>
      <w:r w:rsidR="001F5494" w:rsidRPr="00A61A54">
        <w:rPr>
          <w:rFonts w:ascii="Times New Roman" w:hAnsi="Times New Roman" w:cs="Times New Roman"/>
          <w:sz w:val="24"/>
          <w:szCs w:val="24"/>
        </w:rPr>
        <w:t xml:space="preserve"> соблюдать моральные и правовые нормы исследования, создавать условия для проведения мониторинга эффективности реализации о</w:t>
      </w:r>
      <w:r w:rsidRPr="00A61A54">
        <w:rPr>
          <w:rFonts w:ascii="Times New Roman" w:hAnsi="Times New Roman" w:cs="Times New Roman"/>
          <w:sz w:val="24"/>
          <w:szCs w:val="24"/>
        </w:rPr>
        <w:t>бразовательной организацией</w:t>
      </w:r>
      <w:r w:rsidR="001F5494" w:rsidRPr="00A61A54">
        <w:rPr>
          <w:rFonts w:ascii="Times New Roman" w:hAnsi="Times New Roman" w:cs="Times New Roman"/>
          <w:sz w:val="24"/>
          <w:szCs w:val="24"/>
        </w:rPr>
        <w:t xml:space="preserve"> Программы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5494"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E82A48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2.2.11. </w:t>
      </w:r>
      <w:r w:rsidR="001F5494" w:rsidRPr="00A61A54">
        <w:rPr>
          <w:rFonts w:ascii="Times New Roman" w:hAnsi="Times New Roman" w:cs="Times New Roman"/>
          <w:sz w:val="24"/>
          <w:szCs w:val="24"/>
        </w:rPr>
        <w:t xml:space="preserve">Методологический инструментарий мониторинга воспитания и социализации </w:t>
      </w:r>
      <w:proofErr w:type="gramStart"/>
      <w:r w:rsidR="001F5494"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F7A83" w:rsidRPr="00A61A54" w:rsidRDefault="000F7A83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A61A54">
        <w:rPr>
          <w:rFonts w:ascii="Times New Roman" w:hAnsi="Times New Roman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A61A54">
        <w:rPr>
          <w:rFonts w:ascii="Times New Roman" w:hAnsi="Times New Roman"/>
          <w:i/>
          <w:lang w:val="ru-RU"/>
        </w:rPr>
        <w:t>Тестирование (метод тестов)</w:t>
      </w:r>
      <w:r w:rsidRPr="00A61A54">
        <w:rPr>
          <w:rFonts w:ascii="Times New Roman" w:hAnsi="Times New Roman"/>
          <w:lang w:val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</w:t>
      </w:r>
      <w:r w:rsidRPr="00A61A54">
        <w:rPr>
          <w:rFonts w:ascii="Times New Roman" w:hAnsi="Times New Roman"/>
          <w:lang w:val="ru-RU"/>
        </w:rPr>
        <w:lastRenderedPageBreak/>
        <w:t xml:space="preserve">обучающихся путём анализа результатов и способов выполнения </w:t>
      </w:r>
      <w:proofErr w:type="gramStart"/>
      <w:r w:rsidRPr="00A61A54">
        <w:rPr>
          <w:rFonts w:ascii="Times New Roman" w:hAnsi="Times New Roman"/>
          <w:lang w:val="ru-RU"/>
        </w:rPr>
        <w:t>обучающимися</w:t>
      </w:r>
      <w:proofErr w:type="gramEnd"/>
      <w:r w:rsidRPr="00A61A54">
        <w:rPr>
          <w:rFonts w:ascii="Times New Roman" w:hAnsi="Times New Roman"/>
          <w:lang w:val="ru-RU"/>
        </w:rPr>
        <w:t xml:space="preserve"> ряда специально разработанных заданий.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bCs/>
          <w:lang w:val="ru-RU"/>
        </w:rPr>
      </w:pPr>
      <w:r w:rsidRPr="00A61A54">
        <w:rPr>
          <w:rFonts w:ascii="Times New Roman" w:hAnsi="Times New Roman"/>
          <w:bCs/>
          <w:i/>
          <w:lang w:val="ru-RU"/>
        </w:rPr>
        <w:t>Опрос</w:t>
      </w:r>
      <w:r w:rsidRPr="00A61A54">
        <w:rPr>
          <w:rFonts w:ascii="Times New Roman" w:hAnsi="Times New Roman"/>
          <w:bCs/>
          <w:lang w:val="ru-RU"/>
        </w:rPr>
        <w:t xml:space="preserve">— </w:t>
      </w:r>
      <w:proofErr w:type="gramStart"/>
      <w:r w:rsidRPr="00A61A54">
        <w:rPr>
          <w:rFonts w:ascii="Times New Roman" w:hAnsi="Times New Roman"/>
          <w:bCs/>
          <w:lang w:val="ru-RU"/>
        </w:rPr>
        <w:t>по</w:t>
      </w:r>
      <w:proofErr w:type="gramEnd"/>
      <w:r w:rsidRPr="00A61A54">
        <w:rPr>
          <w:rFonts w:ascii="Times New Roman" w:hAnsi="Times New Roman"/>
          <w:bCs/>
          <w:lang w:val="ru-RU"/>
        </w:rPr>
        <w:t>лучение информации, заключённой в словесных сообщениях обучающихся. Для оценки</w:t>
      </w:r>
      <w:r w:rsidRPr="00A61A54">
        <w:rPr>
          <w:rFonts w:ascii="Times New Roman" w:hAnsi="Times New Roman"/>
          <w:lang w:val="ru-RU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A61A54">
        <w:rPr>
          <w:rFonts w:ascii="Times New Roman" w:hAnsi="Times New Roman"/>
          <w:lang w:val="ru-RU"/>
        </w:rPr>
        <w:t>обучающихся</w:t>
      </w:r>
      <w:proofErr w:type="gramEnd"/>
      <w:r w:rsidRPr="00A61A54">
        <w:rPr>
          <w:rFonts w:ascii="Times New Roman" w:hAnsi="Times New Roman"/>
          <w:lang w:val="ru-RU"/>
        </w:rPr>
        <w:t xml:space="preserve"> используются </w:t>
      </w:r>
      <w:r w:rsidRPr="00A61A54">
        <w:rPr>
          <w:rFonts w:ascii="Times New Roman" w:hAnsi="Times New Roman"/>
          <w:bCs/>
          <w:lang w:val="ru-RU"/>
        </w:rPr>
        <w:t>следующие виды опроса: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A61A54">
        <w:rPr>
          <w:rFonts w:ascii="Times New Roman" w:hAnsi="Times New Roman"/>
          <w:lang w:val="ru-RU"/>
        </w:rPr>
        <w:t>•</w:t>
      </w:r>
      <w:r w:rsidRPr="00A61A54">
        <w:rPr>
          <w:rFonts w:ascii="Times New Roman" w:hAnsi="Times New Roman"/>
          <w:bCs/>
        </w:rPr>
        <w:t> </w:t>
      </w:r>
      <w:r w:rsidRPr="00A61A54">
        <w:rPr>
          <w:rFonts w:ascii="Times New Roman" w:hAnsi="Times New Roman"/>
          <w:bCs/>
          <w:i/>
          <w:lang w:val="ru-RU"/>
        </w:rPr>
        <w:t>анкетирование</w:t>
      </w:r>
      <w:r w:rsidRPr="00A61A54">
        <w:rPr>
          <w:rFonts w:ascii="Times New Roman" w:hAnsi="Times New Roman"/>
          <w:bCs/>
          <w:lang w:val="ru-RU"/>
        </w:rPr>
        <w:t xml:space="preserve"> — </w:t>
      </w:r>
      <w:r w:rsidRPr="00A61A54">
        <w:rPr>
          <w:rFonts w:ascii="Times New Roman" w:hAnsi="Times New Roman"/>
          <w:lang w:val="ru-RU"/>
        </w:rPr>
        <w:t xml:space="preserve">эмпирический социально-психологический метод получения </w:t>
      </w:r>
      <w:proofErr w:type="gramStart"/>
      <w:r w:rsidRPr="00A61A54">
        <w:rPr>
          <w:rFonts w:ascii="Times New Roman" w:hAnsi="Times New Roman"/>
          <w:lang w:val="ru-RU"/>
        </w:rPr>
        <w:t>информации</w:t>
      </w:r>
      <w:proofErr w:type="gramEnd"/>
      <w:r w:rsidRPr="00A61A54">
        <w:rPr>
          <w:rFonts w:ascii="Times New Roman" w:hAnsi="Times New Roman"/>
          <w:lang w:val="ru-RU"/>
        </w:rPr>
        <w:t xml:space="preserve"> на основании ответов обучающихся на специально подготовленные вопросы анкеты;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A61A54">
        <w:rPr>
          <w:rFonts w:ascii="Times New Roman" w:hAnsi="Times New Roman"/>
          <w:lang w:val="ru-RU"/>
        </w:rPr>
        <w:t>•</w:t>
      </w:r>
      <w:r w:rsidRPr="00A61A54">
        <w:rPr>
          <w:rFonts w:ascii="Times New Roman" w:hAnsi="Times New Roman"/>
          <w:bCs/>
        </w:rPr>
        <w:t> </w:t>
      </w:r>
      <w:r w:rsidRPr="00A61A54">
        <w:rPr>
          <w:rFonts w:ascii="Times New Roman" w:hAnsi="Times New Roman"/>
          <w:bCs/>
          <w:i/>
          <w:lang w:val="ru-RU"/>
        </w:rPr>
        <w:t xml:space="preserve">интервью </w:t>
      </w:r>
      <w:proofErr w:type="gramStart"/>
      <w:r w:rsidRPr="00A61A54">
        <w:rPr>
          <w:rFonts w:ascii="Times New Roman" w:hAnsi="Times New Roman"/>
          <w:bCs/>
          <w:i/>
          <w:lang w:val="ru-RU"/>
        </w:rPr>
        <w:t>—</w:t>
      </w:r>
      <w:proofErr w:type="spellStart"/>
      <w:r w:rsidRPr="00A61A54">
        <w:rPr>
          <w:rFonts w:ascii="Times New Roman" w:eastAsia="Times New Roman" w:hAnsi="Times New Roman"/>
          <w:lang w:val="ru-RU"/>
        </w:rPr>
        <w:t>в</w:t>
      </w:r>
      <w:proofErr w:type="gramEnd"/>
      <w:r w:rsidRPr="00A61A54">
        <w:rPr>
          <w:rFonts w:ascii="Times New Roman" w:eastAsia="Times New Roman" w:hAnsi="Times New Roman"/>
          <w:lang w:val="ru-RU"/>
        </w:rPr>
        <w:t>ербально-коммуникативный</w:t>
      </w:r>
      <w:proofErr w:type="spellEnd"/>
      <w:r w:rsidRPr="00A61A54">
        <w:rPr>
          <w:rFonts w:ascii="Times New Roman" w:eastAsia="Times New Roman" w:hAnsi="Times New Roman"/>
          <w:lang w:val="ru-RU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hAnsi="Times New Roman"/>
          <w:lang w:val="ru-RU"/>
        </w:rPr>
      </w:pPr>
      <w:r w:rsidRPr="00A61A54">
        <w:rPr>
          <w:rFonts w:ascii="Times New Roman" w:hAnsi="Times New Roman"/>
          <w:lang w:val="ru-RU"/>
        </w:rPr>
        <w:t>•</w:t>
      </w:r>
      <w:r w:rsidRPr="00A61A54">
        <w:rPr>
          <w:rFonts w:ascii="Times New Roman" w:hAnsi="Times New Roman"/>
          <w:bCs/>
        </w:rPr>
        <w:t> </w:t>
      </w:r>
      <w:r w:rsidRPr="00A61A54">
        <w:rPr>
          <w:rFonts w:ascii="Times New Roman" w:hAnsi="Times New Roman"/>
          <w:bCs/>
          <w:i/>
          <w:lang w:val="ru-RU"/>
        </w:rPr>
        <w:t>беседа —</w:t>
      </w:r>
      <w:r w:rsidRPr="00A61A54">
        <w:rPr>
          <w:rFonts w:ascii="Times New Roman" w:hAnsi="Times New Roman"/>
          <w:lang w:val="ru-RU"/>
        </w:rPr>
        <w:t xml:space="preserve"> специфический метод исследования, </w:t>
      </w:r>
      <w:r w:rsidRPr="00A61A54">
        <w:rPr>
          <w:rFonts w:ascii="Times New Roman" w:eastAsia="Times New Roman" w:hAnsi="Times New Roman"/>
          <w:lang w:val="ru-RU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i/>
          <w:sz w:val="24"/>
          <w:szCs w:val="24"/>
        </w:rPr>
        <w:t>Психолого-педагогическое наблюдение</w:t>
      </w:r>
      <w:r w:rsidRPr="00A61A5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A54">
        <w:rPr>
          <w:rFonts w:ascii="Times New Roman" w:hAnsi="Times New Roman" w:cs="Times New Roman"/>
          <w:sz w:val="24"/>
          <w:szCs w:val="24"/>
        </w:rPr>
        <w:t>•</w:t>
      </w:r>
      <w:r w:rsidRPr="00A61A54">
        <w:rPr>
          <w:rFonts w:ascii="Times New Roman" w:hAnsi="Times New Roman" w:cs="Times New Roman"/>
          <w:bCs/>
          <w:sz w:val="24"/>
          <w:szCs w:val="24"/>
        </w:rPr>
        <w:t> </w:t>
      </w:r>
      <w:r w:rsidRPr="00A61A54">
        <w:rPr>
          <w:rFonts w:ascii="Times New Roman" w:hAnsi="Times New Roman" w:cs="Times New Roman"/>
          <w:i/>
          <w:sz w:val="24"/>
          <w:szCs w:val="24"/>
        </w:rPr>
        <w:t>включённое наблюдение</w:t>
      </w:r>
      <w:r w:rsidRPr="00A61A54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•</w:t>
      </w:r>
      <w:r w:rsidRPr="00A61A54">
        <w:rPr>
          <w:rFonts w:ascii="Times New Roman" w:hAnsi="Times New Roman" w:cs="Times New Roman"/>
          <w:bCs/>
          <w:sz w:val="24"/>
          <w:szCs w:val="24"/>
        </w:rPr>
        <w:t> </w:t>
      </w:r>
      <w:r w:rsidRPr="00A61A54">
        <w:rPr>
          <w:rFonts w:ascii="Times New Roman" w:hAnsi="Times New Roman" w:cs="Times New Roman"/>
          <w:i/>
          <w:sz w:val="24"/>
          <w:szCs w:val="24"/>
        </w:rPr>
        <w:t>узкоспециальное наблюдение</w:t>
      </w:r>
      <w:r w:rsidRPr="00A61A54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Основной целью исследования является изучение динамики процесса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в условиях специально-организованной воспитательной деятельности.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A54">
        <w:rPr>
          <w:rFonts w:ascii="Times New Roman" w:hAnsi="Times New Roman" w:cs="Times New Roman"/>
          <w:i/>
          <w:sz w:val="24"/>
          <w:szCs w:val="24"/>
        </w:rPr>
        <w:t xml:space="preserve">Этап 1.Контрольный этап исследования (диагностический срез) </w:t>
      </w:r>
      <w:r w:rsidRPr="00A61A54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</w:t>
      </w:r>
      <w:r w:rsidR="000F7A83" w:rsidRPr="00A61A54">
        <w:rPr>
          <w:rFonts w:ascii="Times New Roman" w:hAnsi="Times New Roman" w:cs="Times New Roman"/>
          <w:sz w:val="24"/>
          <w:szCs w:val="24"/>
        </w:rPr>
        <w:t xml:space="preserve">й до реализации образовательной организацией </w:t>
      </w:r>
      <w:r w:rsidRPr="00A61A54">
        <w:rPr>
          <w:rFonts w:ascii="Times New Roman" w:hAnsi="Times New Roman" w:cs="Times New Roman"/>
          <w:sz w:val="24"/>
          <w:szCs w:val="24"/>
        </w:rPr>
        <w:t>Программы воспитания и социализации обучающихся.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A54">
        <w:rPr>
          <w:rFonts w:ascii="Times New Roman" w:hAnsi="Times New Roman" w:cs="Times New Roman"/>
          <w:i/>
          <w:sz w:val="24"/>
          <w:szCs w:val="24"/>
        </w:rPr>
        <w:t xml:space="preserve">Этап 2.Формирующий этап исследования </w:t>
      </w:r>
      <w:r w:rsidRPr="00A61A54">
        <w:rPr>
          <w:rFonts w:ascii="Times New Roman" w:hAnsi="Times New Roman" w:cs="Times New Roman"/>
          <w:sz w:val="24"/>
          <w:szCs w:val="24"/>
        </w:rPr>
        <w:t>предпол</w:t>
      </w:r>
      <w:r w:rsidR="000F7A83" w:rsidRPr="00A61A54">
        <w:rPr>
          <w:rFonts w:ascii="Times New Roman" w:hAnsi="Times New Roman" w:cs="Times New Roman"/>
          <w:sz w:val="24"/>
          <w:szCs w:val="24"/>
        </w:rPr>
        <w:t>агает реализацию образовательной организацией</w:t>
      </w:r>
      <w:r w:rsidRPr="00A61A54">
        <w:rPr>
          <w:rFonts w:ascii="Times New Roman" w:hAnsi="Times New Roman" w:cs="Times New Roman"/>
          <w:sz w:val="24"/>
          <w:szCs w:val="24"/>
        </w:rPr>
        <w:t xml:space="preserve"> основных направлений Программы воспитания и социализации обучающихся.</w:t>
      </w:r>
    </w:p>
    <w:p w:rsidR="000F7A83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i/>
          <w:sz w:val="24"/>
          <w:szCs w:val="24"/>
        </w:rPr>
        <w:t xml:space="preserve">Этап 3.Интерпретационный этап исследования </w:t>
      </w:r>
      <w:r w:rsidRPr="00A61A54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исследований п</w:t>
      </w:r>
      <w:r w:rsidR="000F7A83" w:rsidRPr="00A61A54">
        <w:rPr>
          <w:rFonts w:ascii="Times New Roman" w:hAnsi="Times New Roman" w:cs="Times New Roman"/>
          <w:sz w:val="24"/>
          <w:szCs w:val="24"/>
        </w:rPr>
        <w:t xml:space="preserve">осле реализации образовательной организацией </w:t>
      </w:r>
      <w:r w:rsidRPr="00A61A54">
        <w:rPr>
          <w:rFonts w:ascii="Times New Roman" w:hAnsi="Times New Roman" w:cs="Times New Roman"/>
          <w:sz w:val="24"/>
          <w:szCs w:val="24"/>
        </w:rPr>
        <w:t xml:space="preserve">Программы воспитания и социализации обучающихся. 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Заключительный этап предполагает исследование динамики воспитания и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Для изучения динамики процесса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1F5494" w:rsidRPr="00A61A54" w:rsidRDefault="001F5494" w:rsidP="00A61A54">
      <w:pPr>
        <w:pStyle w:val="dash041e005f0431005f044b005f0447005f043d005f044b005f0439"/>
        <w:spacing w:line="240" w:lineRule="atLeast"/>
        <w:ind w:firstLine="454"/>
        <w:jc w:val="both"/>
        <w:rPr>
          <w:rStyle w:val="dash041e005f0431005f044b005f0447005f043d005f044b005f0439005f005fchar1char1"/>
          <w:lang w:val="ru-RU"/>
        </w:rPr>
      </w:pPr>
      <w:r w:rsidRPr="00A61A54">
        <w:rPr>
          <w:rStyle w:val="dash041e005f0431005f044b005f0447005f043d005f044b005f0439005f005fchar1char1"/>
          <w:lang w:val="ru-RU"/>
        </w:rPr>
        <w:lastRenderedPageBreak/>
        <w:t xml:space="preserve">Критериям и эффективности реализации </w:t>
      </w:r>
      <w:r w:rsidR="006013DA" w:rsidRPr="00A61A54">
        <w:rPr>
          <w:rStyle w:val="dash041e005f0431005f044b005f0447005f043d005f044b005f0439005f005fchar1char1"/>
          <w:lang w:val="ru-RU"/>
        </w:rPr>
        <w:t>образовательной организацией</w:t>
      </w:r>
      <w:r w:rsidRPr="00A61A54">
        <w:rPr>
          <w:rStyle w:val="dash041e005f0431005f044b005f0447005f043d005f044b005f0439005f005fchar1char1"/>
          <w:lang w:val="ru-RU"/>
        </w:rPr>
        <w:t xml:space="preserve"> воспитательной и развивающей программы является </w:t>
      </w:r>
      <w:r w:rsidRPr="00A61A54">
        <w:rPr>
          <w:lang w:val="ru-RU"/>
        </w:rPr>
        <w:t xml:space="preserve">динамика </w:t>
      </w:r>
      <w:r w:rsidRPr="00A61A54">
        <w:rPr>
          <w:rStyle w:val="dash041e005f0431005f044b005f0447005f043d005f044b005f0439005f005fchar1char1"/>
          <w:lang w:val="ru-RU"/>
        </w:rPr>
        <w:t>основных показателей воспитания и социализации обучающихся:</w:t>
      </w:r>
    </w:p>
    <w:p w:rsidR="001F5494" w:rsidRPr="00A61A54" w:rsidRDefault="001F5494" w:rsidP="00A61A54">
      <w:pPr>
        <w:pStyle w:val="dash041e005f0431005f044b005f0447005f043d005f044b005f0439"/>
        <w:spacing w:line="240" w:lineRule="atLeast"/>
        <w:ind w:firstLine="454"/>
        <w:jc w:val="both"/>
        <w:rPr>
          <w:lang w:val="ru-RU"/>
        </w:rPr>
      </w:pPr>
      <w:r w:rsidRPr="00A61A54">
        <w:rPr>
          <w:lang w:val="ru-RU"/>
        </w:rPr>
        <w:t>1.</w:t>
      </w:r>
      <w:r w:rsidRPr="00A61A54">
        <w:t> </w:t>
      </w:r>
      <w:r w:rsidRPr="00A61A54">
        <w:rPr>
          <w:lang w:val="ru-RU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A61A54">
        <w:rPr>
          <w:lang w:val="ru-RU"/>
        </w:rPr>
        <w:t>здоровьесберегающей</w:t>
      </w:r>
      <w:proofErr w:type="spellEnd"/>
      <w:r w:rsidRPr="00A61A54">
        <w:rPr>
          <w:lang w:val="ru-RU"/>
        </w:rPr>
        <w:t xml:space="preserve"> культуры </w:t>
      </w:r>
      <w:proofErr w:type="gramStart"/>
      <w:r w:rsidRPr="00A61A54">
        <w:rPr>
          <w:lang w:val="ru-RU"/>
        </w:rPr>
        <w:t>обучающихся</w:t>
      </w:r>
      <w:proofErr w:type="gramEnd"/>
      <w:r w:rsidRPr="00A61A54">
        <w:rPr>
          <w:lang w:val="ru-RU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2. Динамика (характер изменения) социальной, психолого-педагогической и нравстве</w:t>
      </w:r>
      <w:r w:rsidR="006013DA" w:rsidRPr="00A61A54">
        <w:rPr>
          <w:rFonts w:ascii="Times New Roman" w:hAnsi="Times New Roman" w:cs="Times New Roman"/>
          <w:sz w:val="24"/>
          <w:szCs w:val="24"/>
        </w:rPr>
        <w:t>нной атмосферы в образовательной организации</w:t>
      </w:r>
      <w:r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1.</w:t>
      </w:r>
      <w:r w:rsidRPr="00A61A54">
        <w:rPr>
          <w:rFonts w:ascii="Times New Roman" w:hAnsi="Times New Roman" w:cs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A61A54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A61A54">
        <w:rPr>
          <w:rStyle w:val="dash041e005f0431005f044b005f0447005f043d005f044b005f0439005f005fchar1char1"/>
        </w:rPr>
        <w:t xml:space="preserve">воспитания и </w:t>
      </w:r>
      <w:proofErr w:type="spellStart"/>
      <w:r w:rsidRPr="00A61A54">
        <w:rPr>
          <w:rStyle w:val="dash041e005f0431005f044b005f0447005f043d005f044b005f0439005f005fchar1char1"/>
        </w:rPr>
        <w:t>социализацииобучающихся</w:t>
      </w:r>
      <w:proofErr w:type="spellEnd"/>
      <w:r w:rsidRPr="00A61A54">
        <w:rPr>
          <w:rStyle w:val="dash041e005f0431005f044b005f0447005f043d005f044b005f0439005f005fchar1char1"/>
        </w:rPr>
        <w:t xml:space="preserve"> на интерпретационном этапе по сравнению с результатами контрольного этапа исследования (</w:t>
      </w:r>
      <w:proofErr w:type="gramStart"/>
      <w:r w:rsidRPr="00A61A54">
        <w:rPr>
          <w:rStyle w:val="dash041e005f0431005f044b005f0447005f043d005f044b005f0439005f005fchar1char1"/>
        </w:rPr>
        <w:t>диагностический</w:t>
      </w:r>
      <w:proofErr w:type="gramEnd"/>
      <w:r w:rsidRPr="00A61A54">
        <w:rPr>
          <w:rStyle w:val="dash041e005f0431005f044b005f0447005f043d005f044b005f0439005f005fchar1char1"/>
        </w:rPr>
        <w:t>).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2.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 Инертность положительной динамики </w:t>
      </w:r>
      <w:r w:rsidRPr="00A61A54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A61A54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1F5494" w:rsidRPr="00A61A54" w:rsidRDefault="001F5494" w:rsidP="00A61A54">
      <w:pPr>
        <w:spacing w:after="0" w:line="240" w:lineRule="atLeas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3.</w:t>
      </w:r>
      <w:r w:rsidRPr="00A61A54">
        <w:rPr>
          <w:rFonts w:ascii="Times New Roman" w:hAnsi="Times New Roman" w:cs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A61A54">
        <w:rPr>
          <w:rStyle w:val="dash041e005f0431005f044b005f0447005f043d005f044b005f0439005f005fchar1char1"/>
        </w:rPr>
        <w:t xml:space="preserve">на </w:t>
      </w:r>
      <w:proofErr w:type="gramStart"/>
      <w:r w:rsidRPr="00A61A54">
        <w:rPr>
          <w:rStyle w:val="dash041e005f0431005f044b005f0447005f043d005f044b005f0439005f005fchar1char1"/>
        </w:rPr>
        <w:t>интерпретационном</w:t>
      </w:r>
      <w:proofErr w:type="gramEnd"/>
      <w:r w:rsidRPr="00A61A54">
        <w:rPr>
          <w:rStyle w:val="dash041e005f0431005f044b005f0447005f043d005f044b005f0439005f005fchar1char1"/>
        </w:rPr>
        <w:t xml:space="preserve"> и контрольным этапах исследования. </w:t>
      </w:r>
      <w:r w:rsidRPr="00A61A54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F5494" w:rsidRPr="00A61A54" w:rsidRDefault="001F5494" w:rsidP="00A61A54">
      <w:pPr>
        <w:pStyle w:val="-12"/>
        <w:spacing w:after="0" w:line="240" w:lineRule="atLeast"/>
        <w:ind w:left="0" w:firstLine="454"/>
        <w:contextualSpacing w:val="0"/>
        <w:jc w:val="both"/>
        <w:rPr>
          <w:rFonts w:ascii="Times New Roman" w:eastAsia="Calibri" w:hAnsi="Times New Roman"/>
          <w:lang w:val="ru-RU" w:eastAsia="ru-RU"/>
        </w:rPr>
      </w:pPr>
      <w:r w:rsidRPr="00A61A54">
        <w:rPr>
          <w:rFonts w:ascii="Times New Roman" w:eastAsia="Calibri" w:hAnsi="Times New Roman"/>
          <w:lang w:val="ru-RU"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A61A54">
        <w:rPr>
          <w:rFonts w:ascii="Times New Roman" w:eastAsia="Calibri" w:hAnsi="Times New Roman"/>
          <w:lang w:val="ru-RU" w:eastAsia="ru-RU"/>
        </w:rPr>
        <w:t>социализации</w:t>
      </w:r>
      <w:proofErr w:type="gramEnd"/>
      <w:r w:rsidRPr="00A61A54">
        <w:rPr>
          <w:rFonts w:ascii="Times New Roman" w:eastAsia="Calibri" w:hAnsi="Times New Roman"/>
          <w:lang w:val="ru-RU"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1F5494" w:rsidRPr="00A61A54" w:rsidRDefault="001F5494" w:rsidP="00A61A54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</w:rPr>
      </w:pPr>
      <w:bookmarkStart w:id="26" w:name="_Toc384826896"/>
    </w:p>
    <w:p w:rsidR="001F5494" w:rsidRPr="00A61A54" w:rsidRDefault="001C348C" w:rsidP="00A61A54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61A54">
        <w:rPr>
          <w:rFonts w:ascii="Times New Roman" w:hAnsi="Times New Roman" w:cs="Times New Roman"/>
          <w:b w:val="0"/>
          <w:color w:val="auto"/>
          <w:sz w:val="22"/>
          <w:szCs w:val="22"/>
        </w:rPr>
        <w:t>2.2.</w:t>
      </w:r>
      <w:r w:rsidR="009C51BE" w:rsidRPr="00A61A54">
        <w:rPr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Pr="00A61A54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1F5494" w:rsidRPr="00A61A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 </w:t>
      </w:r>
      <w:r w:rsidR="001F5494" w:rsidRPr="00A61A54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 xml:space="preserve">ПРОГРАММА ДУХОВНО-НРАВСТВЕННОГО РАЗВИТИЯ И ВОСПИТАНИЯ </w:t>
      </w:r>
      <w:proofErr w:type="gramStart"/>
      <w:r w:rsidR="001F5494" w:rsidRPr="00A61A54">
        <w:rPr>
          <w:rStyle w:val="ae"/>
          <w:rFonts w:ascii="Times New Roman" w:hAnsi="Times New Roman" w:cs="Times New Roman"/>
          <w:bCs/>
          <w:color w:val="auto"/>
          <w:sz w:val="22"/>
          <w:szCs w:val="22"/>
        </w:rPr>
        <w:t>ОБУЧАЮЩИХСЯ</w:t>
      </w:r>
      <w:bookmarkEnd w:id="26"/>
      <w:proofErr w:type="gramEnd"/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     Модернизация российского образования определяет важнейшие задачи воспитания школьников в современной школе: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 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      Базовое звено образования - общеобразовательная школа. Именно средние учреждения  активно включились в реформирование образования, которое происходит в сложное время, когда наряду с экономической нестабильностью одной из глобальных проблем современности остается духовный кризис нашего общества, когда теряются связи с вековыми традициями, смешиваются представления о добре и зле, утрачиваются многие духовные ценности.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     В связи с этим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 БЕЗОПАСНОСТИ СТРАНЫ.  И возрождение России, поддержание ее статуса как великой державы сегодня связано не только с решением политических, экономических,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6013DA" w:rsidRPr="00A61A54" w:rsidRDefault="006013DA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Назначение Программы:</w:t>
      </w:r>
    </w:p>
    <w:p w:rsidR="006013DA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обеспечить благоприятные условия для разработки и реализации системы меропр</w:t>
      </w:r>
      <w:r w:rsidR="006013DA" w:rsidRPr="00A61A54">
        <w:rPr>
          <w:rFonts w:ascii="Times New Roman" w:hAnsi="Times New Roman" w:cs="Times New Roman"/>
          <w:sz w:val="24"/>
          <w:szCs w:val="24"/>
        </w:rPr>
        <w:t>иятий, способствующих духовно-</w:t>
      </w:r>
      <w:r w:rsidRPr="00A61A54">
        <w:rPr>
          <w:rFonts w:ascii="Times New Roman" w:hAnsi="Times New Roman" w:cs="Times New Roman"/>
          <w:sz w:val="24"/>
          <w:szCs w:val="24"/>
        </w:rPr>
        <w:t>нравственному  воспитанию школьников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Порядок мониторинга процесса и результатов реализации Программы:</w:t>
      </w:r>
    </w:p>
    <w:p w:rsidR="001F5494" w:rsidRPr="00A61A54" w:rsidRDefault="001F5494" w:rsidP="00D27268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обсуждение хода реализации Программы на педагогических советах школы, совещаниях с предоставлением аналитического материала промежуточных и итоговых результатов воспитательного процесса;</w:t>
      </w:r>
    </w:p>
    <w:p w:rsidR="001F5494" w:rsidRPr="00846294" w:rsidRDefault="001F5494" w:rsidP="00D27268">
      <w:pPr>
        <w:numPr>
          <w:ilvl w:val="0"/>
          <w:numId w:val="21"/>
        </w:numPr>
        <w:tabs>
          <w:tab w:val="clear" w:pos="72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психолого-педагогическая диагностика дошкольников и анкетирование родительской общественности.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Нормативно-правовое обеспечение программы:</w:t>
      </w:r>
    </w:p>
    <w:p w:rsidR="001F5494" w:rsidRPr="00A61A54" w:rsidRDefault="001F5494" w:rsidP="00D27268">
      <w:pPr>
        <w:numPr>
          <w:ilvl w:val="0"/>
          <w:numId w:val="20"/>
        </w:numPr>
        <w:tabs>
          <w:tab w:val="clear" w:pos="9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г.</w:t>
      </w:r>
    </w:p>
    <w:p w:rsidR="00832016" w:rsidRPr="00A61A54" w:rsidRDefault="00832016" w:rsidP="00D27268">
      <w:pPr>
        <w:numPr>
          <w:ilvl w:val="0"/>
          <w:numId w:val="20"/>
        </w:numPr>
        <w:tabs>
          <w:tab w:val="clear" w:pos="9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Закон РФ «Об  образовании в Российской Федерации» от</w:t>
      </w:r>
      <w:r w:rsidRPr="00A61A54">
        <w:rPr>
          <w:rFonts w:ascii="Times New Roman" w:hAnsi="Times New Roman" w:cs="Times New Roman"/>
          <w:snapToGrid w:val="0"/>
          <w:sz w:val="24"/>
          <w:szCs w:val="24"/>
        </w:rPr>
        <w:t xml:space="preserve"> 29.12.12 г № 273-ФЗ.</w:t>
      </w:r>
    </w:p>
    <w:p w:rsidR="001F5494" w:rsidRPr="00A61A54" w:rsidRDefault="001F5494" w:rsidP="00D27268">
      <w:pPr>
        <w:numPr>
          <w:ilvl w:val="0"/>
          <w:numId w:val="20"/>
        </w:numPr>
        <w:tabs>
          <w:tab w:val="clear" w:pos="9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Цель: создание ус</w:t>
      </w:r>
      <w:r w:rsidR="006013DA" w:rsidRPr="00A61A54">
        <w:rPr>
          <w:rFonts w:ascii="Times New Roman" w:hAnsi="Times New Roman" w:cs="Times New Roman"/>
          <w:sz w:val="24"/>
          <w:szCs w:val="24"/>
        </w:rPr>
        <w:t>ловий для становления духовно-</w:t>
      </w:r>
      <w:r w:rsidRPr="00A61A54">
        <w:rPr>
          <w:rFonts w:ascii="Times New Roman" w:hAnsi="Times New Roman" w:cs="Times New Roman"/>
          <w:sz w:val="24"/>
          <w:szCs w:val="24"/>
        </w:rPr>
        <w:t>нравственной культуры у школьников. Становление  человека, способного к принятию  ответственных решений, к проявлению нравственного поведения в любой жизненной ситуации.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Задачи  Программы: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 xml:space="preserve"> в человеке.</w:t>
      </w:r>
    </w:p>
    <w:p w:rsidR="001F5494" w:rsidRPr="00A61A54" w:rsidRDefault="001F5494" w:rsidP="00D27268">
      <w:pPr>
        <w:numPr>
          <w:ilvl w:val="0"/>
          <w:numId w:val="2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Воспитание человека, понимающего обязанности нравственного выбора.</w:t>
      </w:r>
    </w:p>
    <w:p w:rsidR="001F5494" w:rsidRPr="00A61A54" w:rsidRDefault="001F5494" w:rsidP="00D27268">
      <w:pPr>
        <w:numPr>
          <w:ilvl w:val="0"/>
          <w:numId w:val="2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Становление нравственного сознания, которое характеризуется накоплением человеком нравственных представлений и понятий, опирающихся на личный опыт переживания нравственных чувств.</w:t>
      </w:r>
    </w:p>
    <w:p w:rsidR="001F5494" w:rsidRPr="00A61A54" w:rsidRDefault="001F5494" w:rsidP="00D27268">
      <w:pPr>
        <w:numPr>
          <w:ilvl w:val="0"/>
          <w:numId w:val="2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Гармоничное духовное развитие личности, привитие ей основополагающих принципов нравственности: доброты, честности, желания заботиться о </w:t>
      </w:r>
      <w:proofErr w:type="gramStart"/>
      <w:r w:rsidRPr="00A61A54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, укрепления семейных уз, любви к детям, уважения к старшим.</w:t>
      </w:r>
    </w:p>
    <w:p w:rsidR="001F5494" w:rsidRPr="00A61A54" w:rsidRDefault="001F5494" w:rsidP="00D27268">
      <w:pPr>
        <w:numPr>
          <w:ilvl w:val="0"/>
          <w:numId w:val="2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Усвоение лучших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России.</w:t>
      </w:r>
    </w:p>
    <w:p w:rsidR="006013DA" w:rsidRPr="00846294" w:rsidRDefault="001F5494" w:rsidP="00D27268">
      <w:pPr>
        <w:numPr>
          <w:ilvl w:val="0"/>
          <w:numId w:val="2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семьи, ОУ в воспитании детей.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Формы работы с </w:t>
      </w:r>
      <w:proofErr w:type="gramStart"/>
      <w:r w:rsidR="00C94074" w:rsidRPr="00A61A54">
        <w:rPr>
          <w:rFonts w:ascii="Times New Roman" w:hAnsi="Times New Roman" w:cs="Times New Roman"/>
          <w:sz w:val="24"/>
          <w:szCs w:val="24"/>
        </w:rPr>
        <w:t>об</w:t>
      </w:r>
      <w:r w:rsidRPr="00A61A54">
        <w:rPr>
          <w:rFonts w:ascii="Times New Roman" w:hAnsi="Times New Roman" w:cs="Times New Roman"/>
          <w:sz w:val="24"/>
          <w:szCs w:val="24"/>
        </w:rPr>
        <w:t>уча</w:t>
      </w:r>
      <w:r w:rsidR="00C94074" w:rsidRPr="00A61A54">
        <w:rPr>
          <w:rFonts w:ascii="Times New Roman" w:hAnsi="Times New Roman" w:cs="Times New Roman"/>
          <w:sz w:val="24"/>
          <w:szCs w:val="24"/>
        </w:rPr>
        <w:t>ю</w:t>
      </w:r>
      <w:r w:rsidRPr="00A61A54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A61A54">
        <w:rPr>
          <w:rFonts w:ascii="Times New Roman" w:hAnsi="Times New Roman" w:cs="Times New Roman"/>
          <w:sz w:val="24"/>
          <w:szCs w:val="24"/>
        </w:rPr>
        <w:t>: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Факультативные, индивидуально-групповые занятия, беседы, игры нравственного и духовного содержания;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Лекции, семинары, практикумы (в старших классах);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Творческая художественная деятельность детей: рукоделие, рисование, создание предметов декоративно-прикладного творчества, развитие способностей сольного и хорового пения;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Проведение праздников и мероприятий;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61A5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61A54">
        <w:rPr>
          <w:rFonts w:ascii="Times New Roman" w:hAnsi="Times New Roman" w:cs="Times New Roman"/>
          <w:sz w:val="24"/>
          <w:szCs w:val="24"/>
        </w:rPr>
        <w:t xml:space="preserve"> технологий (заочные экскурсии, виртуальный музей, создание презентаций);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Экскурсии;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Организация выставок;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Тематические и творческие вечера;</w:t>
      </w:r>
    </w:p>
    <w:p w:rsidR="001F5494" w:rsidRPr="0084629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Участие в смотрах-конкурсах, фестивалях, концертах.</w:t>
      </w:r>
    </w:p>
    <w:p w:rsidR="001F5494" w:rsidRPr="00A61A54" w:rsidRDefault="001F5494" w:rsidP="00A61A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Родительские собрания на духовно-нравственные темы;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Лекторий для родителей;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Вечера вопросов и ответов;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lastRenderedPageBreak/>
        <w:t>Выставки, конкурсы;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Анкетирование родителей с целью выявления ошибок и коррекции процесса духовно-нравственного воспитания в семье;</w:t>
      </w:r>
    </w:p>
    <w:p w:rsidR="001F5494" w:rsidRPr="00A61A5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Информационные стенды для родителей, выставки детских работ;</w:t>
      </w:r>
    </w:p>
    <w:p w:rsidR="001F5494" w:rsidRPr="00846294" w:rsidRDefault="001F5494" w:rsidP="00D27268">
      <w:pPr>
        <w:numPr>
          <w:ilvl w:val="0"/>
          <w:numId w:val="22"/>
        </w:numPr>
        <w:tabs>
          <w:tab w:val="left" w:pos="36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54">
        <w:rPr>
          <w:rFonts w:ascii="Times New Roman" w:hAnsi="Times New Roman" w:cs="Times New Roman"/>
          <w:sz w:val="24"/>
          <w:szCs w:val="24"/>
        </w:rPr>
        <w:t>Совместно организованные с родителями праздники.</w:t>
      </w:r>
    </w:p>
    <w:p w:rsidR="001F549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832016" w:rsidRPr="00795B96" w:rsidRDefault="00832016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8303"/>
      </w:tblGrid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Я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духовно-нравственных ориентиров.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гражданского отношения к себе.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Воспитание сознательной дисциплины и культуры поведения, ответственности и исполнительности.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4) Формирование потребности самообразования, самовоспитания своих морально-волевых качеств.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Отечество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1) Воспитание понимания Отечества как непреходящей ценности, связи с предыдущими поколениями. Раскрытие </w:t>
            </w:r>
            <w:proofErr w:type="spellStart"/>
            <w:r w:rsidRPr="00F22964">
              <w:rPr>
                <w:rFonts w:ascii="Times New Roman" w:hAnsi="Times New Roman"/>
                <w:sz w:val="24"/>
                <w:szCs w:val="24"/>
              </w:rPr>
              <w:t>культурообразующей</w:t>
            </w:r>
            <w:proofErr w:type="spellEnd"/>
            <w:r w:rsidRPr="00F22964">
              <w:rPr>
                <w:rFonts w:ascii="Times New Roman" w:hAnsi="Times New Roman"/>
                <w:sz w:val="24"/>
                <w:szCs w:val="24"/>
              </w:rPr>
              <w:t xml:space="preserve"> роли Православия для России.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гражданского отношения к Отечеству.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Воспитание верности духовным традициям России.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4) 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– защитник Отечества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 готовности служению Отечеству и его вооруженной защите.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здоровье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Создание условий для сохранения физического, психического, духовного и нравственного здоровья учащихся.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негативного отношения к вредным привычкам.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Пропаганда физической культуры и здорового образа жизни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культура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Раскрытие духовных основ отечественной культуры.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у школьников чувства прекрасного, развитие творческого мышления, художественных способностей, формирование эстетических вкусов, идеалов.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понимания значимости искусства в жизни каждого гражданина.</w:t>
            </w: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представлений о семейных ценностях.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Формирование уважения к членам семьи, воспитание семьянина, любящего своих родителей.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у учащихся понимания сущности основных социальных ролей сына – мужа, дочери – матери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школа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Формирование у учащихся осознания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2) Воспитание сознательного отношения к учебе, развитие познавательной активности, формирование готовности школьников к сознательному выбору профессии.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94" w:rsidRPr="00795B96" w:rsidTr="000421F9">
        <w:tc>
          <w:tcPr>
            <w:tcW w:w="1908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Я и планета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1) Воспитание понимания взаимосвязей между человеком, обществом, природой.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lastRenderedPageBreak/>
              <w:t>2) Воспитание гуманистического отношения к людям.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3) Формирование эстетического отношения учащихся к окружающей среде</w:t>
            </w:r>
          </w:p>
        </w:tc>
      </w:tr>
    </w:tbl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Default="001F5494" w:rsidP="008C4F86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Прогнозируемые результаты реализации программы</w:t>
      </w:r>
    </w:p>
    <w:p w:rsidR="00832016" w:rsidRPr="00795B96" w:rsidRDefault="00832016" w:rsidP="008C4F86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Знание и понимание </w:t>
      </w:r>
      <w:proofErr w:type="gramStart"/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>щимися</w:t>
      </w:r>
      <w:proofErr w:type="gramEnd"/>
      <w:r w:rsidRPr="00795B96">
        <w:rPr>
          <w:rFonts w:ascii="Times New Roman" w:hAnsi="Times New Roman"/>
          <w:sz w:val="24"/>
          <w:szCs w:val="24"/>
        </w:rPr>
        <w:t xml:space="preserve"> истоков отечественной материальной и духовной культуры, осознание духовных основ русской культуры, </w:t>
      </w:r>
      <w:proofErr w:type="spellStart"/>
      <w:r w:rsidRPr="00795B96">
        <w:rPr>
          <w:rFonts w:ascii="Times New Roman" w:hAnsi="Times New Roman"/>
          <w:sz w:val="24"/>
          <w:szCs w:val="24"/>
        </w:rPr>
        <w:t>культурообразующей</w:t>
      </w:r>
      <w:proofErr w:type="spellEnd"/>
      <w:r w:rsidRPr="00795B96">
        <w:rPr>
          <w:rFonts w:ascii="Times New Roman" w:hAnsi="Times New Roman"/>
          <w:sz w:val="24"/>
          <w:szCs w:val="24"/>
        </w:rPr>
        <w:t xml:space="preserve"> роли православия для России, способность к творчеству в пространстве русской культуры, умение жить по законам гармонии и красоты. 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 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Убежденность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 xml:space="preserve">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Взаимодействие семьи и школы в процессе духовно-нравственного воспитания, школа – центр </w:t>
      </w:r>
      <w:proofErr w:type="spellStart"/>
      <w:r w:rsidRPr="00795B9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95B96">
        <w:rPr>
          <w:rFonts w:ascii="Times New Roman" w:hAnsi="Times New Roman"/>
          <w:sz w:val="24"/>
          <w:szCs w:val="24"/>
        </w:rPr>
        <w:t xml:space="preserve"> среды. 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Убежденность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795B96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795B96">
        <w:rPr>
          <w:rFonts w:ascii="Times New Roman" w:hAnsi="Times New Roman"/>
          <w:sz w:val="24"/>
          <w:szCs w:val="24"/>
        </w:rPr>
        <w:t xml:space="preserve">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</w:r>
    </w:p>
    <w:p w:rsidR="001F5494" w:rsidRPr="00795B96" w:rsidRDefault="001F5494" w:rsidP="00D27268">
      <w:pPr>
        <w:numPr>
          <w:ilvl w:val="0"/>
          <w:numId w:val="24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Настоящий гражданин любит и бережет природу, занимает активную позицию в борьбе за сохранение мира на Земле. Воспитание экологической культуры. </w:t>
      </w:r>
    </w:p>
    <w:p w:rsidR="001C348C" w:rsidRPr="00846294" w:rsidRDefault="001F5494" w:rsidP="00846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sz w:val="24"/>
          <w:szCs w:val="24"/>
        </w:rPr>
        <w:t xml:space="preserve">В ходе освоения программы «Духовно - нравственное воспитание школьников» ученик должен обладать </w:t>
      </w:r>
      <w:proofErr w:type="gramStart"/>
      <w:r w:rsidRPr="00795B96">
        <w:rPr>
          <w:rFonts w:ascii="Times New Roman" w:hAnsi="Times New Roman"/>
          <w:sz w:val="24"/>
          <w:szCs w:val="24"/>
        </w:rPr>
        <w:t>следующими</w:t>
      </w:r>
      <w:proofErr w:type="gramEnd"/>
      <w:r w:rsidRPr="00795B96">
        <w:rPr>
          <w:rFonts w:ascii="Times New Roman" w:hAnsi="Times New Roman"/>
          <w:sz w:val="24"/>
          <w:szCs w:val="24"/>
        </w:rPr>
        <w:t xml:space="preserve"> компетенци</w:t>
      </w:r>
      <w:r w:rsidR="00846294">
        <w:rPr>
          <w:rFonts w:ascii="Times New Roman" w:hAnsi="Times New Roman"/>
          <w:sz w:val="24"/>
          <w:szCs w:val="24"/>
        </w:rPr>
        <w:t>и.</w:t>
      </w:r>
    </w:p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832016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B9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C348C" w:rsidRDefault="001C348C" w:rsidP="008C4F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Pr="00795B96" w:rsidRDefault="00A913AB" w:rsidP="008C4F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C94074">
        <w:rPr>
          <w:rFonts w:ascii="Times New Roman" w:hAnsi="Times New Roman"/>
          <w:b/>
        </w:rPr>
        <w:t>-11</w:t>
      </w:r>
      <w:r w:rsidR="001F5494" w:rsidRPr="00795B96">
        <w:rPr>
          <w:rFonts w:ascii="Times New Roman" w:hAnsi="Times New Roman"/>
          <w:b/>
        </w:rPr>
        <w:t xml:space="preserve"> класс</w:t>
      </w:r>
      <w:r w:rsidR="00C94074">
        <w:rPr>
          <w:rFonts w:ascii="Times New Roman" w:hAnsi="Times New Roman"/>
          <w:b/>
        </w:rPr>
        <w:t>ы</w:t>
      </w:r>
    </w:p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Задачи:</w:t>
      </w:r>
    </w:p>
    <w:p w:rsidR="001F5494" w:rsidRPr="00F22964" w:rsidRDefault="001F5494" w:rsidP="00D27268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воспитание чувства ответственности за сохранение нравственных отношений в коллективе, в семье;</w:t>
      </w:r>
    </w:p>
    <w:p w:rsidR="001F5494" w:rsidRPr="00F22964" w:rsidRDefault="001F5494" w:rsidP="00D27268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дать </w:t>
      </w:r>
      <w:proofErr w:type="gramStart"/>
      <w:r w:rsidR="00526AE3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>щимся</w:t>
      </w:r>
      <w:proofErr w:type="gramEnd"/>
      <w:r w:rsidRPr="00F22964">
        <w:rPr>
          <w:rFonts w:ascii="Times New Roman" w:hAnsi="Times New Roman"/>
          <w:sz w:val="24"/>
          <w:szCs w:val="24"/>
        </w:rPr>
        <w:t xml:space="preserve"> возможн</w:t>
      </w:r>
      <w:r w:rsidR="00526AE3">
        <w:rPr>
          <w:rFonts w:ascii="Times New Roman" w:hAnsi="Times New Roman"/>
          <w:sz w:val="24"/>
          <w:szCs w:val="24"/>
        </w:rPr>
        <w:t>ость проявить свои нравственно-</w:t>
      </w:r>
      <w:r w:rsidRPr="00F22964">
        <w:rPr>
          <w:rFonts w:ascii="Times New Roman" w:hAnsi="Times New Roman"/>
          <w:sz w:val="24"/>
          <w:szCs w:val="24"/>
        </w:rPr>
        <w:t>духовные ценности на практике;</w:t>
      </w:r>
    </w:p>
    <w:p w:rsidR="001F5494" w:rsidRPr="00F22964" w:rsidRDefault="001F5494" w:rsidP="00D27268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создание условий для нравственного самовоспитания </w:t>
      </w:r>
      <w:r w:rsidR="00526AE3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526AE3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>щихся</w:t>
      </w:r>
    </w:p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494" w:rsidRPr="009200F1" w:rsidRDefault="009200F1" w:rsidP="008C4F86">
      <w:pPr>
        <w:pStyle w:val="1"/>
        <w:spacing w:before="0" w:line="240" w:lineRule="auto"/>
        <w:jc w:val="both"/>
        <w:rPr>
          <w:rStyle w:val="ae"/>
          <w:rFonts w:ascii="Times New Roman" w:hAnsi="Times New Roman"/>
          <w:b/>
          <w:bCs/>
          <w:color w:val="auto"/>
          <w:sz w:val="22"/>
          <w:szCs w:val="22"/>
        </w:rPr>
      </w:pPr>
      <w:bookmarkStart w:id="27" w:name="_Toc384826897"/>
      <w:r w:rsidRPr="009200F1">
        <w:rPr>
          <w:rFonts w:ascii="Times New Roman" w:hAnsi="Times New Roman"/>
          <w:color w:val="auto"/>
          <w:sz w:val="22"/>
          <w:szCs w:val="22"/>
        </w:rPr>
        <w:t>2.2.</w:t>
      </w:r>
      <w:r w:rsidR="001C348C">
        <w:rPr>
          <w:rFonts w:ascii="Times New Roman" w:hAnsi="Times New Roman"/>
          <w:color w:val="auto"/>
          <w:sz w:val="22"/>
          <w:szCs w:val="22"/>
        </w:rPr>
        <w:t>13</w:t>
      </w:r>
      <w:r w:rsidRPr="009200F1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1F5494" w:rsidRPr="009200F1">
        <w:rPr>
          <w:rStyle w:val="ae"/>
          <w:rFonts w:ascii="Times New Roman" w:hAnsi="Times New Roman"/>
          <w:b/>
          <w:bCs/>
          <w:color w:val="auto"/>
          <w:sz w:val="22"/>
          <w:szCs w:val="22"/>
        </w:rPr>
        <w:t xml:space="preserve"> ПРОГРАММА  ФОРМИРОВАНИЯ ЭКОЛОГИЧЕСКОЙ КУЛЬТУРЫ И КУЛЬТУРЫ ЗДОРОВОГО И БЕЗОПАСНОГО ОБРАЗА ЖИЗНИ</w:t>
      </w:r>
      <w:bookmarkStart w:id="28" w:name="_Toc303861529"/>
      <w:bookmarkStart w:id="29" w:name="_Toc303861794"/>
      <w:bookmarkStart w:id="30" w:name="_Toc335289481"/>
      <w:bookmarkEnd w:id="27"/>
    </w:p>
    <w:p w:rsidR="001F5494" w:rsidRPr="00795B96" w:rsidRDefault="001F5494" w:rsidP="008C4F86">
      <w:pPr>
        <w:pStyle w:val="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1F549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0F1">
        <w:rPr>
          <w:rFonts w:ascii="Times New Roman" w:hAnsi="Times New Roman"/>
          <w:b/>
          <w:sz w:val="24"/>
          <w:szCs w:val="24"/>
        </w:rPr>
        <w:t>Введение.</w:t>
      </w:r>
      <w:bookmarkEnd w:id="28"/>
      <w:bookmarkEnd w:id="29"/>
      <w:bookmarkEnd w:id="30"/>
    </w:p>
    <w:p w:rsidR="009200F1" w:rsidRPr="009200F1" w:rsidRDefault="009200F1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Программа формирования ценности здоровья и здорового образа жизни обучающихся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здоровья.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     Представление о здоровье как триединстве здоровья физического (соматичес</w:t>
      </w:r>
      <w:r w:rsidR="009200F1">
        <w:rPr>
          <w:rFonts w:ascii="Times New Roman" w:hAnsi="Times New Roman"/>
          <w:sz w:val="24"/>
          <w:szCs w:val="24"/>
        </w:rPr>
        <w:t>кого), психического и духовно-</w:t>
      </w:r>
      <w:r w:rsidRPr="00F22964">
        <w:rPr>
          <w:rFonts w:ascii="Times New Roman" w:hAnsi="Times New Roman"/>
          <w:sz w:val="24"/>
          <w:szCs w:val="24"/>
        </w:rPr>
        <w:t xml:space="preserve">нравственного отражает невозможность сохранить и укрепить </w:t>
      </w:r>
      <w:r w:rsidRPr="00F22964">
        <w:rPr>
          <w:rFonts w:ascii="Times New Roman" w:hAnsi="Times New Roman"/>
          <w:sz w:val="24"/>
          <w:szCs w:val="24"/>
        </w:rPr>
        <w:lastRenderedPageBreak/>
        <w:t>здоровье, заботясь только о  физическом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(Н.Амосов). Лекарства не помогут, если сам  человек нарушает нормы здорового образа жизни (ЗОЖ).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    Известно, что здоровые привычки формируются с самого раннего возраста ребенка. Поэтому роль и значение семьи, семейного воспитания в этом процессе трудно переоценить. Несомненно, родители стараются 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школьников необходима совместная работа педагогов и родителей. Родителям необходимо ежедневно, изо дня в день, незаметно и неуклонно вести воспитание своего ребенка, чтобы он осознал необходимость укрепления здоровья и научился этому искусству. Чтобы успешно справиться с этой задачей, родители должны иметь определенную теоретическую и практическую подготовку в этих вопросах.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    Наметившаяся во всем мире тенденция новых подходов в вопросах формирования здоровья способствует со</w:t>
      </w:r>
      <w:r w:rsidR="009200F1">
        <w:rPr>
          <w:rFonts w:ascii="Times New Roman" w:hAnsi="Times New Roman"/>
          <w:sz w:val="24"/>
          <w:szCs w:val="24"/>
        </w:rPr>
        <w:t>зданию новых образовательно-</w:t>
      </w:r>
      <w:r w:rsidRPr="00F22964">
        <w:rPr>
          <w:rFonts w:ascii="Times New Roman" w:hAnsi="Times New Roman"/>
          <w:sz w:val="24"/>
          <w:szCs w:val="24"/>
        </w:rPr>
        <w:t xml:space="preserve">оздоровительных программ, начиная с дошкольного и младшего школьного возраста, поскольку именно в этот период у ребенка закладываются основные навыки по формированию здорового образа жизни. </w:t>
      </w:r>
    </w:p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526AE3" w:rsidRPr="00846294" w:rsidRDefault="001F5494" w:rsidP="008C4F86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Cs w:val="0"/>
          <w:sz w:val="24"/>
          <w:szCs w:val="24"/>
        </w:rPr>
        <w:t>Цель: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создать систему мер по охране и укреплению здоровья школьника, через использование педагогических технологий и методических приемов.</w:t>
      </w:r>
    </w:p>
    <w:p w:rsidR="001F5494" w:rsidRPr="00F22964" w:rsidRDefault="001F5494" w:rsidP="008C4F86">
      <w:pPr>
        <w:spacing w:after="0" w:line="240" w:lineRule="auto"/>
        <w:jc w:val="both"/>
        <w:rPr>
          <w:rStyle w:val="ae"/>
          <w:rFonts w:ascii="Times New Roman" w:hAnsi="Times New Roman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Cs w:val="0"/>
          <w:sz w:val="24"/>
          <w:szCs w:val="24"/>
        </w:rPr>
        <w:t xml:space="preserve">Задачи: </w:t>
      </w:r>
    </w:p>
    <w:p w:rsidR="001F5494" w:rsidRPr="00F22964" w:rsidRDefault="001F5494" w:rsidP="008C4F86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1.Активизировать участие педагогов в эффективном использовании </w:t>
      </w:r>
      <w:proofErr w:type="spellStart"/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>здоровьесберегающих</w:t>
      </w:r>
      <w:proofErr w:type="spellEnd"/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технологий в школьных программах.</w:t>
      </w:r>
    </w:p>
    <w:p w:rsidR="001F5494" w:rsidRPr="00F22964" w:rsidRDefault="001F5494" w:rsidP="008C4F86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2. Разнообразить формы работы по формированию у </w:t>
      </w:r>
      <w:proofErr w:type="gramStart"/>
      <w:r w:rsidR="00A913AB">
        <w:rPr>
          <w:rStyle w:val="ae"/>
          <w:rFonts w:ascii="Times New Roman" w:hAnsi="Times New Roman"/>
          <w:b w:val="0"/>
          <w:bCs w:val="0"/>
          <w:sz w:val="24"/>
          <w:szCs w:val="24"/>
        </w:rPr>
        <w:t>об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>уча</w:t>
      </w:r>
      <w:r w:rsidR="00A913AB">
        <w:rPr>
          <w:rStyle w:val="ae"/>
          <w:rFonts w:ascii="Times New Roman" w:hAnsi="Times New Roman"/>
          <w:b w:val="0"/>
          <w:bCs w:val="0"/>
          <w:sz w:val="24"/>
          <w:szCs w:val="24"/>
        </w:rPr>
        <w:t>ю</w:t>
      </w:r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>щихся</w:t>
      </w:r>
      <w:proofErr w:type="gramEnd"/>
      <w:r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 культуры сохранения и совершенствования собственного здоровья.</w:t>
      </w:r>
    </w:p>
    <w:p w:rsidR="00526AE3" w:rsidRPr="00846294" w:rsidRDefault="00526AE3" w:rsidP="008C4F86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3. </w:t>
      </w:r>
      <w:r w:rsidR="001F5494" w:rsidRPr="00F22964">
        <w:rPr>
          <w:rStyle w:val="ae"/>
          <w:rFonts w:ascii="Times New Roman" w:hAnsi="Times New Roman"/>
          <w:b w:val="0"/>
          <w:bCs w:val="0"/>
          <w:sz w:val="24"/>
          <w:szCs w:val="24"/>
        </w:rPr>
        <w:t xml:space="preserve">Обеспечить оздоровительными видами деятельности режим дня школьника. 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Style w:val="ae"/>
          <w:rFonts w:ascii="Times New Roman" w:hAnsi="Times New Roman"/>
          <w:sz w:val="24"/>
          <w:szCs w:val="24"/>
        </w:rPr>
        <w:t>Предполагаемый результат:</w:t>
      </w:r>
    </w:p>
    <w:p w:rsidR="001F5494" w:rsidRPr="009200F1" w:rsidRDefault="001F5494" w:rsidP="00D272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улучшение организации и повышение качества оказания психологической помощи детям и взрослым;</w:t>
      </w:r>
    </w:p>
    <w:p w:rsidR="001F5494" w:rsidRPr="009200F1" w:rsidRDefault="001F5494" w:rsidP="00D272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формирование здорового жизненного стиля и высокоактивных поведенческих стратегий и личностных ресурсов у школьников;</w:t>
      </w:r>
    </w:p>
    <w:p w:rsidR="00526AE3" w:rsidRPr="00846294" w:rsidRDefault="001F5494" w:rsidP="00D272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эффективность решения оздоровительных задач </w:t>
      </w:r>
      <w:proofErr w:type="spellStart"/>
      <w:r w:rsidRPr="009200F1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воспитания можно определить по динамике физического состояния вашего ребенка, по уменьшению заболеваемости, по формированию его умений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 агрессивности.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6AE3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526AE3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Здоровьесберегающи</w:t>
      </w:r>
      <w:proofErr w:type="gramStart"/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е</w:t>
      </w:r>
      <w:proofErr w:type="spellEnd"/>
      <w:r w:rsidRPr="00526AE3">
        <w:rPr>
          <w:rFonts w:ascii="Times New Roman" w:hAnsi="Times New Roman"/>
          <w:sz w:val="24"/>
          <w:szCs w:val="24"/>
        </w:rPr>
        <w:t>(</w:t>
      </w:r>
      <w:proofErr w:type="gramEnd"/>
      <w:r w:rsidRPr="00526AE3">
        <w:rPr>
          <w:rFonts w:ascii="Times New Roman" w:hAnsi="Times New Roman"/>
          <w:sz w:val="24"/>
          <w:szCs w:val="24"/>
        </w:rPr>
        <w:t>профилактические прививки, обеспечение двигательной активности, витаминизация, организация здорового питания)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Оздоровительны</w:t>
      </w:r>
      <w:proofErr w:type="gramStart"/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е</w:t>
      </w:r>
      <w:r w:rsidRPr="00526AE3">
        <w:rPr>
          <w:rFonts w:ascii="Times New Roman" w:hAnsi="Times New Roman"/>
          <w:sz w:val="24"/>
          <w:szCs w:val="24"/>
        </w:rPr>
        <w:t>(</w:t>
      </w:r>
      <w:proofErr w:type="gramEnd"/>
      <w:r w:rsidRPr="00526AE3">
        <w:rPr>
          <w:rFonts w:ascii="Times New Roman" w:hAnsi="Times New Roman"/>
          <w:sz w:val="24"/>
          <w:szCs w:val="24"/>
        </w:rPr>
        <w:t xml:space="preserve">физическая подготовка, физиотерапия, </w:t>
      </w:r>
      <w:proofErr w:type="spellStart"/>
      <w:r w:rsidRPr="00526AE3">
        <w:rPr>
          <w:rFonts w:ascii="Times New Roman" w:hAnsi="Times New Roman"/>
          <w:sz w:val="24"/>
          <w:szCs w:val="24"/>
        </w:rPr>
        <w:t>аромотерапия</w:t>
      </w:r>
      <w:proofErr w:type="spellEnd"/>
      <w:r w:rsidRPr="00526AE3">
        <w:rPr>
          <w:rFonts w:ascii="Times New Roman" w:hAnsi="Times New Roman"/>
          <w:sz w:val="24"/>
          <w:szCs w:val="24"/>
        </w:rPr>
        <w:t xml:space="preserve">, закаливание, гимнастика, массаж, </w:t>
      </w:r>
      <w:proofErr w:type="spellStart"/>
      <w:r w:rsidRPr="00526AE3">
        <w:rPr>
          <w:rFonts w:ascii="Times New Roman" w:hAnsi="Times New Roman"/>
          <w:sz w:val="24"/>
          <w:szCs w:val="24"/>
        </w:rPr>
        <w:t>фитотерапия</w:t>
      </w:r>
      <w:proofErr w:type="spellEnd"/>
      <w:r w:rsidRPr="00526A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6AE3">
        <w:rPr>
          <w:rFonts w:ascii="Times New Roman" w:hAnsi="Times New Roman"/>
          <w:sz w:val="24"/>
          <w:szCs w:val="24"/>
        </w:rPr>
        <w:t>арттерапия</w:t>
      </w:r>
      <w:proofErr w:type="spellEnd"/>
      <w:r w:rsidRPr="00526AE3">
        <w:rPr>
          <w:rFonts w:ascii="Times New Roman" w:hAnsi="Times New Roman"/>
          <w:sz w:val="24"/>
          <w:szCs w:val="24"/>
        </w:rPr>
        <w:t>)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Технологии обучения здоровью</w:t>
      </w:r>
      <w:r w:rsidRPr="00526AE3">
        <w:rPr>
          <w:rFonts w:ascii="Times New Roman" w:hAnsi="Times New Roman"/>
          <w:sz w:val="24"/>
          <w:szCs w:val="24"/>
        </w:rPr>
        <w:t xml:space="preserve"> (включение соответствующих тем в предметы общеобразовательного цикла)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Воспитание культуры здоровья</w:t>
      </w:r>
      <w:r w:rsidRPr="00526AE3">
        <w:rPr>
          <w:rFonts w:ascii="Times New Roman" w:hAnsi="Times New Roman"/>
          <w:sz w:val="24"/>
          <w:szCs w:val="24"/>
        </w:rPr>
        <w:t xml:space="preserve"> (факультативные занятия по развитию личности учащихся, внеклассные и внешкольные мероприятия, фестивали, конкурсы и т.д.) </w:t>
      </w:r>
    </w:p>
    <w:p w:rsidR="001F5494" w:rsidRPr="00526AE3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E3">
        <w:rPr>
          <w:rFonts w:ascii="Times New Roman" w:hAnsi="Times New Roman"/>
          <w:color w:val="000000"/>
          <w:sz w:val="24"/>
          <w:szCs w:val="24"/>
        </w:rPr>
        <w:t>Выделенные технологии могут быть представлены в иерархическом порядке по критерию субъектной включенности учащегося в образовательный процесс:</w:t>
      </w:r>
    </w:p>
    <w:p w:rsidR="001F5494" w:rsidRPr="00846294" w:rsidRDefault="001F5494" w:rsidP="00D27268">
      <w:pPr>
        <w:pStyle w:val="a3"/>
        <w:numPr>
          <w:ilvl w:val="0"/>
          <w:numId w:val="60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spellStart"/>
      <w:r w:rsidRPr="00526AE3">
        <w:rPr>
          <w:rFonts w:ascii="Times New Roman" w:hAnsi="Times New Roman"/>
          <w:b/>
          <w:bCs/>
          <w:i/>
          <w:sz w:val="24"/>
          <w:szCs w:val="24"/>
        </w:rPr>
        <w:t>Внесубъектные</w:t>
      </w:r>
      <w:proofErr w:type="spellEnd"/>
      <w:r w:rsidRPr="00526AE3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526AE3">
        <w:rPr>
          <w:rFonts w:ascii="Times New Roman" w:hAnsi="Times New Roman"/>
          <w:color w:val="000000"/>
          <w:sz w:val="24"/>
          <w:szCs w:val="24"/>
        </w:rPr>
        <w:tab/>
        <w:t>технологии рациональной организа</w:t>
      </w:r>
      <w:r w:rsidR="00A913AB" w:rsidRPr="00526AE3">
        <w:rPr>
          <w:rFonts w:ascii="Times New Roman" w:hAnsi="Times New Roman"/>
          <w:color w:val="000000"/>
          <w:sz w:val="24"/>
          <w:szCs w:val="24"/>
        </w:rPr>
        <w:t>ции</w:t>
      </w:r>
      <w:r w:rsidR="00A913AB" w:rsidRPr="00526AE3">
        <w:rPr>
          <w:rFonts w:ascii="Times New Roman" w:hAnsi="Times New Roman"/>
          <w:color w:val="000000"/>
          <w:sz w:val="24"/>
          <w:szCs w:val="24"/>
        </w:rPr>
        <w:br/>
        <w:t>образовательной          деятельности</w:t>
      </w:r>
      <w:r w:rsidRPr="00526AE3">
        <w:rPr>
          <w:rFonts w:ascii="Times New Roman" w:hAnsi="Times New Roman"/>
          <w:color w:val="000000"/>
          <w:sz w:val="24"/>
          <w:szCs w:val="24"/>
        </w:rPr>
        <w:t>,          технологии          формирования</w:t>
      </w:r>
      <w:r w:rsidRPr="00526AE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526AE3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526AE3">
        <w:rPr>
          <w:rFonts w:ascii="Times New Roman" w:hAnsi="Times New Roman"/>
          <w:color w:val="000000"/>
          <w:sz w:val="24"/>
          <w:szCs w:val="24"/>
        </w:rPr>
        <w:t xml:space="preserve"> образовательной среды, организация здорового</w:t>
      </w:r>
      <w:r w:rsidRPr="00526AE3">
        <w:rPr>
          <w:rFonts w:ascii="Times New Roman" w:hAnsi="Times New Roman"/>
          <w:color w:val="000000"/>
          <w:sz w:val="24"/>
          <w:szCs w:val="24"/>
        </w:rPr>
        <w:br/>
        <w:t xml:space="preserve">питания (включая </w:t>
      </w:r>
      <w:proofErr w:type="gramStart"/>
      <w:r w:rsidRPr="00526AE3">
        <w:rPr>
          <w:rFonts w:ascii="Times New Roman" w:hAnsi="Times New Roman"/>
          <w:color w:val="000000"/>
          <w:sz w:val="24"/>
          <w:szCs w:val="24"/>
        </w:rPr>
        <w:t>диетическое</w:t>
      </w:r>
      <w:proofErr w:type="gramEnd"/>
      <w:r w:rsidRPr="00526AE3">
        <w:rPr>
          <w:rFonts w:ascii="Times New Roman" w:hAnsi="Times New Roman"/>
          <w:color w:val="000000"/>
          <w:sz w:val="24"/>
          <w:szCs w:val="24"/>
        </w:rPr>
        <w:t>) и т.п.</w:t>
      </w:r>
    </w:p>
    <w:p w:rsidR="001F5494" w:rsidRDefault="001F5494" w:rsidP="008C4F86">
      <w:pPr>
        <w:spacing w:after="0" w:line="240" w:lineRule="auto"/>
        <w:jc w:val="both"/>
        <w:rPr>
          <w:rStyle w:val="ae"/>
          <w:rFonts w:ascii="Times New Roman" w:hAnsi="Times New Roman"/>
          <w:sz w:val="24"/>
          <w:szCs w:val="24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Style w:val="ae"/>
          <w:rFonts w:ascii="Times New Roman" w:hAnsi="Times New Roman"/>
          <w:sz w:val="24"/>
          <w:szCs w:val="24"/>
        </w:rPr>
        <w:lastRenderedPageBreak/>
        <w:t xml:space="preserve">Основой </w:t>
      </w:r>
      <w:proofErr w:type="spellStart"/>
      <w:r w:rsidRPr="00F22964">
        <w:rPr>
          <w:rStyle w:val="ae"/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22964">
        <w:rPr>
          <w:rStyle w:val="ae"/>
          <w:rFonts w:ascii="Times New Roman" w:hAnsi="Times New Roman"/>
          <w:sz w:val="24"/>
          <w:szCs w:val="24"/>
        </w:rPr>
        <w:t xml:space="preserve"> технологии является соблюдение педагогом таких принципов, как:</w:t>
      </w:r>
    </w:p>
    <w:p w:rsidR="001F5494" w:rsidRPr="009200F1" w:rsidRDefault="001F5494" w:rsidP="00D272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Учет возрастно-половых особенностей. </w:t>
      </w:r>
    </w:p>
    <w:p w:rsidR="001F5494" w:rsidRPr="009200F1" w:rsidRDefault="001F5494" w:rsidP="00D272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Учет состояния здоровья ученика и его индивидуальных психофизиологических особенностей при выборе форм, методов и средств обучения. </w:t>
      </w:r>
    </w:p>
    <w:p w:rsidR="001F5494" w:rsidRPr="009200F1" w:rsidRDefault="001F5494" w:rsidP="00D272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Структурирование урока на три части в зависимости от уровня умственной работоспособности </w:t>
      </w:r>
      <w:r w:rsidR="00FC2F6D">
        <w:rPr>
          <w:rFonts w:ascii="Times New Roman" w:hAnsi="Times New Roman"/>
          <w:sz w:val="24"/>
          <w:szCs w:val="24"/>
        </w:rPr>
        <w:t>об</w:t>
      </w:r>
      <w:r w:rsidRPr="009200F1">
        <w:rPr>
          <w:rFonts w:ascii="Times New Roman" w:hAnsi="Times New Roman"/>
          <w:sz w:val="24"/>
          <w:szCs w:val="24"/>
        </w:rPr>
        <w:t>уча</w:t>
      </w:r>
      <w:r w:rsidR="00FC2F6D">
        <w:rPr>
          <w:rFonts w:ascii="Times New Roman" w:hAnsi="Times New Roman"/>
          <w:sz w:val="24"/>
          <w:szCs w:val="24"/>
        </w:rPr>
        <w:t>ю</w:t>
      </w:r>
      <w:r w:rsidRPr="009200F1">
        <w:rPr>
          <w:rFonts w:ascii="Times New Roman" w:hAnsi="Times New Roman"/>
          <w:sz w:val="24"/>
          <w:szCs w:val="24"/>
        </w:rPr>
        <w:t xml:space="preserve">щихся. 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Использование здоровье сберегающих действий для сохранения работоспособности и расширения функциональных возможностей организма </w:t>
      </w:r>
      <w:r w:rsidR="00FC2F6D">
        <w:rPr>
          <w:rFonts w:ascii="Times New Roman" w:hAnsi="Times New Roman"/>
          <w:sz w:val="24"/>
          <w:szCs w:val="24"/>
        </w:rPr>
        <w:t>об</w:t>
      </w:r>
      <w:r w:rsidRPr="00F22964">
        <w:rPr>
          <w:rFonts w:ascii="Times New Roman" w:hAnsi="Times New Roman"/>
          <w:sz w:val="24"/>
          <w:szCs w:val="24"/>
        </w:rPr>
        <w:t>уча</w:t>
      </w:r>
      <w:r w:rsidR="00FC2F6D">
        <w:rPr>
          <w:rFonts w:ascii="Times New Roman" w:hAnsi="Times New Roman"/>
          <w:sz w:val="24"/>
          <w:szCs w:val="24"/>
        </w:rPr>
        <w:t>ю</w:t>
      </w:r>
      <w:r w:rsidRPr="00F22964">
        <w:rPr>
          <w:rFonts w:ascii="Times New Roman" w:hAnsi="Times New Roman"/>
          <w:sz w:val="24"/>
          <w:szCs w:val="24"/>
        </w:rPr>
        <w:t xml:space="preserve">щихся. К ним можно отнести: </w:t>
      </w:r>
    </w:p>
    <w:p w:rsidR="001F5494" w:rsidRPr="009200F1" w:rsidRDefault="001F5494" w:rsidP="00D272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оптимальную плотность урока; </w:t>
      </w:r>
    </w:p>
    <w:p w:rsidR="001F5494" w:rsidRPr="009200F1" w:rsidRDefault="001F5494" w:rsidP="00D272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чередование видов учебной деятельности; </w:t>
      </w:r>
    </w:p>
    <w:p w:rsidR="001F5494" w:rsidRPr="009200F1" w:rsidRDefault="001F5494" w:rsidP="00D272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9200F1">
        <w:rPr>
          <w:rFonts w:ascii="Times New Roman" w:hAnsi="Times New Roman"/>
          <w:sz w:val="24"/>
          <w:szCs w:val="24"/>
        </w:rPr>
        <w:t>физкультурной</w:t>
      </w:r>
      <w:proofErr w:type="gramEnd"/>
      <w:r w:rsidRPr="009200F1">
        <w:rPr>
          <w:rFonts w:ascii="Times New Roman" w:hAnsi="Times New Roman"/>
          <w:sz w:val="24"/>
          <w:szCs w:val="24"/>
        </w:rPr>
        <w:t xml:space="preserve"> пуазы; </w:t>
      </w:r>
    </w:p>
    <w:p w:rsidR="001F5494" w:rsidRPr="009200F1" w:rsidRDefault="001F5494" w:rsidP="00D272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наличие эмоциональных разрядок; </w:t>
      </w:r>
    </w:p>
    <w:p w:rsidR="001F5494" w:rsidRPr="00846294" w:rsidRDefault="001F5494" w:rsidP="00D272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положительные эмоции.</w:t>
      </w:r>
    </w:p>
    <w:p w:rsidR="001F549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Принципы программы, на которых строится воспитание здорового образа жизни:</w:t>
      </w:r>
    </w:p>
    <w:p w:rsidR="00FC2F6D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Системный подход.</w:t>
      </w:r>
    </w:p>
    <w:p w:rsidR="00FC2F6D" w:rsidRDefault="001F5494" w:rsidP="008C4F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6D">
        <w:rPr>
          <w:rFonts w:ascii="Times New Roman" w:hAnsi="Times New Roman"/>
          <w:sz w:val="24"/>
          <w:szCs w:val="24"/>
        </w:rPr>
        <w:t xml:space="preserve">Человек представляет собой единство телесного и духовного.  Невозможно сохранить тело </w:t>
      </w:r>
      <w:proofErr w:type="gramStart"/>
      <w:r w:rsidRPr="00FC2F6D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FC2F6D">
        <w:rPr>
          <w:rFonts w:ascii="Times New Roman" w:hAnsi="Times New Roman"/>
          <w:sz w:val="24"/>
          <w:szCs w:val="24"/>
        </w:rPr>
        <w:t xml:space="preserve">, если не совершенствовать эмоционально – волевую сферу, если не работать с душой и </w:t>
      </w:r>
      <w:proofErr w:type="spellStart"/>
      <w:r w:rsidRPr="00FC2F6D">
        <w:rPr>
          <w:rFonts w:ascii="Times New Roman" w:hAnsi="Times New Roman"/>
          <w:sz w:val="24"/>
          <w:szCs w:val="24"/>
        </w:rPr>
        <w:t>нравственостью</w:t>
      </w:r>
      <w:proofErr w:type="spellEnd"/>
      <w:r w:rsidRPr="00FC2F6D">
        <w:rPr>
          <w:rFonts w:ascii="Times New Roman" w:hAnsi="Times New Roman"/>
          <w:sz w:val="24"/>
          <w:szCs w:val="24"/>
        </w:rPr>
        <w:t xml:space="preserve"> ребенка.</w:t>
      </w:r>
    </w:p>
    <w:p w:rsidR="001F5494" w:rsidRPr="00FC2F6D" w:rsidRDefault="001F5494" w:rsidP="008C4F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F6D">
        <w:rPr>
          <w:rFonts w:ascii="Times New Roman" w:hAnsi="Times New Roman"/>
          <w:sz w:val="24"/>
          <w:szCs w:val="24"/>
        </w:rPr>
        <w:t xml:space="preserve">Успешное решение задач </w:t>
      </w:r>
      <w:proofErr w:type="spellStart"/>
      <w:r w:rsidRPr="00FC2F6D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FC2F6D">
        <w:rPr>
          <w:rFonts w:ascii="Times New Roman" w:hAnsi="Times New Roman"/>
          <w:sz w:val="24"/>
          <w:szCs w:val="24"/>
        </w:rPr>
        <w:t xml:space="preserve"> воспитания возможно только при объединении воспитательных усилий школы и родителей.</w:t>
      </w:r>
    </w:p>
    <w:p w:rsidR="001F5494" w:rsidRPr="009200F1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0F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подход.</w:t>
      </w:r>
    </w:p>
    <w:p w:rsidR="001F5494" w:rsidRPr="009200F1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0F1">
        <w:rPr>
          <w:rFonts w:ascii="Times New Roman" w:hAnsi="Times New Roman"/>
          <w:sz w:val="24"/>
          <w:szCs w:val="24"/>
        </w:rPr>
        <w:t>Валеологическая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культура осваивается детьми в процессе совместной деятельности с родителями. Необходимо не направлять детей на путь здоровья, а вести их за собой по этому пути.</w:t>
      </w:r>
    </w:p>
    <w:p w:rsidR="001F5494" w:rsidRPr="009200F1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«не навреди!».</w:t>
      </w:r>
    </w:p>
    <w:p w:rsidR="001F5494" w:rsidRPr="009200F1" w:rsidRDefault="001F5494" w:rsidP="008C4F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Предусматривае</w:t>
      </w:r>
      <w:r w:rsidR="00FC2F6D">
        <w:rPr>
          <w:rFonts w:ascii="Times New Roman" w:hAnsi="Times New Roman"/>
          <w:sz w:val="24"/>
          <w:szCs w:val="24"/>
        </w:rPr>
        <w:t>т</w:t>
      </w:r>
      <w:r w:rsidRPr="009200F1">
        <w:rPr>
          <w:rFonts w:ascii="Times New Roman" w:hAnsi="Times New Roman"/>
          <w:sz w:val="24"/>
          <w:szCs w:val="24"/>
        </w:rPr>
        <w:t>ся использование в работе только безопасных приемов оздоровления, апробированных тысячелетием опытом человечества и официально признанных.</w:t>
      </w:r>
    </w:p>
    <w:p w:rsidR="001F5494" w:rsidRPr="009200F1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гуманизма.</w:t>
      </w:r>
    </w:p>
    <w:p w:rsidR="001F5494" w:rsidRPr="009200F1" w:rsidRDefault="001F5494" w:rsidP="008C4F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200F1">
        <w:rPr>
          <w:rFonts w:ascii="Times New Roman" w:hAnsi="Times New Roman"/>
          <w:sz w:val="24"/>
          <w:szCs w:val="24"/>
        </w:rPr>
        <w:t>валеологическом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воспитании признается </w:t>
      </w:r>
      <w:proofErr w:type="spellStart"/>
      <w:r w:rsidRPr="009200F1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личности ребенка. Нравственными ориентирами воспитания являются общечеловеческие ценности.</w:t>
      </w:r>
    </w:p>
    <w:p w:rsidR="001F5494" w:rsidRPr="009200F1" w:rsidRDefault="001F5494" w:rsidP="00D272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альтруизма.</w:t>
      </w:r>
    </w:p>
    <w:p w:rsidR="001F5494" w:rsidRPr="009200F1" w:rsidRDefault="001F5494" w:rsidP="008C4F8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 xml:space="preserve">Предусматривает потребность делиться освоенными ценностями </w:t>
      </w:r>
      <w:proofErr w:type="spellStart"/>
      <w:r w:rsidRPr="009200F1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9200F1">
        <w:rPr>
          <w:rFonts w:ascii="Times New Roman" w:hAnsi="Times New Roman"/>
          <w:sz w:val="24"/>
          <w:szCs w:val="24"/>
        </w:rPr>
        <w:t xml:space="preserve"> культуры: «Научился сам – научи друга».</w:t>
      </w:r>
    </w:p>
    <w:p w:rsidR="001F5494" w:rsidRPr="009200F1" w:rsidRDefault="001F5494" w:rsidP="00D272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Принцип меры.</w:t>
      </w:r>
    </w:p>
    <w:p w:rsidR="00FC2F6D" w:rsidRPr="00846294" w:rsidRDefault="001F5494" w:rsidP="008462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0F1">
        <w:rPr>
          <w:rFonts w:ascii="Times New Roman" w:hAnsi="Times New Roman"/>
          <w:sz w:val="24"/>
          <w:szCs w:val="24"/>
        </w:rPr>
        <w:t>Для здоровья хорошо то, что в меру.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F22964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интеграция в базовые образовательные дисциплины;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проведение часов здоровья;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факультативные занятия;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проведение классных часов;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занятия в кружках;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 xml:space="preserve">• проведение </w:t>
      </w:r>
      <w:proofErr w:type="spellStart"/>
      <w:r w:rsidRPr="00F22964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F22964">
        <w:rPr>
          <w:rFonts w:ascii="Times New Roman" w:hAnsi="Times New Roman"/>
          <w:sz w:val="24"/>
          <w:szCs w:val="24"/>
        </w:rPr>
        <w:t xml:space="preserve"> мероприятий: конкурсов, праздников, викторин, экскурсий и т. п.; </w:t>
      </w:r>
    </w:p>
    <w:p w:rsidR="00526AE3" w:rsidRPr="0084629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• организацию дней здоровья.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22964">
        <w:rPr>
          <w:rFonts w:ascii="Times New Roman" w:hAnsi="Times New Roman"/>
          <w:b/>
          <w:iCs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-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t>- приобретение для родителей (законных представителей) необходимой научно-методической литературы;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64">
        <w:rPr>
          <w:rFonts w:ascii="Times New Roman" w:hAnsi="Times New Roman"/>
          <w:sz w:val="24"/>
          <w:szCs w:val="24"/>
        </w:rPr>
        <w:lastRenderedPageBreak/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1F5494" w:rsidRDefault="001F5494" w:rsidP="008C4F8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22964">
        <w:rPr>
          <w:rFonts w:ascii="Times New Roman" w:hAnsi="Times New Roman"/>
          <w:b/>
          <w:iCs/>
          <w:sz w:val="24"/>
          <w:szCs w:val="24"/>
        </w:rPr>
        <w:t xml:space="preserve">Направление </w:t>
      </w:r>
      <w:proofErr w:type="spellStart"/>
      <w:r w:rsidRPr="00F22964">
        <w:rPr>
          <w:rFonts w:ascii="Times New Roman" w:hAnsi="Times New Roman"/>
          <w:b/>
          <w:iCs/>
          <w:sz w:val="24"/>
          <w:szCs w:val="24"/>
        </w:rPr>
        <w:t>здоровьесберегающей</w:t>
      </w:r>
      <w:proofErr w:type="spellEnd"/>
      <w:r w:rsidRPr="00F22964">
        <w:rPr>
          <w:rFonts w:ascii="Times New Roman" w:hAnsi="Times New Roman"/>
          <w:b/>
          <w:iCs/>
          <w:sz w:val="24"/>
          <w:szCs w:val="24"/>
        </w:rPr>
        <w:t xml:space="preserve"> деятельности через самоуправление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5055"/>
        <w:gridCol w:w="3119"/>
      </w:tblGrid>
      <w:tr w:rsidR="001F5494" w:rsidRPr="00F22964" w:rsidTr="00526AE3">
        <w:tc>
          <w:tcPr>
            <w:tcW w:w="1749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5055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</w:t>
            </w:r>
          </w:p>
        </w:tc>
        <w:tc>
          <w:tcPr>
            <w:tcW w:w="3119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1F5494" w:rsidRPr="00F22964" w:rsidTr="00526AE3">
        <w:tc>
          <w:tcPr>
            <w:tcW w:w="1749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Приобщение к спорту и пропаганда здорового образа жизни.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F5494" w:rsidRPr="00F22964" w:rsidRDefault="009200F1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1F5494" w:rsidRPr="00F22964">
              <w:rPr>
                <w:rFonts w:ascii="Times New Roman" w:hAnsi="Times New Roman"/>
                <w:sz w:val="24"/>
                <w:szCs w:val="24"/>
              </w:rPr>
              <w:t>просветительская работа, обучение оказанию первой помощи, С-витаминизация,  экскурсии, выходы в природу, Дни здоровья.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Разучивание народных игр и состязаний, Конкурсы «Безопасность на улицах и дорогах», «Безопасное колесо».. Цикл мероприятий по ПДД, ППЖБ, </w:t>
            </w:r>
            <w:proofErr w:type="gramStart"/>
            <w:r w:rsidRPr="00F229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22964">
              <w:rPr>
                <w:rFonts w:ascii="Times New Roman" w:hAnsi="Times New Roman"/>
                <w:sz w:val="24"/>
                <w:szCs w:val="24"/>
              </w:rPr>
              <w:t xml:space="preserve"> и ЖД.</w:t>
            </w:r>
          </w:p>
        </w:tc>
        <w:tc>
          <w:tcPr>
            <w:tcW w:w="3119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Укрепление Здоровья, формирование  здорового образа жизни. Применение в повседневной жизни полученных знаний по сбережению своего здоровья.</w:t>
            </w:r>
          </w:p>
        </w:tc>
      </w:tr>
    </w:tbl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Критерии оценки эффективности реализации программы</w:t>
      </w:r>
    </w:p>
    <w:p w:rsidR="007E19BB" w:rsidRDefault="007E19BB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49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964">
        <w:rPr>
          <w:rFonts w:ascii="Times New Roman" w:hAnsi="Times New Roman"/>
          <w:b/>
          <w:sz w:val="24"/>
          <w:szCs w:val="24"/>
        </w:rPr>
        <w:t>Учебная деятельность</w:t>
      </w:r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118"/>
        <w:gridCol w:w="4253"/>
      </w:tblGrid>
      <w:tr w:rsidR="001F5494" w:rsidRPr="00F22964" w:rsidTr="00526AE3"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Направления мониторинга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1F5494" w:rsidRPr="00F22964" w:rsidTr="00526AE3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6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22964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технологии: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Личностно – ориентированное обучение.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Педагогика сотрудничества.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Дифференцированное обучение.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Игровые технологии.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>возрастные особенности познавательной деятельности детей; обучение на оптимальном уровне трудности (сложности); вариативность методов и форм обучения; оптимальное сочетании двигательных и статических нагрузок; обучении в малых группах; использование наглядности и сочетании различных форм предоставления информации; создание эмоционально благоприятной атмосферы; формирование положительной мотивации к </w:t>
            </w:r>
            <w:r w:rsidR="007E19BB">
              <w:rPr>
                <w:rFonts w:ascii="Times New Roman" w:hAnsi="Times New Roman"/>
                <w:sz w:val="24"/>
                <w:szCs w:val="24"/>
              </w:rPr>
              <w:t>учебе (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 xml:space="preserve">«педагогика успеха»);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объем учебной нагрузки — количество уроков и их продолжительность, включая затраты времени на выполнение домашних заданий; 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нагрузка от дополнительных занятий в школе — факультативов, индивидуальных занятий, занятий по выбору и т.п. (их частота, продолжительность, виды и формы работы); 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занятие активно-двигательного характера — динамические паузы, уроки физической культуры, спортивные занятия и т.п. (их частота, продолжительность, виды и формы занятий). 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94" w:rsidRPr="00795B96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494" w:rsidRPr="007E19BB" w:rsidRDefault="001F5494" w:rsidP="008C4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1" w:name="_Toc303861536"/>
      <w:bookmarkStart w:id="32" w:name="_Toc303861801"/>
      <w:bookmarkStart w:id="33" w:name="_Toc335289488"/>
      <w:r w:rsidRPr="007E19BB">
        <w:rPr>
          <w:rFonts w:ascii="Times New Roman" w:hAnsi="Times New Roman"/>
          <w:b/>
          <w:sz w:val="24"/>
          <w:szCs w:val="24"/>
        </w:rPr>
        <w:t>Воспитательная работа</w:t>
      </w:r>
      <w:bookmarkEnd w:id="31"/>
      <w:bookmarkEnd w:id="32"/>
      <w:bookmarkEnd w:id="33"/>
    </w:p>
    <w:p w:rsidR="001F5494" w:rsidRPr="00F22964" w:rsidRDefault="001F5494" w:rsidP="008C4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1701"/>
        <w:gridCol w:w="3969"/>
      </w:tblGrid>
      <w:tr w:rsidR="001F5494" w:rsidRPr="00F22964" w:rsidTr="00526AE3">
        <w:tc>
          <w:tcPr>
            <w:tcW w:w="1951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Направления мониторинга </w:t>
            </w:r>
          </w:p>
        </w:tc>
        <w:tc>
          <w:tcPr>
            <w:tcW w:w="2410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shd w:val="clear" w:color="auto" w:fill="auto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Диагностики  </w:t>
            </w:r>
          </w:p>
        </w:tc>
      </w:tr>
      <w:tr w:rsidR="001F5494" w:rsidRPr="00F22964" w:rsidTr="00526AE3">
        <w:tc>
          <w:tcPr>
            <w:tcW w:w="1951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Выявление и развитие физического уровня </w:t>
            </w:r>
            <w:proofErr w:type="gramStart"/>
            <w:r w:rsidR="00FC2F6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C2F6D">
              <w:rPr>
                <w:rFonts w:ascii="Times New Roman" w:hAnsi="Times New Roman"/>
                <w:sz w:val="24"/>
                <w:szCs w:val="24"/>
              </w:rPr>
              <w:t>ю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22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64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F22964">
              <w:rPr>
                <w:rFonts w:ascii="Times New Roman" w:hAnsi="Times New Roman"/>
                <w:sz w:val="24"/>
                <w:szCs w:val="24"/>
              </w:rPr>
              <w:t xml:space="preserve"> физического потенциала </w:t>
            </w:r>
            <w:proofErr w:type="gramStart"/>
            <w:r w:rsidR="00526AE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26AE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296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F22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t xml:space="preserve">Развитость физических качеств. Уровень участия  в </w:t>
            </w:r>
            <w:r w:rsidRPr="00F2296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и массовых спортивно – оздоровительных мероприятиях.</w:t>
            </w:r>
          </w:p>
        </w:tc>
        <w:tc>
          <w:tcPr>
            <w:tcW w:w="3969" w:type="dxa"/>
          </w:tcPr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Количественное участие учащихся в спортивных секциях и массовых мероприятиях школы и города.</w:t>
            </w:r>
          </w:p>
          <w:p w:rsidR="001F5494" w:rsidRPr="00F22964" w:rsidRDefault="001F5494" w:rsidP="008C4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«Куда идешь?», «Участие в спортивных мероприятиях», </w:t>
            </w:r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Зоотерапия</w:t>
            </w:r>
            <w:proofErr w:type="spellEnd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Флоротерапия</w:t>
            </w:r>
            <w:proofErr w:type="spellEnd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«Домашняя </w:t>
            </w:r>
            <w:proofErr w:type="spellStart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валеологизация</w:t>
            </w:r>
            <w:proofErr w:type="spellEnd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», «</w:t>
            </w:r>
            <w:proofErr w:type="spellStart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Цветотерапия</w:t>
            </w:r>
            <w:proofErr w:type="spellEnd"/>
            <w:r w:rsidRPr="00F22964">
              <w:rPr>
                <w:rFonts w:ascii="Times New Roman" w:hAnsi="Times New Roman"/>
                <w:b/>
                <w:i/>
                <w:sz w:val="24"/>
                <w:szCs w:val="24"/>
              </w:rPr>
              <w:t>», «Суждения детей о ЗОЖ», «Кто вы?», «Насколько вы общительны? Робки? Контактны?</w:t>
            </w:r>
          </w:p>
        </w:tc>
      </w:tr>
    </w:tbl>
    <w:p w:rsidR="000421F9" w:rsidRDefault="000421F9" w:rsidP="008C4F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21F9" w:rsidRPr="00D94842" w:rsidRDefault="009C51BE" w:rsidP="008C4F86">
      <w:pPr>
        <w:pStyle w:val="a8"/>
        <w:jc w:val="both"/>
        <w:rPr>
          <w:rFonts w:eastAsia="@Arial Unicode MS"/>
          <w:b/>
          <w:sz w:val="24"/>
          <w:szCs w:val="24"/>
        </w:rPr>
      </w:pPr>
      <w:r>
        <w:rPr>
          <w:rFonts w:eastAsia="@Arial Unicode MS"/>
          <w:b/>
          <w:sz w:val="24"/>
          <w:szCs w:val="24"/>
        </w:rPr>
        <w:t>2.3</w:t>
      </w:r>
      <w:r w:rsidR="000421F9" w:rsidRPr="00D94842">
        <w:rPr>
          <w:rFonts w:eastAsia="@Arial Unicode MS"/>
          <w:b/>
          <w:sz w:val="24"/>
          <w:szCs w:val="24"/>
        </w:rPr>
        <w:t>. Программа коррекционной работы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D94842">
        <w:rPr>
          <w:sz w:val="24"/>
          <w:szCs w:val="24"/>
          <w:lang w:eastAsia="ar-SA"/>
        </w:rPr>
        <w:t>оррекционно-развивающая программа создана при организации воспитательно-образоват</w:t>
      </w:r>
      <w:r w:rsidR="00FC2F6D">
        <w:rPr>
          <w:sz w:val="24"/>
          <w:szCs w:val="24"/>
          <w:lang w:eastAsia="ar-SA"/>
        </w:rPr>
        <w:t>ельной деятельности</w:t>
      </w:r>
      <w:r w:rsidRPr="00D94842">
        <w:rPr>
          <w:sz w:val="24"/>
          <w:szCs w:val="24"/>
          <w:lang w:eastAsia="ar-SA"/>
        </w:rPr>
        <w:t xml:space="preserve"> школьников </w:t>
      </w:r>
      <w:r>
        <w:rPr>
          <w:sz w:val="24"/>
          <w:szCs w:val="24"/>
          <w:lang w:eastAsia="ar-SA"/>
        </w:rPr>
        <w:t xml:space="preserve">старшего </w:t>
      </w:r>
      <w:r w:rsidRPr="00D94842">
        <w:rPr>
          <w:sz w:val="24"/>
          <w:szCs w:val="24"/>
          <w:lang w:eastAsia="ar-SA"/>
        </w:rPr>
        <w:t xml:space="preserve">звена с трудностями в обучении и поведении, обусловленными слабой </w:t>
      </w:r>
      <w:proofErr w:type="spellStart"/>
      <w:r w:rsidRPr="00D94842">
        <w:rPr>
          <w:sz w:val="24"/>
          <w:szCs w:val="24"/>
          <w:lang w:eastAsia="ar-SA"/>
        </w:rPr>
        <w:t>сформированностью</w:t>
      </w:r>
      <w:proofErr w:type="spellEnd"/>
      <w:r w:rsidRPr="00D94842">
        <w:rPr>
          <w:sz w:val="24"/>
          <w:szCs w:val="24"/>
          <w:lang w:eastAsia="ar-SA"/>
        </w:rPr>
        <w:t xml:space="preserve"> эмоционально-регуляторной, </w:t>
      </w:r>
      <w:proofErr w:type="spellStart"/>
      <w:r w:rsidRPr="00D94842">
        <w:rPr>
          <w:sz w:val="24"/>
          <w:szCs w:val="24"/>
          <w:lang w:eastAsia="ar-SA"/>
        </w:rPr>
        <w:t>познавательнойи</w:t>
      </w:r>
      <w:proofErr w:type="spellEnd"/>
      <w:r w:rsidRPr="00D94842">
        <w:rPr>
          <w:sz w:val="24"/>
          <w:szCs w:val="24"/>
          <w:lang w:eastAsia="ar-SA"/>
        </w:rPr>
        <w:t xml:space="preserve"> </w:t>
      </w:r>
      <w:proofErr w:type="spellStart"/>
      <w:r w:rsidRPr="00D94842">
        <w:rPr>
          <w:sz w:val="24"/>
          <w:szCs w:val="24"/>
          <w:lang w:eastAsia="ar-SA"/>
        </w:rPr>
        <w:t>личностнойсферы</w:t>
      </w:r>
      <w:proofErr w:type="spellEnd"/>
      <w:r w:rsidRPr="00D94842">
        <w:rPr>
          <w:sz w:val="24"/>
          <w:szCs w:val="24"/>
          <w:lang w:eastAsia="ar-SA"/>
        </w:rPr>
        <w:t xml:space="preserve">, сложностями в межличностных взаимоотношениях, а также психологической поддержки одаренных и способных школьников при переходе в старшее звено. 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   Программа направлена на обеспечение коррекции недостатков в развитии обучающихся </w:t>
      </w:r>
      <w:r w:rsidR="00FC2F6D">
        <w:rPr>
          <w:sz w:val="24"/>
          <w:szCs w:val="24"/>
          <w:lang w:eastAsia="ar-SA"/>
        </w:rPr>
        <w:t>средней школы</w:t>
      </w:r>
      <w:r w:rsidRPr="00D94842">
        <w:rPr>
          <w:sz w:val="24"/>
          <w:szCs w:val="24"/>
          <w:lang w:eastAsia="ar-SA"/>
        </w:rPr>
        <w:t xml:space="preserve"> и оказание помощи школьникам в освоении Образовательной программы. Данная программа позволяет реализовать личностно-ориентированный подход через психолого-социально-педагогическое сопровождение ребенка, способствующее достижению </w:t>
      </w:r>
      <w:proofErr w:type="gramStart"/>
      <w:r w:rsidRPr="00D94842">
        <w:rPr>
          <w:sz w:val="24"/>
          <w:szCs w:val="24"/>
          <w:lang w:eastAsia="ar-SA"/>
        </w:rPr>
        <w:t>обучающимися</w:t>
      </w:r>
      <w:proofErr w:type="gramEnd"/>
      <w:r w:rsidRPr="00D94842">
        <w:rPr>
          <w:sz w:val="24"/>
          <w:szCs w:val="24"/>
          <w:lang w:eastAsia="ar-SA"/>
        </w:rPr>
        <w:t xml:space="preserve"> стандарта образования. Она имеет подчиненную, вспомогательную функцию к образовательной программе, может уточняться и корректироваться.</w:t>
      </w:r>
    </w:p>
    <w:p w:rsidR="009E57D6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 Предметом проектирования Программы коррекционно-развивающей работы является создание комплекса условий для повышения эффективности обучения и воспитания школьников.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 К числу основных условий относятся: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Разработка и реализация </w:t>
      </w:r>
      <w:proofErr w:type="spellStart"/>
      <w:r w:rsidRPr="00D94842">
        <w:rPr>
          <w:sz w:val="24"/>
          <w:szCs w:val="24"/>
          <w:lang w:eastAsia="ar-SA"/>
        </w:rPr>
        <w:t>адаптационно-профилактических,развивающих</w:t>
      </w:r>
      <w:proofErr w:type="spellEnd"/>
      <w:r w:rsidRPr="00D94842">
        <w:rPr>
          <w:sz w:val="24"/>
          <w:szCs w:val="24"/>
          <w:lang w:eastAsia="ar-SA"/>
        </w:rPr>
        <w:t xml:space="preserve"> и </w:t>
      </w:r>
      <w:proofErr w:type="spellStart"/>
      <w:r w:rsidRPr="00D94842">
        <w:rPr>
          <w:sz w:val="24"/>
          <w:szCs w:val="24"/>
          <w:lang w:eastAsia="ar-SA"/>
        </w:rPr>
        <w:t>профориентационныхпрограмм</w:t>
      </w:r>
      <w:proofErr w:type="spellEnd"/>
      <w:r w:rsidRPr="00D94842">
        <w:rPr>
          <w:sz w:val="24"/>
          <w:szCs w:val="24"/>
          <w:lang w:eastAsia="ar-SA"/>
        </w:rPr>
        <w:t xml:space="preserve">, направленных на развитие эмоционально-регулятивной, познавательной и личностной сферы подростка, коррекцию недостатков в развитии психологических процессов, гармонизацию межличностных взаимоотношений (ученик-ученик, ученик-учитель), </w:t>
      </w:r>
      <w:proofErr w:type="spellStart"/>
      <w:r w:rsidRPr="00D94842">
        <w:rPr>
          <w:sz w:val="24"/>
          <w:szCs w:val="24"/>
          <w:lang w:eastAsia="ar-SA"/>
        </w:rPr>
        <w:t>предпрофильную</w:t>
      </w:r>
      <w:proofErr w:type="spellEnd"/>
      <w:r w:rsidRPr="00D94842">
        <w:rPr>
          <w:sz w:val="24"/>
          <w:szCs w:val="24"/>
          <w:lang w:eastAsia="ar-SA"/>
        </w:rPr>
        <w:t xml:space="preserve"> подготовку обучающихся.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Осуществление преемственности при переходе школьников в среднее и старшее звено посредством психологического сопровождения при осуществлении мониторинга.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Введение системы коррекционно-развивающих мероприятий с </w:t>
      </w:r>
      <w:proofErr w:type="gramStart"/>
      <w:r w:rsidRPr="00D94842">
        <w:rPr>
          <w:sz w:val="24"/>
          <w:szCs w:val="24"/>
          <w:lang w:eastAsia="ar-SA"/>
        </w:rPr>
        <w:t>обучающимися</w:t>
      </w:r>
      <w:proofErr w:type="gramEnd"/>
      <w:r w:rsidRPr="00D94842">
        <w:rPr>
          <w:sz w:val="24"/>
          <w:szCs w:val="24"/>
          <w:lang w:eastAsia="ar-SA"/>
        </w:rPr>
        <w:t xml:space="preserve"> имеющими трудности в обучении и поведении, сопровождение школьников с ОВЗ.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Ведение психолого-педагогического мониторинга развития познавательных, эмоционально-волевых и личностных процессов школьников.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Консультирование и просвещение родителей и педагогов, обучающих подростков с трудностями в усвоении учебной программы и поведении, а также выборе дальнейшего профиля обучения.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Теоретико-методологической основой программы является взаимосвязь трех подходов: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</w:t>
      </w:r>
      <w:r w:rsidRPr="00D94842">
        <w:rPr>
          <w:sz w:val="24"/>
          <w:szCs w:val="24"/>
          <w:lang w:eastAsia="ar-SA"/>
        </w:rPr>
        <w:t xml:space="preserve">чет структуры и динамики психологического возраста и </w:t>
      </w:r>
      <w:proofErr w:type="spellStart"/>
      <w:r w:rsidRPr="00D94842">
        <w:rPr>
          <w:sz w:val="24"/>
          <w:szCs w:val="24"/>
          <w:lang w:eastAsia="ar-SA"/>
        </w:rPr>
        <w:t>переодизация</w:t>
      </w:r>
      <w:proofErr w:type="spellEnd"/>
      <w:r w:rsidRPr="00D94842">
        <w:rPr>
          <w:sz w:val="24"/>
          <w:szCs w:val="24"/>
          <w:lang w:eastAsia="ar-SA"/>
        </w:rPr>
        <w:t xml:space="preserve"> психологического развития ребенка, </w:t>
      </w:r>
      <w:proofErr w:type="gramStart"/>
      <w:r w:rsidRPr="00D94842">
        <w:rPr>
          <w:sz w:val="24"/>
          <w:szCs w:val="24"/>
          <w:lang w:eastAsia="ar-SA"/>
        </w:rPr>
        <w:t>определяющая</w:t>
      </w:r>
      <w:proofErr w:type="gramEnd"/>
      <w:r w:rsidRPr="00D94842">
        <w:rPr>
          <w:sz w:val="24"/>
          <w:szCs w:val="24"/>
          <w:lang w:eastAsia="ar-SA"/>
        </w:rPr>
        <w:t xml:space="preserve"> возрастные психологические особенности развития личности и познания. (Л.С. </w:t>
      </w:r>
      <w:proofErr w:type="spellStart"/>
      <w:r w:rsidRPr="00D94842">
        <w:rPr>
          <w:sz w:val="24"/>
          <w:szCs w:val="24"/>
          <w:lang w:eastAsia="ar-SA"/>
        </w:rPr>
        <w:t>Выготский</w:t>
      </w:r>
      <w:proofErr w:type="spellEnd"/>
      <w:r w:rsidRPr="00D94842">
        <w:rPr>
          <w:sz w:val="24"/>
          <w:szCs w:val="24"/>
          <w:lang w:eastAsia="ar-SA"/>
        </w:rPr>
        <w:t xml:space="preserve">, Д.Б. </w:t>
      </w:r>
      <w:proofErr w:type="spellStart"/>
      <w:r w:rsidRPr="00D94842">
        <w:rPr>
          <w:sz w:val="24"/>
          <w:szCs w:val="24"/>
          <w:lang w:eastAsia="ar-SA"/>
        </w:rPr>
        <w:t>Эльконин</w:t>
      </w:r>
      <w:proofErr w:type="spellEnd"/>
      <w:r w:rsidRPr="00D94842">
        <w:rPr>
          <w:sz w:val="24"/>
          <w:szCs w:val="24"/>
          <w:lang w:eastAsia="ar-SA"/>
        </w:rPr>
        <w:t>).</w:t>
      </w:r>
    </w:p>
    <w:p w:rsidR="000421F9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D94842">
        <w:rPr>
          <w:sz w:val="24"/>
          <w:szCs w:val="24"/>
          <w:lang w:eastAsia="ar-SA"/>
        </w:rPr>
        <w:t xml:space="preserve">омплексный, обеспечивающий учет </w:t>
      </w:r>
      <w:proofErr w:type="spellStart"/>
      <w:r>
        <w:rPr>
          <w:sz w:val="24"/>
          <w:szCs w:val="24"/>
          <w:lang w:eastAsia="ar-SA"/>
        </w:rPr>
        <w:t>психолого-медико-педагогических</w:t>
      </w:r>
      <w:proofErr w:type="spellEnd"/>
      <w:r w:rsidRPr="00D94842">
        <w:rPr>
          <w:sz w:val="24"/>
          <w:szCs w:val="24"/>
          <w:lang w:eastAsia="ar-SA"/>
        </w:rPr>
        <w:t xml:space="preserve"> знаний о подростке, осуществление преемственности </w:t>
      </w:r>
      <w:proofErr w:type="spellStart"/>
      <w:r w:rsidRPr="00D94842">
        <w:rPr>
          <w:sz w:val="24"/>
          <w:szCs w:val="24"/>
          <w:lang w:eastAsia="ar-SA"/>
        </w:rPr>
        <w:t>начальное-среднее-старшее</w:t>
      </w:r>
      <w:proofErr w:type="spellEnd"/>
      <w:r w:rsidRPr="00D94842">
        <w:rPr>
          <w:sz w:val="24"/>
          <w:szCs w:val="24"/>
          <w:lang w:eastAsia="ar-SA"/>
        </w:rPr>
        <w:t xml:space="preserve"> звено, взаимосвязь с семьей.</w:t>
      </w:r>
    </w:p>
    <w:p w:rsidR="000421F9" w:rsidRPr="00D94842" w:rsidRDefault="000421F9" w:rsidP="00D27268">
      <w:pPr>
        <w:pStyle w:val="a8"/>
        <w:numPr>
          <w:ilvl w:val="0"/>
          <w:numId w:val="30"/>
        </w:numPr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М</w:t>
      </w:r>
      <w:r w:rsidRPr="00D94842">
        <w:rPr>
          <w:sz w:val="24"/>
          <w:szCs w:val="24"/>
          <w:lang w:eastAsia="ar-SA"/>
        </w:rPr>
        <w:t>еждисциплинарный</w:t>
      </w:r>
      <w:proofErr w:type="gramEnd"/>
      <w:r w:rsidRPr="00D94842">
        <w:rPr>
          <w:sz w:val="24"/>
          <w:szCs w:val="24"/>
          <w:lang w:eastAsia="ar-SA"/>
        </w:rPr>
        <w:t>, позволяющий осуществлять совместно-распределительную деятельность педагогов, сопровождающих развитие подростка.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</w:p>
    <w:p w:rsidR="008F6146" w:rsidRDefault="008F6146" w:rsidP="008C4F86">
      <w:pPr>
        <w:pStyle w:val="a8"/>
        <w:jc w:val="both"/>
        <w:rPr>
          <w:b/>
          <w:sz w:val="24"/>
          <w:szCs w:val="24"/>
          <w:lang w:eastAsia="ar-SA"/>
        </w:rPr>
      </w:pPr>
    </w:p>
    <w:p w:rsidR="000421F9" w:rsidRDefault="000421F9" w:rsidP="008C4F86">
      <w:pPr>
        <w:pStyle w:val="a8"/>
        <w:jc w:val="both"/>
        <w:rPr>
          <w:b/>
          <w:sz w:val="24"/>
          <w:szCs w:val="24"/>
          <w:lang w:eastAsia="ar-SA"/>
        </w:rPr>
      </w:pPr>
      <w:r w:rsidRPr="00D94842">
        <w:rPr>
          <w:b/>
          <w:sz w:val="24"/>
          <w:szCs w:val="24"/>
          <w:lang w:eastAsia="ar-SA"/>
        </w:rPr>
        <w:lastRenderedPageBreak/>
        <w:t xml:space="preserve">Структура и содержание </w:t>
      </w:r>
    </w:p>
    <w:p w:rsidR="00150A4E" w:rsidRPr="00D94842" w:rsidRDefault="00150A4E" w:rsidP="008C4F86">
      <w:pPr>
        <w:pStyle w:val="a8"/>
        <w:jc w:val="both"/>
        <w:rPr>
          <w:b/>
          <w:sz w:val="24"/>
          <w:szCs w:val="24"/>
          <w:lang w:eastAsia="ar-SA"/>
        </w:rPr>
      </w:pP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Программа включает в себя четыре модуля: концептуальный, диагностический, коррекционно-развивающий, консультативно-профилактический.</w:t>
      </w:r>
    </w:p>
    <w:p w:rsidR="000421F9" w:rsidRPr="00D94842" w:rsidRDefault="000421F9" w:rsidP="00D27268">
      <w:pPr>
        <w:pStyle w:val="a8"/>
        <w:numPr>
          <w:ilvl w:val="0"/>
          <w:numId w:val="41"/>
        </w:numPr>
        <w:jc w:val="both"/>
        <w:rPr>
          <w:sz w:val="24"/>
          <w:szCs w:val="24"/>
          <w:lang w:eastAsia="ar-SA"/>
        </w:rPr>
      </w:pPr>
      <w:r w:rsidRPr="00D94842">
        <w:rPr>
          <w:b/>
          <w:sz w:val="24"/>
          <w:szCs w:val="24"/>
          <w:u w:val="single"/>
          <w:lang w:eastAsia="ar-SA"/>
        </w:rPr>
        <w:t xml:space="preserve">Концептуальный </w:t>
      </w:r>
      <w:proofErr w:type="spellStart"/>
      <w:r w:rsidRPr="00D94842">
        <w:rPr>
          <w:b/>
          <w:sz w:val="24"/>
          <w:szCs w:val="24"/>
          <w:u w:val="single"/>
          <w:lang w:eastAsia="ar-SA"/>
        </w:rPr>
        <w:t>модуль</w:t>
      </w:r>
      <w:r w:rsidRPr="00D94842">
        <w:rPr>
          <w:sz w:val="24"/>
          <w:szCs w:val="24"/>
          <w:lang w:eastAsia="ar-SA"/>
        </w:rPr>
        <w:t>представлен</w:t>
      </w:r>
      <w:proofErr w:type="spellEnd"/>
      <w:r w:rsidRPr="00D94842">
        <w:rPr>
          <w:sz w:val="24"/>
          <w:szCs w:val="24"/>
          <w:lang w:eastAsia="ar-SA"/>
        </w:rPr>
        <w:t xml:space="preserve"> организацией деятельности специалистов психолого-социальной службы сопровождения, в состав которой </w:t>
      </w:r>
      <w:r>
        <w:rPr>
          <w:sz w:val="24"/>
          <w:szCs w:val="24"/>
          <w:lang w:eastAsia="ar-SA"/>
        </w:rPr>
        <w:t>входят: педагог-психолог</w:t>
      </w:r>
      <w:r w:rsidRPr="00D9484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 xml:space="preserve">замдиректора по </w:t>
      </w:r>
      <w:r w:rsidR="008F6146">
        <w:rPr>
          <w:sz w:val="24"/>
          <w:szCs w:val="24"/>
          <w:lang w:eastAsia="ar-SA"/>
        </w:rPr>
        <w:t>У</w:t>
      </w:r>
      <w:r>
        <w:rPr>
          <w:sz w:val="24"/>
          <w:szCs w:val="24"/>
          <w:lang w:eastAsia="ar-SA"/>
        </w:rPr>
        <w:t>ВР, классные руководители</w:t>
      </w:r>
      <w:r w:rsidRPr="00D94842">
        <w:rPr>
          <w:sz w:val="24"/>
          <w:szCs w:val="24"/>
          <w:lang w:eastAsia="ar-SA"/>
        </w:rPr>
        <w:t xml:space="preserve">. </w:t>
      </w:r>
    </w:p>
    <w:p w:rsidR="009E57D6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Сопровождение </w:t>
      </w:r>
      <w:r>
        <w:rPr>
          <w:sz w:val="24"/>
          <w:szCs w:val="24"/>
          <w:lang w:eastAsia="ar-SA"/>
        </w:rPr>
        <w:t>об</w:t>
      </w:r>
      <w:r w:rsidRPr="00D94842">
        <w:rPr>
          <w:sz w:val="24"/>
          <w:szCs w:val="24"/>
          <w:lang w:eastAsia="ar-SA"/>
        </w:rPr>
        <w:t>уча</w:t>
      </w:r>
      <w:r>
        <w:rPr>
          <w:sz w:val="24"/>
          <w:szCs w:val="24"/>
          <w:lang w:eastAsia="ar-SA"/>
        </w:rPr>
        <w:t>ю</w:t>
      </w:r>
      <w:r w:rsidRPr="00D94842">
        <w:rPr>
          <w:sz w:val="24"/>
          <w:szCs w:val="24"/>
          <w:lang w:eastAsia="ar-SA"/>
        </w:rPr>
        <w:t>щихся осуществляется на основе нормативных положений и локальных актов: Конвенц</w:t>
      </w:r>
      <w:proofErr w:type="gramStart"/>
      <w:r w:rsidRPr="00D94842">
        <w:rPr>
          <w:sz w:val="24"/>
          <w:szCs w:val="24"/>
          <w:lang w:eastAsia="ar-SA"/>
        </w:rPr>
        <w:t>ии ОО</w:t>
      </w:r>
      <w:proofErr w:type="gramEnd"/>
      <w:r w:rsidRPr="00D94842">
        <w:rPr>
          <w:sz w:val="24"/>
          <w:szCs w:val="24"/>
          <w:lang w:eastAsia="ar-SA"/>
        </w:rPr>
        <w:t xml:space="preserve">Н о правах ребенка, Декларации ООН о правах инвалидов, Конвенции в области образования, Всемирной Декларации об обеспечении выживания, защиты и развития детей; </w:t>
      </w:r>
      <w:proofErr w:type="gramStart"/>
      <w:r w:rsidRPr="00D94842">
        <w:rPr>
          <w:sz w:val="24"/>
          <w:szCs w:val="24"/>
          <w:lang w:eastAsia="ar-SA"/>
        </w:rPr>
        <w:t xml:space="preserve">Законов РФ «Об образовании в Российской Федерации» и «Об основных гарантиях прав ребенка в РФ», указами и распоряжениями Президента РФ, постановлениями и распоряжениями Правительства РФ, </w:t>
      </w:r>
      <w:r>
        <w:rPr>
          <w:sz w:val="24"/>
          <w:szCs w:val="24"/>
          <w:lang w:eastAsia="ar-SA"/>
        </w:rPr>
        <w:t>РО</w:t>
      </w:r>
      <w:r w:rsidRPr="00D94842">
        <w:rPr>
          <w:sz w:val="24"/>
          <w:szCs w:val="24"/>
          <w:lang w:eastAsia="ar-SA"/>
        </w:rPr>
        <w:t xml:space="preserve">, приказами и инструкциями  Министерства образования и науки РФ, </w:t>
      </w:r>
      <w:r>
        <w:rPr>
          <w:sz w:val="24"/>
          <w:szCs w:val="24"/>
          <w:lang w:eastAsia="ar-SA"/>
        </w:rPr>
        <w:t xml:space="preserve">отдела </w:t>
      </w:r>
      <w:r w:rsidRPr="00D94842">
        <w:rPr>
          <w:sz w:val="24"/>
          <w:szCs w:val="24"/>
          <w:lang w:eastAsia="ar-SA"/>
        </w:rPr>
        <w:t xml:space="preserve">образования </w:t>
      </w:r>
      <w:r w:rsidR="007201B6">
        <w:rPr>
          <w:sz w:val="24"/>
          <w:szCs w:val="24"/>
          <w:lang w:eastAsia="ar-SA"/>
        </w:rPr>
        <w:t>городского округа город Михайловка</w:t>
      </w:r>
      <w:r w:rsidRPr="00D94842">
        <w:rPr>
          <w:sz w:val="24"/>
          <w:szCs w:val="24"/>
          <w:lang w:eastAsia="ar-SA"/>
        </w:rPr>
        <w:t xml:space="preserve">, этическими кодексами психолога, Уставом </w:t>
      </w:r>
      <w:r w:rsidR="007201B6">
        <w:rPr>
          <w:sz w:val="24"/>
          <w:szCs w:val="24"/>
          <w:lang w:eastAsia="ar-SA"/>
        </w:rPr>
        <w:t>МКОУ «</w:t>
      </w:r>
      <w:proofErr w:type="spellStart"/>
      <w:r w:rsidR="007201B6">
        <w:rPr>
          <w:sz w:val="24"/>
          <w:szCs w:val="24"/>
          <w:lang w:eastAsia="ar-SA"/>
        </w:rPr>
        <w:t>Карагичевская</w:t>
      </w:r>
      <w:proofErr w:type="spellEnd"/>
      <w:r w:rsidR="007201B6">
        <w:rPr>
          <w:sz w:val="24"/>
          <w:szCs w:val="24"/>
          <w:lang w:eastAsia="ar-SA"/>
        </w:rPr>
        <w:t xml:space="preserve"> СШ»</w:t>
      </w:r>
      <w:r w:rsidRPr="00D94842">
        <w:rPr>
          <w:sz w:val="24"/>
          <w:szCs w:val="24"/>
          <w:lang w:eastAsia="ar-SA"/>
        </w:rPr>
        <w:t xml:space="preserve">, Положением о службе </w:t>
      </w:r>
      <w:proofErr w:type="spellStart"/>
      <w:r>
        <w:rPr>
          <w:sz w:val="24"/>
          <w:szCs w:val="24"/>
          <w:lang w:eastAsia="ar-SA"/>
        </w:rPr>
        <w:t>психолого-медико-педагогического</w:t>
      </w:r>
      <w:proofErr w:type="spellEnd"/>
      <w:r>
        <w:rPr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сопровождения, должностными инструкциями.</w:t>
      </w:r>
      <w:proofErr w:type="gramEnd"/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b/>
          <w:sz w:val="24"/>
          <w:szCs w:val="24"/>
          <w:lang w:eastAsia="ar-SA"/>
        </w:rPr>
        <w:t xml:space="preserve">Целью </w:t>
      </w:r>
      <w:proofErr w:type="spellStart"/>
      <w:r>
        <w:rPr>
          <w:sz w:val="24"/>
          <w:szCs w:val="24"/>
          <w:lang w:eastAsia="ar-SA"/>
        </w:rPr>
        <w:t>психолого-медико-педагогического</w:t>
      </w:r>
      <w:proofErr w:type="spellEnd"/>
      <w:r w:rsidRPr="00D94842">
        <w:rPr>
          <w:sz w:val="24"/>
          <w:szCs w:val="24"/>
          <w:lang w:eastAsia="ar-SA"/>
        </w:rPr>
        <w:t xml:space="preserve"> сопровождения обучающихся и классных коллективов является реализация комплекса превентивных, просветительских, диагностических и коррекционно-развивающих мероприятий, направленных на создание условий для успешного развития, обучения и социализации личности. </w:t>
      </w:r>
    </w:p>
    <w:p w:rsidR="000421F9" w:rsidRPr="009E57D6" w:rsidRDefault="000421F9" w:rsidP="008C4F86">
      <w:pPr>
        <w:pStyle w:val="a8"/>
        <w:jc w:val="both"/>
        <w:rPr>
          <w:b/>
          <w:sz w:val="24"/>
          <w:szCs w:val="24"/>
          <w:lang w:eastAsia="ar-SA"/>
        </w:rPr>
      </w:pPr>
      <w:r w:rsidRPr="009E57D6">
        <w:rPr>
          <w:b/>
          <w:sz w:val="24"/>
          <w:szCs w:val="24"/>
          <w:lang w:eastAsia="ar-SA"/>
        </w:rPr>
        <w:t>Основные задачи служб сопровождения: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осуществление психолого-социального сопровождения обучающихся и классных коллективов по основным направлениям;</w:t>
      </w:r>
    </w:p>
    <w:p w:rsidR="000421F9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квалифицированная комплексная диагностика возможностей и особенностей развития подростков с целью разрешения </w:t>
      </w:r>
      <w:r>
        <w:rPr>
          <w:sz w:val="24"/>
          <w:szCs w:val="24"/>
          <w:lang w:eastAsia="ar-SA"/>
        </w:rPr>
        <w:t>проблем в обучении и поведении;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отслеживание динамики развития психологических процессов обучающихся;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оказание поддержки школьникам в решении актуальных задач развития, обучения и социализации: реализация коррекционно-развивающих, адаптационно-профилактических и </w:t>
      </w:r>
      <w:proofErr w:type="spellStart"/>
      <w:r w:rsidRPr="00D94842">
        <w:rPr>
          <w:sz w:val="24"/>
          <w:szCs w:val="24"/>
          <w:lang w:eastAsia="ar-SA"/>
        </w:rPr>
        <w:t>профориентационных</w:t>
      </w:r>
      <w:proofErr w:type="spellEnd"/>
      <w:r w:rsidRPr="00D94842">
        <w:rPr>
          <w:sz w:val="24"/>
          <w:szCs w:val="24"/>
          <w:lang w:eastAsia="ar-SA"/>
        </w:rPr>
        <w:t xml:space="preserve"> программ, преодоление трудностей в учебе, нарушений эмоционально-волевой и </w:t>
      </w:r>
      <w:proofErr w:type="spellStart"/>
      <w:r w:rsidRPr="00D94842">
        <w:rPr>
          <w:sz w:val="24"/>
          <w:szCs w:val="24"/>
          <w:lang w:eastAsia="ar-SA"/>
        </w:rPr>
        <w:t>мотивационно-личностной</w:t>
      </w:r>
      <w:proofErr w:type="spellEnd"/>
      <w:r w:rsidRPr="00D94842">
        <w:rPr>
          <w:sz w:val="24"/>
          <w:szCs w:val="24"/>
          <w:lang w:eastAsia="ar-SA"/>
        </w:rPr>
        <w:t xml:space="preserve"> сферы, проблем взаимоотношений со сверстниками, учителями, родителями;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проведение консультативно-просветительской и профилактической работы среди об</w:t>
      </w:r>
      <w:r w:rsidR="009E57D6">
        <w:rPr>
          <w:sz w:val="24"/>
          <w:szCs w:val="24"/>
          <w:lang w:eastAsia="ar-SA"/>
        </w:rPr>
        <w:t>учающихся, педагогов, родителей;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пропаганда здорового образа жизни </w:t>
      </w:r>
      <w:proofErr w:type="gramStart"/>
      <w:r w:rsidRPr="00D94842">
        <w:rPr>
          <w:sz w:val="24"/>
          <w:szCs w:val="24"/>
          <w:lang w:eastAsia="ar-SA"/>
        </w:rPr>
        <w:t>обучающихся</w:t>
      </w:r>
      <w:proofErr w:type="gramEnd"/>
      <w:r w:rsidRPr="00D94842">
        <w:rPr>
          <w:sz w:val="24"/>
          <w:szCs w:val="24"/>
          <w:lang w:eastAsia="ar-SA"/>
        </w:rPr>
        <w:t>;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proofErr w:type="spellStart"/>
      <w:r w:rsidRPr="00D94842">
        <w:rPr>
          <w:sz w:val="24"/>
          <w:szCs w:val="24"/>
          <w:lang w:eastAsia="ar-SA"/>
        </w:rPr>
        <w:t>предпрофильная</w:t>
      </w:r>
      <w:proofErr w:type="spellEnd"/>
      <w:r w:rsidRPr="00D94842">
        <w:rPr>
          <w:sz w:val="24"/>
          <w:szCs w:val="24"/>
          <w:lang w:eastAsia="ar-SA"/>
        </w:rPr>
        <w:t xml:space="preserve"> подготовка </w:t>
      </w:r>
      <w:proofErr w:type="gramStart"/>
      <w:r w:rsidRPr="00D94842">
        <w:rPr>
          <w:sz w:val="24"/>
          <w:szCs w:val="24"/>
          <w:lang w:eastAsia="ar-SA"/>
        </w:rPr>
        <w:t>обучающихся</w:t>
      </w:r>
      <w:proofErr w:type="gramEnd"/>
      <w:r w:rsidRPr="00D94842">
        <w:rPr>
          <w:sz w:val="24"/>
          <w:szCs w:val="24"/>
          <w:lang w:eastAsia="ar-SA"/>
        </w:rPr>
        <w:t xml:space="preserve">; </w:t>
      </w:r>
    </w:p>
    <w:p w:rsidR="000421F9" w:rsidRPr="00D94842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содействие развитию «универсальных учебных действий» школьников, обеспечивающих «умение учиться», способности личности к саморазвитию и самосовершенствованию посредством развития познавательных п</w:t>
      </w:r>
      <w:r w:rsidR="009E57D6">
        <w:rPr>
          <w:sz w:val="24"/>
          <w:szCs w:val="24"/>
          <w:lang w:eastAsia="ar-SA"/>
        </w:rPr>
        <w:t>роцессов и личностных качеств;</w:t>
      </w:r>
    </w:p>
    <w:p w:rsidR="000421F9" w:rsidRPr="00846294" w:rsidRDefault="000421F9" w:rsidP="00D27268">
      <w:pPr>
        <w:pStyle w:val="a8"/>
        <w:numPr>
          <w:ilvl w:val="0"/>
          <w:numId w:val="31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развитие интеллектуального и творческого потенциала школьников, поддержка одаренных и способных обучающихся.</w:t>
      </w:r>
    </w:p>
    <w:p w:rsidR="000421F9" w:rsidRPr="00D94842" w:rsidRDefault="000421F9" w:rsidP="008C4F86">
      <w:pPr>
        <w:pStyle w:val="a8"/>
        <w:jc w:val="both"/>
        <w:rPr>
          <w:b/>
          <w:sz w:val="24"/>
          <w:szCs w:val="24"/>
          <w:lang w:eastAsia="ar-SA"/>
        </w:rPr>
      </w:pPr>
      <w:r w:rsidRPr="00D94842">
        <w:rPr>
          <w:b/>
          <w:sz w:val="24"/>
          <w:szCs w:val="24"/>
          <w:lang w:eastAsia="ar-SA"/>
        </w:rPr>
        <w:t xml:space="preserve">Приоритетные направления работы с </w:t>
      </w:r>
      <w:proofErr w:type="gramStart"/>
      <w:r w:rsidRPr="00D94842">
        <w:rPr>
          <w:b/>
          <w:sz w:val="24"/>
          <w:szCs w:val="24"/>
          <w:lang w:eastAsia="ar-SA"/>
        </w:rPr>
        <w:t>обучающимися</w:t>
      </w:r>
      <w:proofErr w:type="gramEnd"/>
      <w:r w:rsidRPr="00D94842">
        <w:rPr>
          <w:b/>
          <w:sz w:val="24"/>
          <w:szCs w:val="24"/>
          <w:lang w:eastAsia="ar-SA"/>
        </w:rPr>
        <w:t xml:space="preserve"> в среднем звене:</w:t>
      </w:r>
    </w:p>
    <w:p w:rsidR="000421F9" w:rsidRPr="00D94842" w:rsidRDefault="00900AEB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Психологическое сопровождение</w:t>
      </w:r>
      <w:r w:rsidR="009E57D6">
        <w:rPr>
          <w:rFonts w:eastAsia="Calibri"/>
          <w:sz w:val="24"/>
          <w:szCs w:val="24"/>
          <w:lang w:eastAsia="ar-SA"/>
        </w:rPr>
        <w:t xml:space="preserve"> 10</w:t>
      </w:r>
      <w:r w:rsidR="0002680A">
        <w:rPr>
          <w:rFonts w:eastAsia="Calibri"/>
          <w:sz w:val="24"/>
          <w:szCs w:val="24"/>
          <w:lang w:eastAsia="ar-SA"/>
        </w:rPr>
        <w:t>, 11</w:t>
      </w:r>
      <w:r w:rsidR="000421F9" w:rsidRPr="00D94842">
        <w:rPr>
          <w:rFonts w:eastAsia="Calibri"/>
          <w:sz w:val="24"/>
          <w:szCs w:val="24"/>
          <w:lang w:eastAsia="ar-SA"/>
        </w:rPr>
        <w:t xml:space="preserve"> классов посредством реализации развивающей программы «Я – </w:t>
      </w:r>
      <w:r w:rsidR="000421F9">
        <w:rPr>
          <w:rFonts w:eastAsia="Calibri"/>
          <w:sz w:val="24"/>
          <w:szCs w:val="24"/>
          <w:lang w:eastAsia="ar-SA"/>
        </w:rPr>
        <w:t>ученик</w:t>
      </w:r>
      <w:r w:rsidR="000421F9" w:rsidRPr="00D94842">
        <w:rPr>
          <w:rFonts w:eastAsia="Calibri"/>
          <w:sz w:val="24"/>
          <w:szCs w:val="24"/>
          <w:lang w:eastAsia="ar-SA"/>
        </w:rPr>
        <w:t>».</w:t>
      </w:r>
    </w:p>
    <w:p w:rsidR="000421F9" w:rsidRPr="00D94842" w:rsidRDefault="000421F9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 xml:space="preserve">Коррекционно-развивающая и профилактическая работа с обучающимися «группы риска» и подростками, попавшими в трудную жизненную ситуацию (патронаж семьи, консультирование, </w:t>
      </w:r>
      <w:proofErr w:type="spellStart"/>
      <w:r w:rsidRPr="00D94842">
        <w:rPr>
          <w:rFonts w:eastAsia="Calibri"/>
          <w:sz w:val="24"/>
          <w:szCs w:val="24"/>
          <w:lang w:eastAsia="ar-SA"/>
        </w:rPr>
        <w:t>тренинговые</w:t>
      </w:r>
      <w:proofErr w:type="spellEnd"/>
      <w:r w:rsidRPr="00D94842">
        <w:rPr>
          <w:rFonts w:eastAsia="Calibri"/>
          <w:sz w:val="24"/>
          <w:szCs w:val="24"/>
          <w:lang w:eastAsia="ar-SA"/>
        </w:rPr>
        <w:t xml:space="preserve"> занятия, беседы, лекции).</w:t>
      </w:r>
    </w:p>
    <w:p w:rsidR="000421F9" w:rsidRPr="00D94842" w:rsidRDefault="000421F9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 xml:space="preserve">Психологическое сопровождение </w:t>
      </w:r>
      <w:proofErr w:type="gramStart"/>
      <w:r w:rsidRPr="00D94842">
        <w:rPr>
          <w:rFonts w:eastAsia="Calibri"/>
          <w:sz w:val="24"/>
          <w:szCs w:val="24"/>
          <w:lang w:eastAsia="ar-SA"/>
        </w:rPr>
        <w:t>обучающихся</w:t>
      </w:r>
      <w:proofErr w:type="gramEnd"/>
      <w:r w:rsidRPr="00D94842">
        <w:rPr>
          <w:rFonts w:eastAsia="Calibri"/>
          <w:sz w:val="24"/>
          <w:szCs w:val="24"/>
          <w:lang w:eastAsia="ar-SA"/>
        </w:rPr>
        <w:t xml:space="preserve"> в адаптационный период путем реализации программы </w:t>
      </w:r>
      <w:r>
        <w:rPr>
          <w:rFonts w:eastAsia="Calibri"/>
          <w:sz w:val="24"/>
          <w:szCs w:val="24"/>
          <w:lang w:eastAsia="ar-SA"/>
        </w:rPr>
        <w:t>«Новичок в старшей школе»</w:t>
      </w:r>
      <w:r w:rsidRPr="00D94842">
        <w:rPr>
          <w:rFonts w:eastAsia="Calibri"/>
          <w:sz w:val="24"/>
          <w:szCs w:val="24"/>
          <w:lang w:eastAsia="ar-SA"/>
        </w:rPr>
        <w:t>.</w:t>
      </w:r>
    </w:p>
    <w:p w:rsidR="000421F9" w:rsidRPr="00D94842" w:rsidRDefault="000421F9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D94842">
        <w:rPr>
          <w:rFonts w:eastAsia="Calibri"/>
          <w:sz w:val="24"/>
          <w:szCs w:val="24"/>
          <w:lang w:eastAsia="ar-SA"/>
        </w:rPr>
        <w:t>Психологичес</w:t>
      </w:r>
      <w:r>
        <w:rPr>
          <w:rFonts w:eastAsia="Calibri"/>
          <w:sz w:val="24"/>
          <w:szCs w:val="24"/>
          <w:lang w:eastAsia="ar-SA"/>
        </w:rPr>
        <w:t>ка</w:t>
      </w:r>
      <w:r w:rsidR="00900AEB">
        <w:rPr>
          <w:rFonts w:eastAsia="Calibri"/>
          <w:sz w:val="24"/>
          <w:szCs w:val="24"/>
          <w:lang w:eastAsia="ar-SA"/>
        </w:rPr>
        <w:t xml:space="preserve">я подготовка обучающихся к </w:t>
      </w:r>
      <w:r>
        <w:rPr>
          <w:rFonts w:eastAsia="Calibri"/>
          <w:sz w:val="24"/>
          <w:szCs w:val="24"/>
          <w:lang w:eastAsia="ar-SA"/>
        </w:rPr>
        <w:t>ЕГЭ</w:t>
      </w:r>
      <w:r w:rsidR="00FC2F6D">
        <w:rPr>
          <w:rFonts w:eastAsia="Calibri"/>
          <w:sz w:val="24"/>
          <w:szCs w:val="24"/>
          <w:lang w:eastAsia="ar-SA"/>
        </w:rPr>
        <w:t>, ГВЭ</w:t>
      </w:r>
      <w:r w:rsidRPr="00D94842">
        <w:rPr>
          <w:rFonts w:eastAsia="Calibri"/>
          <w:sz w:val="24"/>
          <w:szCs w:val="24"/>
          <w:lang w:eastAsia="ar-SA"/>
        </w:rPr>
        <w:t xml:space="preserve"> (реализация проекта «Профилактика школьного стресса»).</w:t>
      </w:r>
      <w:proofErr w:type="gramEnd"/>
    </w:p>
    <w:p w:rsidR="000421F9" w:rsidRPr="00D94842" w:rsidRDefault="000421F9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t>Психологическая поддержка одаренных и способных школьников (диагностика, консультирование, коррекционно-развивающие занятия, ведение мониторинга).</w:t>
      </w:r>
    </w:p>
    <w:p w:rsidR="000421F9" w:rsidRPr="00846294" w:rsidRDefault="000421F9" w:rsidP="00D27268">
      <w:pPr>
        <w:pStyle w:val="a8"/>
        <w:numPr>
          <w:ilvl w:val="0"/>
          <w:numId w:val="32"/>
        </w:numPr>
        <w:jc w:val="both"/>
        <w:rPr>
          <w:rFonts w:eastAsia="Calibri"/>
          <w:sz w:val="24"/>
          <w:szCs w:val="24"/>
          <w:lang w:eastAsia="ar-SA"/>
        </w:rPr>
      </w:pPr>
      <w:r w:rsidRPr="00D94842">
        <w:rPr>
          <w:rFonts w:eastAsia="Calibri"/>
          <w:sz w:val="24"/>
          <w:szCs w:val="24"/>
          <w:lang w:eastAsia="ar-SA"/>
        </w:rPr>
        <w:lastRenderedPageBreak/>
        <w:t>Психологическая поддержка обучающихся с ОВЗ (консультирование обучающихся и родителей, развивающие занятия со школьниками по индивидуальным программам согласно годовому плану).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671307">
        <w:rPr>
          <w:b/>
          <w:sz w:val="24"/>
          <w:szCs w:val="24"/>
          <w:u w:val="single"/>
          <w:lang w:eastAsia="ar-SA"/>
        </w:rPr>
        <w:t xml:space="preserve">2. Диагностический </w:t>
      </w:r>
      <w:proofErr w:type="spellStart"/>
      <w:r w:rsidRPr="00671307">
        <w:rPr>
          <w:b/>
          <w:sz w:val="24"/>
          <w:szCs w:val="24"/>
          <w:u w:val="single"/>
          <w:lang w:eastAsia="ar-SA"/>
        </w:rPr>
        <w:t>модуль</w:t>
      </w:r>
      <w:r w:rsidRPr="00D94842">
        <w:rPr>
          <w:sz w:val="24"/>
          <w:szCs w:val="24"/>
          <w:lang w:eastAsia="ar-SA"/>
        </w:rPr>
        <w:t>включает</w:t>
      </w:r>
      <w:proofErr w:type="spellEnd"/>
      <w:r w:rsidRPr="00D94842">
        <w:rPr>
          <w:sz w:val="24"/>
          <w:szCs w:val="24"/>
          <w:lang w:eastAsia="ar-SA"/>
        </w:rPr>
        <w:t xml:space="preserve"> в себя проведение специалистами службы сопровождения диагностики познавательной, эмоционально-волевой, личностной, мотивационной сферы обучающихся, особенностей межличностных взаимоотношений, развитие классных коллективов. В данном модуле представлен перечень диагностического инструментария (таблица 1), критерии и программа изучения ребенка различными специалистами. 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В содержание исследования обучающегося </w:t>
      </w:r>
      <w:r w:rsidRPr="00D94842">
        <w:rPr>
          <w:i/>
          <w:sz w:val="24"/>
          <w:szCs w:val="24"/>
          <w:lang w:eastAsia="ar-SA"/>
        </w:rPr>
        <w:t>педагогом-психологом</w:t>
      </w:r>
      <w:r w:rsidRPr="00D94842">
        <w:rPr>
          <w:sz w:val="24"/>
          <w:szCs w:val="24"/>
          <w:lang w:eastAsia="ar-SA"/>
        </w:rPr>
        <w:t xml:space="preserve"> входит следующее:</w:t>
      </w:r>
    </w:p>
    <w:p w:rsidR="000421F9" w:rsidRPr="00D94842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сбор сведений о ребенке у педагогических работников, родителей;</w:t>
      </w:r>
    </w:p>
    <w:p w:rsidR="000421F9" w:rsidRPr="00D94842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изучение истории развития ребенка с целью получения объективных данных, которые могли повлиять на развитие ребенка (внутриутробное развитие, заболевания в первые годы жизни; наследственность);</w:t>
      </w:r>
    </w:p>
    <w:p w:rsidR="000421F9" w:rsidRPr="00D94842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изучение работ </w:t>
      </w:r>
      <w:proofErr w:type="gramStart"/>
      <w:r w:rsidRPr="00D94842">
        <w:rPr>
          <w:sz w:val="24"/>
          <w:szCs w:val="24"/>
          <w:lang w:eastAsia="ar-SA"/>
        </w:rPr>
        <w:t>обучающегося</w:t>
      </w:r>
      <w:proofErr w:type="gramEnd"/>
      <w:r w:rsidRPr="00D94842">
        <w:rPr>
          <w:sz w:val="24"/>
          <w:szCs w:val="24"/>
          <w:lang w:eastAsia="ar-SA"/>
        </w:rPr>
        <w:t xml:space="preserve"> (письменные работы по основным предметам, рисунки);</w:t>
      </w:r>
    </w:p>
    <w:p w:rsidR="000421F9" w:rsidRPr="00D94842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непосредственное обследование подростк</w:t>
      </w:r>
      <w:proofErr w:type="gramStart"/>
      <w:r w:rsidRPr="00D94842">
        <w:rPr>
          <w:sz w:val="24"/>
          <w:szCs w:val="24"/>
          <w:lang w:eastAsia="ar-SA"/>
        </w:rPr>
        <w:t>а(</w:t>
      </w:r>
      <w:proofErr w:type="gramEnd"/>
      <w:r w:rsidRPr="00D94842">
        <w:rPr>
          <w:sz w:val="24"/>
          <w:szCs w:val="24"/>
          <w:lang w:eastAsia="ar-SA"/>
        </w:rPr>
        <w:t>выявление уровня его развития посредством диагностического инструментария);</w:t>
      </w:r>
    </w:p>
    <w:p w:rsidR="000421F9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анализ материалов обследования.</w:t>
      </w:r>
    </w:p>
    <w:p w:rsidR="000421F9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среду, в которой воспитывается подросток;</w:t>
      </w:r>
    </w:p>
    <w:p w:rsidR="000421F9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стиль семейных взаимоотношений и воспитания ребенка;</w:t>
      </w:r>
    </w:p>
    <w:p w:rsidR="000421F9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проводит патронаж семьи;</w:t>
      </w:r>
    </w:p>
    <w:p w:rsidR="000421F9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проводит собеседование с ребенком и родителями;</w:t>
      </w:r>
    </w:p>
    <w:p w:rsidR="000421F9" w:rsidRPr="00671307" w:rsidRDefault="000421F9" w:rsidP="00D27268">
      <w:pPr>
        <w:pStyle w:val="a8"/>
        <w:numPr>
          <w:ilvl w:val="0"/>
          <w:numId w:val="33"/>
        </w:numPr>
        <w:jc w:val="both"/>
        <w:rPr>
          <w:sz w:val="24"/>
          <w:szCs w:val="24"/>
          <w:lang w:eastAsia="ar-SA"/>
        </w:rPr>
      </w:pPr>
      <w:r w:rsidRPr="00671307">
        <w:rPr>
          <w:sz w:val="24"/>
          <w:szCs w:val="24"/>
          <w:lang w:eastAsia="ar-SA"/>
        </w:rPr>
        <w:t>формулирует заключение.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На школьном </w:t>
      </w:r>
      <w:proofErr w:type="spellStart"/>
      <w:r w:rsidRPr="00D94842">
        <w:rPr>
          <w:sz w:val="24"/>
          <w:szCs w:val="24"/>
          <w:lang w:eastAsia="ar-SA"/>
        </w:rPr>
        <w:t>психолого-медико-педагогическом</w:t>
      </w:r>
      <w:proofErr w:type="spellEnd"/>
      <w:r w:rsidRPr="00D94842">
        <w:rPr>
          <w:sz w:val="24"/>
          <w:szCs w:val="24"/>
          <w:lang w:eastAsia="ar-SA"/>
        </w:rPr>
        <w:t xml:space="preserve"> консилиуме (</w:t>
      </w:r>
      <w:proofErr w:type="spellStart"/>
      <w:r w:rsidRPr="00D94842">
        <w:rPr>
          <w:sz w:val="24"/>
          <w:szCs w:val="24"/>
          <w:lang w:eastAsia="ar-SA"/>
        </w:rPr>
        <w:t>шПМПк</w:t>
      </w:r>
      <w:proofErr w:type="spellEnd"/>
      <w:r w:rsidRPr="00D94842">
        <w:rPr>
          <w:sz w:val="24"/>
          <w:szCs w:val="24"/>
          <w:lang w:eastAsia="ar-SA"/>
        </w:rPr>
        <w:t xml:space="preserve">) анализируется целостная ситуация развития обучающегося, происходит разработка рекомендаций по обучению и воспитанию школьника, составлению индивидуального образовательного маршрута, социально-психологического сопровождения. В каждом конкретном случае определяются приоритетные направления в работе с </w:t>
      </w:r>
      <w:proofErr w:type="gramStart"/>
      <w:r w:rsidRPr="00D94842">
        <w:rPr>
          <w:sz w:val="24"/>
          <w:szCs w:val="24"/>
          <w:lang w:eastAsia="ar-SA"/>
        </w:rPr>
        <w:t>обучающимся</w:t>
      </w:r>
      <w:proofErr w:type="gramEnd"/>
      <w:r w:rsidRPr="00D94842">
        <w:rPr>
          <w:sz w:val="24"/>
          <w:szCs w:val="24"/>
          <w:lang w:eastAsia="ar-SA"/>
        </w:rPr>
        <w:t>. Составляется общий комплексный план оказания ребенку психолого-социальной помощи с указанием этапов и методов коррекционной работы.</w:t>
      </w:r>
    </w:p>
    <w:p w:rsidR="000421F9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Реализация индивидуального образовательного маршрута включает в себя мониторинг развития необходимых психических функций </w:t>
      </w:r>
      <w:r>
        <w:rPr>
          <w:sz w:val="24"/>
          <w:szCs w:val="24"/>
          <w:lang w:eastAsia="ar-SA"/>
        </w:rPr>
        <w:t xml:space="preserve">и </w:t>
      </w:r>
      <w:proofErr w:type="spellStart"/>
      <w:r>
        <w:rPr>
          <w:sz w:val="24"/>
          <w:szCs w:val="24"/>
          <w:lang w:eastAsia="ar-SA"/>
        </w:rPr>
        <w:t>общеучебных</w:t>
      </w:r>
      <w:proofErr w:type="spellEnd"/>
      <w:r>
        <w:rPr>
          <w:sz w:val="24"/>
          <w:szCs w:val="24"/>
          <w:lang w:eastAsia="ar-SA"/>
        </w:rPr>
        <w:t xml:space="preserve"> умений и навыков</w:t>
      </w:r>
      <w:r w:rsidRPr="00D94842">
        <w:rPr>
          <w:sz w:val="24"/>
          <w:szCs w:val="24"/>
          <w:lang w:eastAsia="ar-SA"/>
        </w:rPr>
        <w:t xml:space="preserve"> школьников при переходе в среднее и в старшее звено, а также промежуточную диагностику отдельных психологических составляющих </w:t>
      </w:r>
      <w:r>
        <w:rPr>
          <w:sz w:val="24"/>
          <w:szCs w:val="24"/>
          <w:lang w:eastAsia="ar-SA"/>
        </w:rPr>
        <w:t>ОУУН</w:t>
      </w:r>
      <w:r w:rsidR="000D58A1">
        <w:rPr>
          <w:sz w:val="24"/>
          <w:szCs w:val="24"/>
          <w:lang w:eastAsia="ar-SA"/>
        </w:rPr>
        <w:t xml:space="preserve"> в </w:t>
      </w:r>
      <w:r w:rsidRPr="00D94842">
        <w:rPr>
          <w:sz w:val="24"/>
          <w:szCs w:val="24"/>
          <w:lang w:eastAsia="ar-SA"/>
        </w:rPr>
        <w:t xml:space="preserve"> 8</w:t>
      </w:r>
      <w:r w:rsidR="00FC2F6D">
        <w:rPr>
          <w:sz w:val="24"/>
          <w:szCs w:val="24"/>
          <w:lang w:eastAsia="ar-SA"/>
        </w:rPr>
        <w:t>, 9, 10</w:t>
      </w:r>
      <w:r w:rsidRPr="00D94842">
        <w:rPr>
          <w:sz w:val="24"/>
          <w:szCs w:val="24"/>
          <w:lang w:eastAsia="ar-SA"/>
        </w:rPr>
        <w:t xml:space="preserve"> классах.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671307">
        <w:rPr>
          <w:b/>
          <w:sz w:val="24"/>
          <w:szCs w:val="24"/>
          <w:u w:val="single"/>
          <w:lang w:eastAsia="ar-SA"/>
        </w:rPr>
        <w:t xml:space="preserve">3. Коррекционно-развивающий </w:t>
      </w:r>
      <w:proofErr w:type="spellStart"/>
      <w:r w:rsidRPr="00671307">
        <w:rPr>
          <w:b/>
          <w:sz w:val="24"/>
          <w:szCs w:val="24"/>
          <w:u w:val="single"/>
          <w:lang w:eastAsia="ar-SA"/>
        </w:rPr>
        <w:t>модуль</w:t>
      </w:r>
      <w:r w:rsidRPr="00D94842">
        <w:rPr>
          <w:sz w:val="24"/>
          <w:szCs w:val="24"/>
          <w:lang w:eastAsia="ar-SA"/>
        </w:rPr>
        <w:t>на</w:t>
      </w:r>
      <w:proofErr w:type="spellEnd"/>
      <w:r w:rsidRPr="00D94842">
        <w:rPr>
          <w:sz w:val="24"/>
          <w:szCs w:val="24"/>
          <w:lang w:eastAsia="ar-SA"/>
        </w:rPr>
        <w:t xml:space="preserve"> основе диагностических данных обеспечивает создание системы </w:t>
      </w:r>
      <w:proofErr w:type="spellStart"/>
      <w:r w:rsidRPr="00D94842">
        <w:rPr>
          <w:sz w:val="24"/>
          <w:szCs w:val="24"/>
          <w:lang w:eastAsia="ar-SA"/>
        </w:rPr>
        <w:t>развивающего,профилактического</w:t>
      </w:r>
      <w:proofErr w:type="spellEnd"/>
      <w:r w:rsidRPr="00D94842">
        <w:rPr>
          <w:sz w:val="24"/>
          <w:szCs w:val="24"/>
          <w:lang w:eastAsia="ar-SA"/>
        </w:rPr>
        <w:t xml:space="preserve"> и </w:t>
      </w:r>
      <w:proofErr w:type="spellStart"/>
      <w:r w:rsidRPr="00D94842">
        <w:rPr>
          <w:sz w:val="24"/>
          <w:szCs w:val="24"/>
          <w:lang w:eastAsia="ar-SA"/>
        </w:rPr>
        <w:t>предпрофильного</w:t>
      </w:r>
      <w:proofErr w:type="spellEnd"/>
      <w:r w:rsidRPr="00D94842">
        <w:rPr>
          <w:sz w:val="24"/>
          <w:szCs w:val="24"/>
          <w:lang w:eastAsia="ar-SA"/>
        </w:rPr>
        <w:t xml:space="preserve"> сопровождения школьников, а также социализации подростков с трудностями в обучении и поведении.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Данный модуль включает в себя:</w:t>
      </w:r>
    </w:p>
    <w:p w:rsidR="000421F9" w:rsidRPr="00D94842" w:rsidRDefault="000421F9" w:rsidP="00D27268">
      <w:pPr>
        <w:pStyle w:val="a8"/>
        <w:numPr>
          <w:ilvl w:val="0"/>
          <w:numId w:val="3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наблюдение за </w:t>
      </w:r>
      <w:proofErr w:type="gramStart"/>
      <w:r w:rsidRPr="00D94842">
        <w:rPr>
          <w:sz w:val="24"/>
          <w:szCs w:val="24"/>
          <w:lang w:eastAsia="ar-SA"/>
        </w:rPr>
        <w:t>обучающимися</w:t>
      </w:r>
      <w:proofErr w:type="gramEnd"/>
      <w:r w:rsidRPr="00D94842">
        <w:rPr>
          <w:sz w:val="24"/>
          <w:szCs w:val="24"/>
          <w:lang w:eastAsia="ar-SA"/>
        </w:rPr>
        <w:t xml:space="preserve"> во время учебной и внеурочной деятельности;</w:t>
      </w:r>
    </w:p>
    <w:p w:rsidR="000421F9" w:rsidRPr="00D94842" w:rsidRDefault="000421F9" w:rsidP="00D27268">
      <w:pPr>
        <w:pStyle w:val="a8"/>
        <w:numPr>
          <w:ilvl w:val="0"/>
          <w:numId w:val="3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реализацию коррекционно-развивающих, адаптационно-профилактических, </w:t>
      </w:r>
      <w:proofErr w:type="spellStart"/>
      <w:r w:rsidRPr="00D94842">
        <w:rPr>
          <w:sz w:val="24"/>
          <w:szCs w:val="24"/>
          <w:lang w:eastAsia="ar-SA"/>
        </w:rPr>
        <w:t>профориентационных</w:t>
      </w:r>
      <w:proofErr w:type="spellEnd"/>
      <w:r w:rsidRPr="00D94842">
        <w:rPr>
          <w:sz w:val="24"/>
          <w:szCs w:val="24"/>
          <w:lang w:eastAsia="ar-SA"/>
        </w:rPr>
        <w:t xml:space="preserve"> программ;</w:t>
      </w:r>
    </w:p>
    <w:p w:rsidR="000421F9" w:rsidRPr="00D94842" w:rsidRDefault="000421F9" w:rsidP="00D27268">
      <w:pPr>
        <w:pStyle w:val="a8"/>
        <w:numPr>
          <w:ilvl w:val="0"/>
          <w:numId w:val="3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консультирование участников ОП;</w:t>
      </w:r>
    </w:p>
    <w:p w:rsidR="000421F9" w:rsidRPr="00D94842" w:rsidRDefault="000421F9" w:rsidP="00D27268">
      <w:pPr>
        <w:pStyle w:val="a8"/>
        <w:numPr>
          <w:ilvl w:val="0"/>
          <w:numId w:val="3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проведение классных часов, родительских собраний, тематических семинаров;</w:t>
      </w:r>
    </w:p>
    <w:p w:rsidR="000421F9" w:rsidRPr="00846294" w:rsidRDefault="000421F9" w:rsidP="00D27268">
      <w:pPr>
        <w:pStyle w:val="a8"/>
        <w:numPr>
          <w:ilvl w:val="0"/>
          <w:numId w:val="34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составление психолого-педагогической характеристики обучающихся с проблемами в обучении и поведении при представлении на </w:t>
      </w:r>
      <w:proofErr w:type="spellStart"/>
      <w:r w:rsidRPr="00D94842">
        <w:rPr>
          <w:sz w:val="24"/>
          <w:szCs w:val="24"/>
          <w:lang w:eastAsia="ar-SA"/>
        </w:rPr>
        <w:t>шПМПк</w:t>
      </w:r>
      <w:proofErr w:type="spellEnd"/>
      <w:r w:rsidRPr="00D94842">
        <w:rPr>
          <w:sz w:val="24"/>
          <w:szCs w:val="24"/>
          <w:lang w:eastAsia="ar-SA"/>
        </w:rPr>
        <w:t xml:space="preserve"> и совет профилактики, где отражаются особенности его личности, поведения, межличностных отношений с родителями и одноклассниками, особенности его интеллектуального развития, результаты освоения образовательной программы.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Важным условием успешного обучения и воспитания подростков является развитие личностных, регулятивных, познавательных и коммуникативных учебных действий. Овладение обучающимися универсальными учебными действиями создает возможность самостоятельного </w:t>
      </w:r>
      <w:r w:rsidRPr="00D94842">
        <w:rPr>
          <w:sz w:val="24"/>
          <w:szCs w:val="24"/>
          <w:lang w:eastAsia="ar-SA"/>
        </w:rPr>
        <w:lastRenderedPageBreak/>
        <w:t xml:space="preserve">успешного освоения новых компетентностей, включая организацию усвоения учебного материала, т.е. умения учиться. </w:t>
      </w:r>
    </w:p>
    <w:p w:rsidR="000421F9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Специалистами службы сопровождения модифицированы психологические программы развивающих, профилактических и </w:t>
      </w:r>
      <w:proofErr w:type="spellStart"/>
      <w:r w:rsidRPr="00D94842">
        <w:rPr>
          <w:sz w:val="24"/>
          <w:szCs w:val="24"/>
          <w:lang w:eastAsia="ar-SA"/>
        </w:rPr>
        <w:t>профориентационных</w:t>
      </w:r>
      <w:proofErr w:type="spellEnd"/>
      <w:r w:rsidRPr="00D94842">
        <w:rPr>
          <w:sz w:val="24"/>
          <w:szCs w:val="24"/>
          <w:lang w:eastAsia="ar-SA"/>
        </w:rPr>
        <w:t xml:space="preserve"> занятий, направленные на развитие познавательных, коммуникативно-личностных, эмоционально-волевых процессов обучающихся, что способствует наиболее эффективному развитию учебных действий подростков в период обучения в среднем звене. </w:t>
      </w:r>
    </w:p>
    <w:p w:rsidR="000421F9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proofErr w:type="gramStart"/>
      <w:r w:rsidRPr="00D94842">
        <w:rPr>
          <w:i/>
          <w:sz w:val="24"/>
          <w:szCs w:val="24"/>
          <w:u w:val="single"/>
          <w:lang w:eastAsia="ar-SA"/>
        </w:rPr>
        <w:t>Цель коррекционно-развивающих занятий</w:t>
      </w:r>
      <w:r w:rsidRPr="00D94842">
        <w:rPr>
          <w:sz w:val="24"/>
          <w:szCs w:val="24"/>
          <w:lang w:eastAsia="ar-SA"/>
        </w:rPr>
        <w:t xml:space="preserve">: коррекция эмоционально-волевой обучающихся, развитие познавательной и </w:t>
      </w:r>
      <w:proofErr w:type="spellStart"/>
      <w:r w:rsidRPr="00D94842">
        <w:rPr>
          <w:sz w:val="24"/>
          <w:szCs w:val="24"/>
          <w:lang w:eastAsia="ar-SA"/>
        </w:rPr>
        <w:t>мотивационно-личностной</w:t>
      </w:r>
      <w:proofErr w:type="spellEnd"/>
      <w:r w:rsidRPr="00D94842">
        <w:rPr>
          <w:sz w:val="24"/>
          <w:szCs w:val="24"/>
          <w:lang w:eastAsia="ar-SA"/>
        </w:rPr>
        <w:t xml:space="preserve"> сфер, навыков межличностного взаимодействия, позитивной </w:t>
      </w:r>
      <w:proofErr w:type="spellStart"/>
      <w:r w:rsidRPr="00D94842">
        <w:rPr>
          <w:sz w:val="24"/>
          <w:szCs w:val="24"/>
          <w:lang w:eastAsia="ar-SA"/>
        </w:rPr>
        <w:t>Я-концепции</w:t>
      </w:r>
      <w:proofErr w:type="spellEnd"/>
      <w:r w:rsidRPr="00D94842">
        <w:rPr>
          <w:sz w:val="24"/>
          <w:szCs w:val="24"/>
          <w:lang w:eastAsia="ar-SA"/>
        </w:rPr>
        <w:t xml:space="preserve"> и идентичности личности.</w:t>
      </w:r>
      <w:proofErr w:type="gramEnd"/>
    </w:p>
    <w:p w:rsidR="000421F9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i/>
          <w:sz w:val="24"/>
          <w:szCs w:val="24"/>
          <w:u w:val="single"/>
          <w:lang w:eastAsia="ar-SA"/>
        </w:rPr>
        <w:t>Цель адаптационно-профилактических занятий:</w:t>
      </w:r>
      <w:r w:rsidRPr="00D94842">
        <w:rPr>
          <w:sz w:val="24"/>
          <w:szCs w:val="24"/>
          <w:lang w:eastAsia="ar-SA"/>
        </w:rPr>
        <w:t xml:space="preserve"> профилактика </w:t>
      </w:r>
      <w:proofErr w:type="spellStart"/>
      <w:r w:rsidRPr="00D94842">
        <w:rPr>
          <w:sz w:val="24"/>
          <w:szCs w:val="24"/>
          <w:lang w:eastAsia="ar-SA"/>
        </w:rPr>
        <w:t>дезадаптации</w:t>
      </w:r>
      <w:proofErr w:type="spellEnd"/>
      <w:r w:rsidRPr="00D94842">
        <w:rPr>
          <w:sz w:val="24"/>
          <w:szCs w:val="24"/>
          <w:lang w:eastAsia="ar-SA"/>
        </w:rPr>
        <w:t xml:space="preserve"> обучающихся при переходе в среднее звено, развитие установки здорового жизненного стиля (ЗОЖ).</w:t>
      </w:r>
    </w:p>
    <w:p w:rsidR="000421F9" w:rsidRPr="00846294" w:rsidRDefault="000421F9" w:rsidP="008C4F86">
      <w:pPr>
        <w:pStyle w:val="a8"/>
        <w:jc w:val="both"/>
        <w:rPr>
          <w:i/>
          <w:sz w:val="24"/>
          <w:szCs w:val="24"/>
          <w:u w:val="single"/>
          <w:lang w:eastAsia="ar-SA"/>
        </w:rPr>
      </w:pPr>
      <w:r w:rsidRPr="00D94842">
        <w:rPr>
          <w:i/>
          <w:sz w:val="24"/>
          <w:szCs w:val="24"/>
          <w:u w:val="single"/>
          <w:lang w:eastAsia="ar-SA"/>
        </w:rPr>
        <w:t xml:space="preserve">Цель </w:t>
      </w:r>
      <w:proofErr w:type="spellStart"/>
      <w:r w:rsidRPr="00D94842">
        <w:rPr>
          <w:i/>
          <w:sz w:val="24"/>
          <w:szCs w:val="24"/>
          <w:u w:val="single"/>
          <w:lang w:eastAsia="ar-SA"/>
        </w:rPr>
        <w:t>профориентационных</w:t>
      </w:r>
      <w:proofErr w:type="spellEnd"/>
      <w:r w:rsidRPr="00D94842">
        <w:rPr>
          <w:i/>
          <w:sz w:val="24"/>
          <w:szCs w:val="24"/>
          <w:u w:val="single"/>
          <w:lang w:eastAsia="ar-SA"/>
        </w:rPr>
        <w:t xml:space="preserve"> занятий: </w:t>
      </w:r>
      <w:r w:rsidRPr="00D94842">
        <w:rPr>
          <w:sz w:val="24"/>
          <w:szCs w:val="24"/>
          <w:lang w:eastAsia="ar-SA"/>
        </w:rPr>
        <w:t>оказание помощи обучающимся при выборе будущей профессии и принятии объективного решения в выборе дальнейшего профиля обучения.</w:t>
      </w:r>
    </w:p>
    <w:p w:rsidR="000421F9" w:rsidRPr="00846294" w:rsidRDefault="000421F9" w:rsidP="008C4F86">
      <w:pPr>
        <w:pStyle w:val="a8"/>
        <w:jc w:val="both"/>
        <w:rPr>
          <w:i/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Важным моментом при переходе школьников в среднее звено является успешная психолого-социа</w:t>
      </w:r>
      <w:r w:rsidR="00737BBD">
        <w:rPr>
          <w:sz w:val="24"/>
          <w:szCs w:val="24"/>
          <w:lang w:eastAsia="ar-SA"/>
        </w:rPr>
        <w:t>льная адаптация. Психологические программы</w:t>
      </w:r>
      <w:r w:rsidRPr="00D94842">
        <w:rPr>
          <w:sz w:val="24"/>
          <w:szCs w:val="24"/>
          <w:lang w:eastAsia="ar-SA"/>
        </w:rPr>
        <w:t xml:space="preserve"> адаптационно-профилактических занятий </w:t>
      </w:r>
      <w:r w:rsidR="00737BBD">
        <w:rPr>
          <w:i/>
          <w:sz w:val="24"/>
          <w:szCs w:val="24"/>
          <w:lang w:eastAsia="ar-SA"/>
        </w:rPr>
        <w:t>«Новичок в старшей школе» направлены</w:t>
      </w:r>
      <w:r w:rsidRPr="00D94842">
        <w:rPr>
          <w:i/>
          <w:sz w:val="24"/>
          <w:szCs w:val="24"/>
          <w:lang w:eastAsia="ar-SA"/>
        </w:rPr>
        <w:t xml:space="preserve"> на социализацию подростка в условиях обучения в среднем звене, </w:t>
      </w:r>
      <w:r w:rsidR="00737BBD">
        <w:rPr>
          <w:i/>
          <w:sz w:val="24"/>
          <w:szCs w:val="24"/>
          <w:lang w:eastAsia="ar-SA"/>
        </w:rPr>
        <w:t xml:space="preserve">старшем звене, </w:t>
      </w:r>
      <w:r w:rsidRPr="00D94842">
        <w:rPr>
          <w:i/>
          <w:sz w:val="24"/>
          <w:szCs w:val="24"/>
          <w:lang w:eastAsia="ar-SA"/>
        </w:rPr>
        <w:t xml:space="preserve">формирование адекватных межличностных взаимоотношений </w:t>
      </w:r>
      <w:r w:rsidR="00737BBD">
        <w:rPr>
          <w:i/>
          <w:sz w:val="24"/>
          <w:szCs w:val="24"/>
          <w:lang w:eastAsia="ar-SA"/>
        </w:rPr>
        <w:t>обучающихся</w:t>
      </w:r>
      <w:r w:rsidRPr="00D94842">
        <w:rPr>
          <w:i/>
          <w:sz w:val="24"/>
          <w:szCs w:val="24"/>
          <w:lang w:eastAsia="ar-SA"/>
        </w:rPr>
        <w:t xml:space="preserve">, повышение самооценки, снижение уровня личностной школьной тревожности, овладение навыками конструктивного общения. </w:t>
      </w:r>
    </w:p>
    <w:p w:rsidR="000421F9" w:rsidRPr="00D94842" w:rsidRDefault="000421F9" w:rsidP="008C4F86">
      <w:pPr>
        <w:pStyle w:val="a8"/>
        <w:jc w:val="both"/>
        <w:rPr>
          <w:i/>
          <w:color w:val="000000"/>
          <w:sz w:val="24"/>
          <w:szCs w:val="24"/>
        </w:rPr>
      </w:pPr>
      <w:r w:rsidRPr="00D94842">
        <w:rPr>
          <w:i/>
          <w:color w:val="000000"/>
          <w:sz w:val="24"/>
          <w:szCs w:val="24"/>
        </w:rPr>
        <w:t>Предполагаемые результаты: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 xml:space="preserve">успешная социализация </w:t>
      </w:r>
      <w:proofErr w:type="gramStart"/>
      <w:r w:rsidRPr="00D94842">
        <w:rPr>
          <w:color w:val="000000"/>
          <w:sz w:val="24"/>
          <w:szCs w:val="24"/>
        </w:rPr>
        <w:t>обучающихся</w:t>
      </w:r>
      <w:proofErr w:type="gramEnd"/>
      <w:r w:rsidRPr="00D94842">
        <w:rPr>
          <w:color w:val="000000"/>
          <w:sz w:val="24"/>
          <w:szCs w:val="24"/>
        </w:rPr>
        <w:t xml:space="preserve"> в среднем звене</w:t>
      </w:r>
      <w:r w:rsidR="00737BBD">
        <w:rPr>
          <w:color w:val="000000"/>
          <w:sz w:val="24"/>
          <w:szCs w:val="24"/>
        </w:rPr>
        <w:t>, в старшем звене</w:t>
      </w:r>
      <w:r w:rsidRPr="00D94842">
        <w:rPr>
          <w:color w:val="000000"/>
          <w:sz w:val="24"/>
          <w:szCs w:val="24"/>
        </w:rPr>
        <w:t>;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 xml:space="preserve">формирование межличностных взаимоотношений </w:t>
      </w:r>
      <w:r w:rsidRPr="00D94842">
        <w:rPr>
          <w:color w:val="000000"/>
          <w:spacing w:val="1"/>
          <w:sz w:val="24"/>
          <w:szCs w:val="24"/>
        </w:rPr>
        <w:t>и доброжелательных отношений друг к другу</w:t>
      </w:r>
      <w:r w:rsidRPr="00D94842">
        <w:rPr>
          <w:color w:val="000000"/>
          <w:sz w:val="24"/>
          <w:szCs w:val="24"/>
        </w:rPr>
        <w:t>;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развитие сплочения классных коллективов;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снижение уровня тревожности и страхов;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D94842">
        <w:rPr>
          <w:color w:val="000000"/>
          <w:sz w:val="24"/>
          <w:szCs w:val="24"/>
        </w:rPr>
        <w:t>повышение уровня школьной мотивации;</w:t>
      </w:r>
    </w:p>
    <w:p w:rsidR="000421F9" w:rsidRPr="00D94842" w:rsidRDefault="000421F9" w:rsidP="00D27268">
      <w:pPr>
        <w:pStyle w:val="a8"/>
        <w:numPr>
          <w:ilvl w:val="0"/>
          <w:numId w:val="35"/>
        </w:numPr>
        <w:jc w:val="both"/>
        <w:rPr>
          <w:sz w:val="24"/>
          <w:szCs w:val="24"/>
          <w:lang w:eastAsia="ar-SA"/>
        </w:rPr>
      </w:pPr>
      <w:r w:rsidRPr="00D94842">
        <w:rPr>
          <w:color w:val="000000"/>
          <w:sz w:val="24"/>
          <w:szCs w:val="24"/>
        </w:rPr>
        <w:t xml:space="preserve">формирование здорового жизненного стиля. </w:t>
      </w:r>
    </w:p>
    <w:p w:rsidR="000421F9" w:rsidRDefault="000421F9" w:rsidP="008C4F86">
      <w:pPr>
        <w:pStyle w:val="a8"/>
        <w:jc w:val="both"/>
        <w:rPr>
          <w:sz w:val="24"/>
          <w:szCs w:val="24"/>
          <w:lang w:eastAsia="ar-SA"/>
        </w:rPr>
      </w:pPr>
    </w:p>
    <w:p w:rsidR="000421F9" w:rsidRPr="00846294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Программа развивающих занятий </w:t>
      </w:r>
      <w:r w:rsidRPr="00D94842">
        <w:rPr>
          <w:i/>
          <w:sz w:val="24"/>
          <w:szCs w:val="24"/>
          <w:lang w:eastAsia="ar-SA"/>
        </w:rPr>
        <w:t xml:space="preserve">«Я – </w:t>
      </w:r>
      <w:r>
        <w:rPr>
          <w:i/>
          <w:sz w:val="24"/>
          <w:szCs w:val="24"/>
          <w:lang w:eastAsia="ar-SA"/>
        </w:rPr>
        <w:t>ученик</w:t>
      </w:r>
      <w:r w:rsidRPr="00D94842">
        <w:rPr>
          <w:i/>
          <w:sz w:val="24"/>
          <w:szCs w:val="24"/>
          <w:lang w:eastAsia="ar-SA"/>
        </w:rPr>
        <w:t xml:space="preserve">!» </w:t>
      </w:r>
      <w:r w:rsidRPr="00D94842">
        <w:rPr>
          <w:sz w:val="24"/>
          <w:szCs w:val="24"/>
          <w:lang w:eastAsia="ar-SA"/>
        </w:rPr>
        <w:t xml:space="preserve">включает в себя развитие психологических составляющих </w:t>
      </w:r>
      <w:proofErr w:type="spellStart"/>
      <w:r w:rsidR="00737BBD">
        <w:rPr>
          <w:sz w:val="24"/>
          <w:szCs w:val="24"/>
          <w:lang w:eastAsia="ar-SA"/>
        </w:rPr>
        <w:t>общеучебных</w:t>
      </w:r>
      <w:proofErr w:type="spellEnd"/>
      <w:r w:rsidR="00737BBD">
        <w:rPr>
          <w:sz w:val="24"/>
          <w:szCs w:val="24"/>
          <w:lang w:eastAsia="ar-SA"/>
        </w:rPr>
        <w:t xml:space="preserve"> умений и навыков</w:t>
      </w:r>
      <w:r w:rsidRPr="00D94842">
        <w:rPr>
          <w:sz w:val="24"/>
          <w:szCs w:val="24"/>
          <w:lang w:eastAsia="ar-SA"/>
        </w:rPr>
        <w:t xml:space="preserve"> обучающихся. Целью психологической программы является: </w:t>
      </w:r>
      <w:r w:rsidRPr="00D94842">
        <w:rPr>
          <w:i/>
          <w:sz w:val="24"/>
          <w:szCs w:val="24"/>
          <w:lang w:eastAsia="ar-SA"/>
        </w:rPr>
        <w:t xml:space="preserve">развитие позитивной </w:t>
      </w:r>
      <w:proofErr w:type="spellStart"/>
      <w:proofErr w:type="gramStart"/>
      <w:r w:rsidRPr="00D94842">
        <w:rPr>
          <w:i/>
          <w:sz w:val="24"/>
          <w:szCs w:val="24"/>
          <w:lang w:eastAsia="ar-SA"/>
        </w:rPr>
        <w:t>Я-концепции</w:t>
      </w:r>
      <w:proofErr w:type="spellEnd"/>
      <w:proofErr w:type="gramEnd"/>
      <w:r w:rsidRPr="00D94842">
        <w:rPr>
          <w:i/>
          <w:sz w:val="24"/>
          <w:szCs w:val="24"/>
          <w:lang w:eastAsia="ar-SA"/>
        </w:rPr>
        <w:t xml:space="preserve"> подростков, как продукта самосознания, формирующегося в самоутверждении и общении со сверстниками, формировании нравственных черт личности и необходимых для данного возраста компетентностей, </w:t>
      </w:r>
      <w:proofErr w:type="spellStart"/>
      <w:r w:rsidRPr="00D94842">
        <w:rPr>
          <w:i/>
          <w:sz w:val="24"/>
          <w:szCs w:val="24"/>
          <w:lang w:eastAsia="ar-SA"/>
        </w:rPr>
        <w:t>предпрофильная</w:t>
      </w:r>
      <w:proofErr w:type="spellEnd"/>
      <w:r w:rsidRPr="00D94842">
        <w:rPr>
          <w:i/>
          <w:sz w:val="24"/>
          <w:szCs w:val="24"/>
          <w:lang w:eastAsia="ar-SA"/>
        </w:rPr>
        <w:t xml:space="preserve"> подготовка и профессиональное самоопределение. </w:t>
      </w:r>
      <w:r w:rsidRPr="00D94842">
        <w:rPr>
          <w:sz w:val="24"/>
          <w:szCs w:val="24"/>
          <w:lang w:eastAsia="ar-SA"/>
        </w:rPr>
        <w:t xml:space="preserve">Данная программа реализуется с </w:t>
      </w:r>
      <w:proofErr w:type="gramStart"/>
      <w:r w:rsidR="00900AEB">
        <w:rPr>
          <w:sz w:val="24"/>
          <w:szCs w:val="24"/>
          <w:lang w:eastAsia="ar-SA"/>
        </w:rPr>
        <w:t>обучающимися</w:t>
      </w:r>
      <w:proofErr w:type="gramEnd"/>
      <w:r w:rsidR="00900AEB">
        <w:rPr>
          <w:sz w:val="24"/>
          <w:szCs w:val="24"/>
          <w:lang w:eastAsia="ar-SA"/>
        </w:rPr>
        <w:t xml:space="preserve"> 10</w:t>
      </w:r>
      <w:r>
        <w:rPr>
          <w:sz w:val="24"/>
          <w:szCs w:val="24"/>
          <w:lang w:eastAsia="ar-SA"/>
        </w:rPr>
        <w:t>-</w:t>
      </w:r>
      <w:r w:rsidR="00737BBD">
        <w:rPr>
          <w:sz w:val="24"/>
          <w:szCs w:val="24"/>
          <w:lang w:eastAsia="ar-SA"/>
        </w:rPr>
        <w:t>11</w:t>
      </w:r>
      <w:r w:rsidRPr="00D94842">
        <w:rPr>
          <w:sz w:val="24"/>
          <w:szCs w:val="24"/>
          <w:lang w:eastAsia="ar-SA"/>
        </w:rPr>
        <w:t xml:space="preserve"> классов. </w:t>
      </w:r>
      <w:proofErr w:type="gramStart"/>
      <w:r w:rsidR="00900AEB">
        <w:rPr>
          <w:sz w:val="24"/>
          <w:szCs w:val="24"/>
          <w:lang w:eastAsia="ar-SA"/>
        </w:rPr>
        <w:t>Программа занятий разделена на 2</w:t>
      </w:r>
      <w:r w:rsidR="00737BBD">
        <w:rPr>
          <w:sz w:val="24"/>
          <w:szCs w:val="24"/>
          <w:lang w:eastAsia="ar-SA"/>
        </w:rPr>
        <w:t xml:space="preserve"> взаимосвязанных этапа</w:t>
      </w:r>
      <w:r w:rsidRPr="00D94842">
        <w:rPr>
          <w:sz w:val="24"/>
          <w:szCs w:val="24"/>
          <w:lang w:eastAsia="ar-SA"/>
        </w:rPr>
        <w:t xml:space="preserve"> на протяжении каждого года обучения.</w:t>
      </w:r>
      <w:proofErr w:type="gramEnd"/>
      <w:r w:rsidRPr="00D94842">
        <w:rPr>
          <w:sz w:val="24"/>
          <w:szCs w:val="24"/>
          <w:lang w:eastAsia="ar-SA"/>
        </w:rPr>
        <w:t xml:space="preserve"> Каждый год обучения решает определенные задачи:</w:t>
      </w:r>
    </w:p>
    <w:p w:rsidR="009E57D6" w:rsidRPr="00D94842" w:rsidRDefault="00900AEB" w:rsidP="008C4F86">
      <w:pPr>
        <w:pStyle w:val="a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</w:t>
      </w:r>
      <w:r w:rsidR="00737BBD">
        <w:rPr>
          <w:sz w:val="24"/>
          <w:szCs w:val="24"/>
          <w:u w:val="single"/>
        </w:rPr>
        <w:t>-11</w:t>
      </w:r>
      <w:r w:rsidR="000421F9" w:rsidRPr="00D94842">
        <w:rPr>
          <w:sz w:val="24"/>
          <w:szCs w:val="24"/>
          <w:u w:val="single"/>
        </w:rPr>
        <w:t xml:space="preserve"> класс</w:t>
      </w:r>
      <w:r>
        <w:rPr>
          <w:sz w:val="24"/>
          <w:szCs w:val="24"/>
          <w:u w:val="single"/>
        </w:rPr>
        <w:t>ы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Способствование формированию актуального для подростков «информационного поля».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Способствование формированию мотивов саморазвития и личностного роста.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коммуникативных навыков.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Развивать уверенности в себе, адекватной самооценки.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умения делать выбор и принимать решение при выборе профиля обучения и будущей профессии.</w:t>
      </w:r>
    </w:p>
    <w:p w:rsidR="000421F9" w:rsidRPr="00D94842" w:rsidRDefault="000421F9" w:rsidP="008C4F86">
      <w:pPr>
        <w:pStyle w:val="a8"/>
        <w:jc w:val="both"/>
        <w:rPr>
          <w:i/>
          <w:color w:val="000000"/>
          <w:sz w:val="24"/>
          <w:szCs w:val="24"/>
        </w:rPr>
      </w:pPr>
      <w:r w:rsidRPr="00D94842">
        <w:rPr>
          <w:i/>
          <w:color w:val="000000"/>
          <w:sz w:val="24"/>
          <w:szCs w:val="24"/>
        </w:rPr>
        <w:t>Предполагаемые результаты: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Развитие позитивной </w:t>
      </w:r>
      <w:proofErr w:type="spellStart"/>
      <w:r w:rsidRPr="00D94842">
        <w:rPr>
          <w:sz w:val="24"/>
          <w:szCs w:val="24"/>
        </w:rPr>
        <w:t>Я-концепции</w:t>
      </w:r>
      <w:proofErr w:type="spellEnd"/>
      <w:r w:rsidRPr="00D94842">
        <w:rPr>
          <w:sz w:val="24"/>
          <w:szCs w:val="24"/>
        </w:rPr>
        <w:t xml:space="preserve"> и</w:t>
      </w:r>
      <w:r w:rsidRPr="00D94842">
        <w:rPr>
          <w:rFonts w:eastAsia="Calibri"/>
          <w:sz w:val="24"/>
          <w:szCs w:val="24"/>
          <w:lang w:eastAsia="ar-SA"/>
        </w:rPr>
        <w:t xml:space="preserve">дентичности личности </w:t>
      </w:r>
      <w:proofErr w:type="gramStart"/>
      <w:r w:rsidRPr="00D94842">
        <w:rPr>
          <w:sz w:val="24"/>
          <w:szCs w:val="24"/>
        </w:rPr>
        <w:t>обучающихся</w:t>
      </w:r>
      <w:proofErr w:type="gramEnd"/>
      <w:r w:rsidRPr="00D94842">
        <w:rPr>
          <w:sz w:val="24"/>
          <w:szCs w:val="24"/>
        </w:rPr>
        <w:t>.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Формирование устойчивой гражданской позиции.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Информированность о многообразии профессий и возможных путях их получения.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Осознание своих возможностей, стремление к саморазвитию и </w:t>
      </w:r>
      <w:proofErr w:type="spellStart"/>
      <w:r w:rsidRPr="00D94842">
        <w:rPr>
          <w:sz w:val="24"/>
          <w:szCs w:val="24"/>
        </w:rPr>
        <w:t>самоактуализации</w:t>
      </w:r>
      <w:proofErr w:type="spellEnd"/>
      <w:r w:rsidRPr="00D94842">
        <w:rPr>
          <w:sz w:val="24"/>
          <w:szCs w:val="24"/>
        </w:rPr>
        <w:t>.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эмоционально-регулятивной сферы.</w:t>
      </w:r>
    </w:p>
    <w:p w:rsidR="000421F9" w:rsidRPr="00D94842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Развитие коммуникативной компетентности.</w:t>
      </w:r>
    </w:p>
    <w:p w:rsidR="000421F9" w:rsidRPr="003B1E6E" w:rsidRDefault="000421F9" w:rsidP="00D27268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lastRenderedPageBreak/>
        <w:t>Формирование здорового жизненного стиля.</w:t>
      </w:r>
    </w:p>
    <w:p w:rsidR="000421F9" w:rsidRPr="00D94842" w:rsidRDefault="00846294" w:rsidP="008C4F86">
      <w:pPr>
        <w:pStyle w:val="a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Ранне</w:t>
      </w:r>
      <w:r w:rsidR="003B1E6E">
        <w:rPr>
          <w:sz w:val="24"/>
          <w:szCs w:val="24"/>
          <w:lang w:eastAsia="ar-SA"/>
        </w:rPr>
        <w:t>е</w:t>
      </w:r>
      <w:r w:rsidR="000421F9" w:rsidRPr="00D94842">
        <w:rPr>
          <w:sz w:val="24"/>
          <w:szCs w:val="24"/>
          <w:lang w:eastAsia="ar-SA"/>
        </w:rPr>
        <w:t xml:space="preserve"> выявление, обучение и воспитание одаренных и способных детей является одним их важных направлений работы школы. Роль психологического сопровождения состоит в своевременной диагностике одаренных и способных школьников, развитии их интеллектуального потенциала, личностной сферы, коррекции проблем в развитии межличностных отношений посредством организации групповых и индивидуальных развивающих занятий, консультаций, ведении мониторинга.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Еще одно направление работы психологической службы – реализация </w:t>
      </w:r>
      <w:proofErr w:type="spellStart"/>
      <w:r w:rsidRPr="00D94842">
        <w:rPr>
          <w:sz w:val="24"/>
          <w:szCs w:val="24"/>
          <w:lang w:eastAsia="ar-SA"/>
        </w:rPr>
        <w:t>профориентационной</w:t>
      </w:r>
      <w:proofErr w:type="spellEnd"/>
      <w:r w:rsidRPr="00D94842">
        <w:rPr>
          <w:sz w:val="24"/>
          <w:szCs w:val="24"/>
          <w:lang w:eastAsia="ar-SA"/>
        </w:rPr>
        <w:t xml:space="preserve"> программы </w:t>
      </w:r>
      <w:r w:rsidRPr="00D94842">
        <w:rPr>
          <w:i/>
          <w:sz w:val="24"/>
          <w:szCs w:val="24"/>
          <w:lang w:eastAsia="ar-SA"/>
        </w:rPr>
        <w:t xml:space="preserve">«Азбука профориентации XXI века». </w:t>
      </w:r>
      <w:r w:rsidRPr="00D94842">
        <w:rPr>
          <w:sz w:val="24"/>
          <w:szCs w:val="24"/>
          <w:lang w:eastAsia="ar-SA"/>
        </w:rPr>
        <w:t xml:space="preserve">Данная программа направлена на </w:t>
      </w:r>
      <w:r w:rsidRPr="00D94842">
        <w:rPr>
          <w:i/>
          <w:sz w:val="24"/>
          <w:szCs w:val="24"/>
          <w:lang w:eastAsia="ar-SA"/>
        </w:rPr>
        <w:t>оказание помощи подросткам в первичном профессиональном самоопределении в выборе профиля обучения и будущей профессии.</w:t>
      </w:r>
      <w:r w:rsidRPr="00D94842">
        <w:rPr>
          <w:sz w:val="24"/>
          <w:szCs w:val="24"/>
          <w:lang w:eastAsia="ar-SA"/>
        </w:rPr>
        <w:t xml:space="preserve"> По итогам диагностики предусмотрено психологическое консультирование обучающихся и их родителей, которое направлено </w:t>
      </w:r>
      <w:r w:rsidRPr="00D94842">
        <w:rPr>
          <w:i/>
          <w:sz w:val="24"/>
          <w:szCs w:val="24"/>
          <w:lang w:eastAsia="ar-SA"/>
        </w:rPr>
        <w:t>на формирование у подростка стремления к самостоятельному выбору дальнейшего профиля обучения и будущей профессии с учетом знаний о себе, своих способностях и перспективах развития.</w:t>
      </w:r>
    </w:p>
    <w:p w:rsidR="009E57D6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Психологичес</w:t>
      </w:r>
      <w:r w:rsidR="00737BBD">
        <w:rPr>
          <w:sz w:val="24"/>
          <w:szCs w:val="24"/>
          <w:lang w:eastAsia="ar-SA"/>
        </w:rPr>
        <w:t>к</w:t>
      </w:r>
      <w:r w:rsidR="00900AEB">
        <w:rPr>
          <w:sz w:val="24"/>
          <w:szCs w:val="24"/>
          <w:lang w:eastAsia="ar-SA"/>
        </w:rPr>
        <w:t>ая подготовка обучающихся к</w:t>
      </w:r>
      <w:r w:rsidR="00737BBD">
        <w:rPr>
          <w:sz w:val="24"/>
          <w:szCs w:val="24"/>
          <w:lang w:eastAsia="ar-SA"/>
        </w:rPr>
        <w:t xml:space="preserve"> ЕГЭ</w:t>
      </w:r>
      <w:r w:rsidR="00FC2F6D">
        <w:rPr>
          <w:sz w:val="24"/>
          <w:szCs w:val="24"/>
          <w:lang w:eastAsia="ar-SA"/>
        </w:rPr>
        <w:t>, ГВЭ</w:t>
      </w:r>
      <w:r w:rsidRPr="00D94842">
        <w:rPr>
          <w:sz w:val="24"/>
          <w:szCs w:val="24"/>
          <w:lang w:eastAsia="ar-SA"/>
        </w:rPr>
        <w:t xml:space="preserve"> путем реализации проекта </w:t>
      </w:r>
      <w:r w:rsidRPr="00D94842">
        <w:rPr>
          <w:i/>
          <w:sz w:val="24"/>
          <w:szCs w:val="24"/>
          <w:lang w:eastAsia="ar-SA"/>
        </w:rPr>
        <w:t>«Профилактика школьного стресса</w:t>
      </w:r>
      <w:r w:rsidRPr="00D94842">
        <w:rPr>
          <w:sz w:val="24"/>
          <w:szCs w:val="24"/>
          <w:lang w:eastAsia="ar-SA"/>
        </w:rPr>
        <w:t>»</w:t>
      </w:r>
      <w:proofErr w:type="gramStart"/>
      <w:r w:rsidRPr="00D94842">
        <w:rPr>
          <w:sz w:val="24"/>
          <w:szCs w:val="24"/>
          <w:lang w:eastAsia="ar-SA"/>
        </w:rPr>
        <w:t>.</w:t>
      </w:r>
      <w:r w:rsidRPr="00D94842">
        <w:rPr>
          <w:sz w:val="24"/>
          <w:szCs w:val="24"/>
        </w:rPr>
        <w:t>Ц</w:t>
      </w:r>
      <w:proofErr w:type="gramEnd"/>
      <w:r w:rsidRPr="00D94842">
        <w:rPr>
          <w:sz w:val="24"/>
          <w:szCs w:val="24"/>
        </w:rPr>
        <w:t xml:space="preserve">елью является </w:t>
      </w:r>
      <w:r w:rsidRPr="00D94842">
        <w:rPr>
          <w:i/>
          <w:sz w:val="24"/>
          <w:szCs w:val="24"/>
        </w:rPr>
        <w:t xml:space="preserve">отработка системы целенаправленного сопровождения всех </w:t>
      </w:r>
      <w:proofErr w:type="spellStart"/>
      <w:r w:rsidRPr="00D94842">
        <w:rPr>
          <w:i/>
          <w:sz w:val="24"/>
          <w:szCs w:val="24"/>
        </w:rPr>
        <w:t>субъектовобразовательной</w:t>
      </w:r>
      <w:proofErr w:type="spellEnd"/>
      <w:r w:rsidRPr="00D94842">
        <w:rPr>
          <w:i/>
          <w:sz w:val="24"/>
          <w:szCs w:val="24"/>
        </w:rPr>
        <w:t xml:space="preserve"> деятельности, направленной на снижение школьной тревожности у обучающихся 9</w:t>
      </w:r>
      <w:r w:rsidR="00737BBD">
        <w:rPr>
          <w:i/>
          <w:sz w:val="24"/>
          <w:szCs w:val="24"/>
        </w:rPr>
        <w:t>-11</w:t>
      </w:r>
      <w:r w:rsidRPr="00D94842">
        <w:rPr>
          <w:i/>
          <w:sz w:val="24"/>
          <w:szCs w:val="24"/>
        </w:rPr>
        <w:t xml:space="preserve"> классов до уровня «мобилизующей» тревоги, соответствующего возрастной норме.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</w:rPr>
        <w:t>Задачи:</w:t>
      </w:r>
    </w:p>
    <w:p w:rsidR="000421F9" w:rsidRPr="00D94842" w:rsidRDefault="000421F9" w:rsidP="00D27268">
      <w:pPr>
        <w:pStyle w:val="a8"/>
        <w:numPr>
          <w:ilvl w:val="0"/>
          <w:numId w:val="3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проведение тренингов, классных часов, индивидуальных и групповых </w:t>
      </w:r>
      <w:proofErr w:type="spellStart"/>
      <w:r w:rsidRPr="00D94842">
        <w:rPr>
          <w:sz w:val="24"/>
          <w:szCs w:val="24"/>
          <w:lang w:eastAsia="ar-SA"/>
        </w:rPr>
        <w:t>консультацийдля</w:t>
      </w:r>
      <w:proofErr w:type="spellEnd"/>
      <w:r w:rsidRPr="00D94842">
        <w:rPr>
          <w:sz w:val="24"/>
          <w:szCs w:val="24"/>
          <w:lang w:eastAsia="ar-SA"/>
        </w:rPr>
        <w:t xml:space="preserve"> </w:t>
      </w:r>
      <w:proofErr w:type="spellStart"/>
      <w:r w:rsidRPr="00D94842">
        <w:rPr>
          <w:sz w:val="24"/>
          <w:szCs w:val="24"/>
          <w:lang w:eastAsia="ar-SA"/>
        </w:rPr>
        <w:t>обучающихся</w:t>
      </w:r>
      <w:proofErr w:type="gramStart"/>
      <w:r w:rsidRPr="00D94842">
        <w:rPr>
          <w:sz w:val="24"/>
          <w:szCs w:val="24"/>
          <w:lang w:eastAsia="ar-SA"/>
        </w:rPr>
        <w:t>,с</w:t>
      </w:r>
      <w:proofErr w:type="gramEnd"/>
      <w:r w:rsidRPr="00D94842">
        <w:rPr>
          <w:sz w:val="24"/>
          <w:szCs w:val="24"/>
          <w:lang w:eastAsia="ar-SA"/>
        </w:rPr>
        <w:t>пособствующих</w:t>
      </w:r>
      <w:proofErr w:type="spellEnd"/>
      <w:r w:rsidRPr="00D94842">
        <w:rPr>
          <w:sz w:val="24"/>
          <w:szCs w:val="24"/>
          <w:lang w:eastAsia="ar-SA"/>
        </w:rPr>
        <w:t xml:space="preserve"> овладению выпускниками навыками </w:t>
      </w:r>
      <w:proofErr w:type="spellStart"/>
      <w:r w:rsidRPr="00D94842">
        <w:rPr>
          <w:sz w:val="24"/>
          <w:szCs w:val="24"/>
          <w:lang w:eastAsia="ar-SA"/>
        </w:rPr>
        <w:t>саморегуляции</w:t>
      </w:r>
      <w:proofErr w:type="spellEnd"/>
      <w:r w:rsidRPr="00D94842">
        <w:rPr>
          <w:sz w:val="24"/>
          <w:szCs w:val="24"/>
          <w:lang w:eastAsia="ar-SA"/>
        </w:rPr>
        <w:t xml:space="preserve"> в условиях </w:t>
      </w:r>
      <w:proofErr w:type="spellStart"/>
      <w:r w:rsidRPr="00D94842">
        <w:rPr>
          <w:sz w:val="24"/>
          <w:szCs w:val="24"/>
          <w:lang w:eastAsia="ar-SA"/>
        </w:rPr>
        <w:t>психоэмоционального</w:t>
      </w:r>
      <w:proofErr w:type="spellEnd"/>
      <w:r w:rsidRPr="00D94842">
        <w:rPr>
          <w:sz w:val="24"/>
          <w:szCs w:val="24"/>
          <w:lang w:eastAsia="ar-SA"/>
        </w:rPr>
        <w:t xml:space="preserve"> напряжения при подготовке и сдаче ГИА;</w:t>
      </w:r>
    </w:p>
    <w:p w:rsidR="000421F9" w:rsidRPr="00D94842" w:rsidRDefault="000421F9" w:rsidP="00D27268">
      <w:pPr>
        <w:pStyle w:val="a8"/>
        <w:numPr>
          <w:ilvl w:val="0"/>
          <w:numId w:val="3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реализация комплекса мероприятий для педагогов, направленных на развитие толерантности, владение приемами помощи и самопомощи в стрессовой ситуации;</w:t>
      </w:r>
    </w:p>
    <w:p w:rsidR="000421F9" w:rsidRPr="00D94842" w:rsidRDefault="000421F9" w:rsidP="00D27268">
      <w:pPr>
        <w:pStyle w:val="a8"/>
        <w:numPr>
          <w:ilvl w:val="0"/>
          <w:numId w:val="37"/>
        </w:numPr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>обучение родителей приемам поддержки детей в период подготовки и сдачи ГИА.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Критерии ожидаемых результатов:</w:t>
      </w:r>
    </w:p>
    <w:p w:rsidR="000421F9" w:rsidRPr="00D94842" w:rsidRDefault="000421F9" w:rsidP="00D2726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Снижение шк</w:t>
      </w:r>
      <w:r w:rsidR="00900AEB">
        <w:rPr>
          <w:sz w:val="24"/>
          <w:szCs w:val="24"/>
        </w:rPr>
        <w:t>ольной тревожности обучающихся 10</w:t>
      </w:r>
      <w:r w:rsidR="00737BBD">
        <w:rPr>
          <w:sz w:val="24"/>
          <w:szCs w:val="24"/>
        </w:rPr>
        <w:t>-11</w:t>
      </w:r>
      <w:r w:rsidRPr="00D94842">
        <w:rPr>
          <w:sz w:val="24"/>
          <w:szCs w:val="24"/>
        </w:rPr>
        <w:t xml:space="preserve"> классов до уровня «мобилизующей» тревоги, соответствующего возрастной норме.</w:t>
      </w:r>
    </w:p>
    <w:p w:rsidR="000421F9" w:rsidRPr="00D94842" w:rsidRDefault="000421F9" w:rsidP="00D2726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Владение обучающимися основными способами </w:t>
      </w:r>
      <w:proofErr w:type="spellStart"/>
      <w:r w:rsidRPr="00D94842">
        <w:rPr>
          <w:sz w:val="24"/>
          <w:szCs w:val="24"/>
        </w:rPr>
        <w:t>саморегуляции</w:t>
      </w:r>
      <w:proofErr w:type="spellEnd"/>
      <w:r w:rsidRPr="00D94842">
        <w:rPr>
          <w:sz w:val="24"/>
          <w:szCs w:val="24"/>
        </w:rPr>
        <w:t>, снижения тревоги в стрессовой ситуации, приемами волевой мобилизации и самообладания.</w:t>
      </w:r>
    </w:p>
    <w:p w:rsidR="000421F9" w:rsidRPr="00D94842" w:rsidRDefault="000421F9" w:rsidP="00D2726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Владение обучающимися методами мышечной релаксации, навыками управления своим психофизическим состоянием.</w:t>
      </w:r>
    </w:p>
    <w:p w:rsidR="000421F9" w:rsidRPr="00D94842" w:rsidRDefault="000421F9" w:rsidP="00D2726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proofErr w:type="spellStart"/>
      <w:r w:rsidRPr="00D94842">
        <w:rPr>
          <w:sz w:val="24"/>
          <w:szCs w:val="24"/>
        </w:rPr>
        <w:t>Сформированность</w:t>
      </w:r>
      <w:proofErr w:type="spellEnd"/>
      <w:r w:rsidRPr="00D94842">
        <w:rPr>
          <w:sz w:val="24"/>
          <w:szCs w:val="24"/>
        </w:rPr>
        <w:t xml:space="preserve"> умения педагогов применять интерактивные пр</w:t>
      </w:r>
      <w:r w:rsidR="00900AEB">
        <w:rPr>
          <w:sz w:val="24"/>
          <w:szCs w:val="24"/>
        </w:rPr>
        <w:t>иемы по развитию у обучающихся 10</w:t>
      </w:r>
      <w:r w:rsidR="00737BBD">
        <w:rPr>
          <w:sz w:val="24"/>
          <w:szCs w:val="24"/>
        </w:rPr>
        <w:t>-11</w:t>
      </w:r>
      <w:r w:rsidRPr="00D94842">
        <w:rPr>
          <w:sz w:val="24"/>
          <w:szCs w:val="24"/>
        </w:rPr>
        <w:t xml:space="preserve"> классов уверенности в себе и устойчивой внутренней мотивации. </w:t>
      </w:r>
    </w:p>
    <w:p w:rsidR="000421F9" w:rsidRPr="003B1E6E" w:rsidRDefault="000421F9" w:rsidP="00D27268">
      <w:pPr>
        <w:pStyle w:val="a8"/>
        <w:numPr>
          <w:ilvl w:val="0"/>
          <w:numId w:val="38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Владение приемами психологической поддержки родителями старшеклассников в период подготовки и сдачи ГИА.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932155">
        <w:rPr>
          <w:b/>
          <w:sz w:val="24"/>
          <w:szCs w:val="24"/>
          <w:u w:val="single"/>
          <w:lang w:eastAsia="ar-SA"/>
        </w:rPr>
        <w:t xml:space="preserve">4. Профилактический </w:t>
      </w:r>
      <w:proofErr w:type="spellStart"/>
      <w:r w:rsidRPr="00932155">
        <w:rPr>
          <w:b/>
          <w:sz w:val="24"/>
          <w:szCs w:val="24"/>
          <w:u w:val="single"/>
          <w:lang w:eastAsia="ar-SA"/>
        </w:rPr>
        <w:t>модуль</w:t>
      </w:r>
      <w:r w:rsidRPr="00D94842">
        <w:rPr>
          <w:sz w:val="24"/>
          <w:szCs w:val="24"/>
          <w:lang w:eastAsia="ar-SA"/>
        </w:rPr>
        <w:t>включает</w:t>
      </w:r>
      <w:proofErr w:type="spellEnd"/>
      <w:r w:rsidRPr="00D94842">
        <w:rPr>
          <w:sz w:val="24"/>
          <w:szCs w:val="24"/>
          <w:lang w:eastAsia="ar-SA"/>
        </w:rPr>
        <w:t xml:space="preserve"> в себя </w:t>
      </w:r>
      <w:r w:rsidRPr="00D94842">
        <w:rPr>
          <w:sz w:val="24"/>
          <w:szCs w:val="24"/>
        </w:rPr>
        <w:t xml:space="preserve">комплекс мероприятий по воспитанию, развитию и социальной защите личности обучающихся, профилактике ПАВ </w:t>
      </w:r>
      <w:proofErr w:type="spellStart"/>
      <w:r w:rsidRPr="00D94842">
        <w:rPr>
          <w:sz w:val="24"/>
          <w:szCs w:val="24"/>
        </w:rPr>
        <w:t>иотклонений</w:t>
      </w:r>
      <w:proofErr w:type="spellEnd"/>
      <w:r w:rsidRPr="00D94842">
        <w:rPr>
          <w:sz w:val="24"/>
          <w:szCs w:val="24"/>
        </w:rPr>
        <w:t xml:space="preserve"> в поведении несовершеннолетних, предупреждению безнадзорности, правонарушений,</w:t>
      </w:r>
      <w:r w:rsidR="007201B6">
        <w:rPr>
          <w:sz w:val="24"/>
          <w:szCs w:val="24"/>
        </w:rPr>
        <w:t xml:space="preserve"> и </w:t>
      </w:r>
      <w:r w:rsidRPr="00D94842">
        <w:rPr>
          <w:sz w:val="24"/>
          <w:szCs w:val="24"/>
        </w:rPr>
        <w:t>формировании ЗЖС.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</w:rPr>
      </w:pPr>
      <w:r w:rsidRPr="00D94842">
        <w:rPr>
          <w:sz w:val="24"/>
          <w:szCs w:val="24"/>
        </w:rPr>
        <w:t>Основные направления профилактической работы:</w:t>
      </w:r>
    </w:p>
    <w:p w:rsidR="000421F9" w:rsidRPr="00D94842" w:rsidRDefault="000421F9" w:rsidP="00D27268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D94842">
        <w:rPr>
          <w:sz w:val="24"/>
          <w:szCs w:val="24"/>
        </w:rPr>
        <w:t>Педагогическое</w:t>
      </w:r>
      <w:proofErr w:type="gramEnd"/>
      <w:r w:rsidRPr="00D94842">
        <w:rPr>
          <w:sz w:val="24"/>
          <w:szCs w:val="24"/>
        </w:rPr>
        <w:t xml:space="preserve">: </w:t>
      </w:r>
      <w:proofErr w:type="spellStart"/>
      <w:r w:rsidRPr="00D94842">
        <w:rPr>
          <w:sz w:val="24"/>
          <w:szCs w:val="24"/>
        </w:rPr>
        <w:t>здоровьеобразовательная</w:t>
      </w:r>
      <w:proofErr w:type="spellEnd"/>
      <w:r w:rsidRPr="00D94842">
        <w:rPr>
          <w:sz w:val="24"/>
          <w:szCs w:val="24"/>
        </w:rPr>
        <w:t xml:space="preserve"> и </w:t>
      </w:r>
      <w:proofErr w:type="spellStart"/>
      <w:r w:rsidRPr="00D94842">
        <w:rPr>
          <w:sz w:val="24"/>
          <w:szCs w:val="24"/>
        </w:rPr>
        <w:t>здоровьесберегающая</w:t>
      </w:r>
      <w:proofErr w:type="spellEnd"/>
      <w:r w:rsidRPr="00D94842">
        <w:rPr>
          <w:sz w:val="24"/>
          <w:szCs w:val="24"/>
        </w:rPr>
        <w:t xml:space="preserve"> деятельность педагогических работников школы по вопросам профилактики употребления ПАВ и формированию мотивации к ЗОЖ у обучающихся.</w:t>
      </w:r>
    </w:p>
    <w:p w:rsidR="000421F9" w:rsidRPr="00D94842" w:rsidRDefault="000421F9" w:rsidP="00D27268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D94842">
        <w:rPr>
          <w:sz w:val="24"/>
          <w:szCs w:val="24"/>
        </w:rPr>
        <w:t>Психолого-педагогическое: диагностическое (изучение личностных особенностей обучающихся, межличностных отношений в классных коллективах, эмоционально-психологического климата, отношения обучающихся к ПАВ и ЗОЖ), коррекционно-развивающее (проведение коррекционно-развивающих, адаптационно-профилактических занятий), просветительское (повышение психологической компетентности участников образовательного процесса путем проведения всеобучей, семинаров, классных часов, оформления информационных стендов).</w:t>
      </w:r>
      <w:proofErr w:type="gramEnd"/>
    </w:p>
    <w:p w:rsidR="000421F9" w:rsidRPr="00D94842" w:rsidRDefault="000421F9" w:rsidP="00D27268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lastRenderedPageBreak/>
        <w:t xml:space="preserve">Социально-педагогическое: социально-педагогическая поддержка детей «группы риска» и их семей (профилактика и коррекция трудностей в усвоении учебной программы и поведении, реализация профилактических программ, направленных на формирование умений и навыков активной защиты от </w:t>
      </w:r>
      <w:proofErr w:type="gramStart"/>
      <w:r w:rsidRPr="00D94842">
        <w:rPr>
          <w:sz w:val="24"/>
          <w:szCs w:val="24"/>
        </w:rPr>
        <w:t>вовлечения</w:t>
      </w:r>
      <w:proofErr w:type="gramEnd"/>
      <w:r w:rsidRPr="00D94842">
        <w:rPr>
          <w:sz w:val="24"/>
          <w:szCs w:val="24"/>
        </w:rPr>
        <w:t xml:space="preserve"> обучающихся в наркотизацию и </w:t>
      </w:r>
      <w:proofErr w:type="spellStart"/>
      <w:r w:rsidRPr="00D94842">
        <w:rPr>
          <w:sz w:val="24"/>
          <w:szCs w:val="24"/>
        </w:rPr>
        <w:t>антисоциальную</w:t>
      </w:r>
      <w:proofErr w:type="spellEnd"/>
      <w:r w:rsidRPr="00D94842">
        <w:rPr>
          <w:sz w:val="24"/>
          <w:szCs w:val="24"/>
        </w:rPr>
        <w:t xml:space="preserve"> деятельность), патронаж семьи.</w:t>
      </w:r>
    </w:p>
    <w:p w:rsidR="000421F9" w:rsidRPr="00D94842" w:rsidRDefault="000421F9" w:rsidP="00D27268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D94842">
        <w:rPr>
          <w:sz w:val="24"/>
          <w:szCs w:val="24"/>
        </w:rPr>
        <w:t>Медико-реабилитационное: первичное медицинское обслуживание, плановое медицинское обследование для подготовки рекомендаций, консультаций и оказание медицинской помощи детям, санитарно-просветительская поддержка в организации школьных мероприятий, проводимых с целью развития у обучающихся активной позиции в выборе здорового образа жизни.</w:t>
      </w:r>
      <w:proofErr w:type="gramEnd"/>
    </w:p>
    <w:p w:rsidR="000421F9" w:rsidRPr="003B1E6E" w:rsidRDefault="00737BBD" w:rsidP="00D27268">
      <w:pPr>
        <w:pStyle w:val="a8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421F9" w:rsidRPr="00D94842">
        <w:rPr>
          <w:sz w:val="24"/>
          <w:szCs w:val="24"/>
        </w:rPr>
        <w:t xml:space="preserve">олонтерское движение: формирование среды с приоритетами здорового образа жизни через </w:t>
      </w:r>
      <w:proofErr w:type="spellStart"/>
      <w:r w:rsidR="000421F9" w:rsidRPr="00D94842">
        <w:rPr>
          <w:sz w:val="24"/>
          <w:szCs w:val="24"/>
        </w:rPr>
        <w:t>референтные</w:t>
      </w:r>
      <w:proofErr w:type="spellEnd"/>
      <w:r w:rsidR="000421F9" w:rsidRPr="00D94842">
        <w:rPr>
          <w:sz w:val="24"/>
          <w:szCs w:val="24"/>
        </w:rPr>
        <w:t xml:space="preserve"> группы </w:t>
      </w:r>
      <w:proofErr w:type="gramStart"/>
      <w:r w:rsidR="000421F9" w:rsidRPr="00D94842">
        <w:rPr>
          <w:sz w:val="24"/>
          <w:szCs w:val="24"/>
        </w:rPr>
        <w:t>обучающихся</w:t>
      </w:r>
      <w:proofErr w:type="gramEnd"/>
      <w:r w:rsidR="000421F9" w:rsidRPr="00D94842">
        <w:rPr>
          <w:sz w:val="24"/>
          <w:szCs w:val="24"/>
        </w:rPr>
        <w:t>.</w:t>
      </w:r>
    </w:p>
    <w:p w:rsidR="000421F9" w:rsidRPr="00D94842" w:rsidRDefault="000421F9" w:rsidP="008C4F86">
      <w:pPr>
        <w:pStyle w:val="a8"/>
        <w:jc w:val="both"/>
        <w:rPr>
          <w:i/>
          <w:sz w:val="24"/>
          <w:szCs w:val="24"/>
        </w:rPr>
      </w:pPr>
      <w:r w:rsidRPr="00D94842">
        <w:rPr>
          <w:i/>
          <w:sz w:val="24"/>
          <w:szCs w:val="24"/>
        </w:rPr>
        <w:t>Основное содержание психопрофилактических программ:</w:t>
      </w:r>
    </w:p>
    <w:p w:rsidR="000421F9" w:rsidRPr="00D94842" w:rsidRDefault="000421F9" w:rsidP="00D27268">
      <w:pPr>
        <w:pStyle w:val="a8"/>
        <w:numPr>
          <w:ilvl w:val="0"/>
          <w:numId w:val="40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 xml:space="preserve">личностное развитие </w:t>
      </w:r>
      <w:proofErr w:type="gramStart"/>
      <w:r w:rsidRPr="00D94842">
        <w:rPr>
          <w:sz w:val="24"/>
          <w:szCs w:val="24"/>
        </w:rPr>
        <w:t>обучающихся</w:t>
      </w:r>
      <w:proofErr w:type="gramEnd"/>
      <w:r w:rsidRPr="00D94842">
        <w:rPr>
          <w:sz w:val="24"/>
          <w:szCs w:val="24"/>
        </w:rPr>
        <w:t xml:space="preserve">; </w:t>
      </w:r>
    </w:p>
    <w:p w:rsidR="000421F9" w:rsidRPr="00D94842" w:rsidRDefault="000421F9" w:rsidP="00D27268">
      <w:pPr>
        <w:pStyle w:val="a8"/>
        <w:numPr>
          <w:ilvl w:val="0"/>
          <w:numId w:val="40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эмоционально-регуляторное поведение подростков;</w:t>
      </w:r>
    </w:p>
    <w:p w:rsidR="000421F9" w:rsidRPr="00D94842" w:rsidRDefault="000421F9" w:rsidP="00D27268">
      <w:pPr>
        <w:pStyle w:val="a8"/>
        <w:numPr>
          <w:ilvl w:val="0"/>
          <w:numId w:val="40"/>
        </w:numPr>
        <w:jc w:val="both"/>
        <w:rPr>
          <w:sz w:val="24"/>
          <w:szCs w:val="24"/>
        </w:rPr>
      </w:pPr>
      <w:r w:rsidRPr="00D94842">
        <w:rPr>
          <w:sz w:val="24"/>
          <w:szCs w:val="24"/>
        </w:rPr>
        <w:t>конструктивное общение;</w:t>
      </w:r>
    </w:p>
    <w:p w:rsidR="000421F9" w:rsidRPr="003B1E6E" w:rsidRDefault="000421F9" w:rsidP="00D27268">
      <w:pPr>
        <w:pStyle w:val="a8"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D94842">
        <w:rPr>
          <w:sz w:val="24"/>
          <w:szCs w:val="24"/>
        </w:rPr>
        <w:t>антинаркотическое</w:t>
      </w:r>
      <w:proofErr w:type="spellEnd"/>
      <w:r w:rsidRPr="00D94842">
        <w:rPr>
          <w:sz w:val="24"/>
          <w:szCs w:val="24"/>
        </w:rPr>
        <w:t xml:space="preserve"> воспитание подростков. </w:t>
      </w:r>
    </w:p>
    <w:p w:rsidR="000421F9" w:rsidRPr="00737BBD" w:rsidRDefault="000421F9" w:rsidP="008C4F86">
      <w:pPr>
        <w:pStyle w:val="a8"/>
        <w:jc w:val="both"/>
        <w:rPr>
          <w:sz w:val="24"/>
          <w:szCs w:val="24"/>
          <w:u w:val="single"/>
          <w:lang w:eastAsia="ar-SA"/>
        </w:rPr>
      </w:pPr>
      <w:r w:rsidRPr="00737BBD">
        <w:rPr>
          <w:sz w:val="24"/>
          <w:szCs w:val="24"/>
          <w:u w:val="single"/>
          <w:lang w:eastAsia="ar-SA"/>
        </w:rPr>
        <w:t xml:space="preserve">Этапы реализации, предполагаемые результаты </w:t>
      </w:r>
    </w:p>
    <w:p w:rsidR="000421F9" w:rsidRDefault="000421F9" w:rsidP="008C4F86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sz w:val="24"/>
          <w:szCs w:val="24"/>
          <w:lang w:eastAsia="ar-SA"/>
        </w:rPr>
        <w:t xml:space="preserve">Работа в рамках коррекционно-развивающей программы реализуется поэтапно. Последовательность этапов и их </w:t>
      </w:r>
      <w:proofErr w:type="spellStart"/>
      <w:r w:rsidRPr="00D94842">
        <w:rPr>
          <w:rFonts w:eastAsia="@Arial Unicode MS"/>
          <w:sz w:val="24"/>
          <w:szCs w:val="24"/>
          <w:lang w:eastAsia="ar-SA"/>
        </w:rPr>
        <w:t>адресность</w:t>
      </w:r>
      <w:proofErr w:type="spellEnd"/>
      <w:r w:rsidRPr="00D94842">
        <w:rPr>
          <w:rFonts w:eastAsia="@Arial Unicode MS"/>
          <w:sz w:val="24"/>
          <w:szCs w:val="24"/>
          <w:lang w:eastAsia="ar-SA"/>
        </w:rPr>
        <w:t xml:space="preserve"> </w:t>
      </w:r>
      <w:r w:rsidRPr="00D94842">
        <w:rPr>
          <w:sz w:val="24"/>
          <w:szCs w:val="24"/>
          <w:lang w:eastAsia="ar-SA"/>
        </w:rPr>
        <w:t>создают</w:t>
      </w:r>
      <w:r w:rsidRPr="00D94842">
        <w:rPr>
          <w:rFonts w:eastAsia="@Arial Unicode MS"/>
          <w:sz w:val="24"/>
          <w:szCs w:val="24"/>
          <w:lang w:eastAsia="ar-SA"/>
        </w:rPr>
        <w:t xml:space="preserve"> необходимые предпосылки для устранения </w:t>
      </w:r>
      <w:proofErr w:type="spellStart"/>
      <w:r w:rsidRPr="00D94842">
        <w:rPr>
          <w:rFonts w:eastAsia="@Arial Unicode MS"/>
          <w:sz w:val="24"/>
          <w:szCs w:val="24"/>
          <w:lang w:eastAsia="ar-SA"/>
        </w:rPr>
        <w:t>дезорганизующихфакторов</w:t>
      </w:r>
      <w:proofErr w:type="spellEnd"/>
      <w:r w:rsidRPr="00D94842">
        <w:rPr>
          <w:rFonts w:eastAsia="@Arial Unicode MS"/>
          <w:sz w:val="24"/>
          <w:szCs w:val="24"/>
          <w:lang w:eastAsia="ar-SA"/>
        </w:rPr>
        <w:t>.</w:t>
      </w:r>
    </w:p>
    <w:p w:rsidR="000421F9" w:rsidRDefault="000421F9" w:rsidP="008C4F86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 этап (май – сентябрь). Этап сбора и анализа информации</w:t>
      </w:r>
      <w:r w:rsidRPr="00D94842">
        <w:rPr>
          <w:rFonts w:eastAsia="@Arial Unicode MS"/>
          <w:sz w:val="24"/>
          <w:szCs w:val="24"/>
          <w:lang w:eastAsia="ar-SA"/>
        </w:rPr>
        <w:t xml:space="preserve"> (информационно-аналитическая деятельность). </w:t>
      </w:r>
      <w:r w:rsidRPr="00D94842">
        <w:rPr>
          <w:sz w:val="24"/>
          <w:szCs w:val="24"/>
          <w:lang w:eastAsia="ar-SA"/>
        </w:rPr>
        <w:t xml:space="preserve">Данный этап включает в себя подготовку педагогов к участию в реализации Программы и изучение </w:t>
      </w:r>
      <w:proofErr w:type="spellStart"/>
      <w:r w:rsidRPr="00D94842">
        <w:rPr>
          <w:sz w:val="24"/>
          <w:szCs w:val="24"/>
          <w:lang w:eastAsia="ar-SA"/>
        </w:rPr>
        <w:t>банкасоциально-психологических</w:t>
      </w:r>
      <w:proofErr w:type="spellEnd"/>
      <w:r w:rsidRPr="00D94842">
        <w:rPr>
          <w:sz w:val="24"/>
          <w:szCs w:val="24"/>
          <w:lang w:eastAsia="ar-SA"/>
        </w:rPr>
        <w:t xml:space="preserve"> данных. </w:t>
      </w:r>
      <w:r w:rsidRPr="00D94842">
        <w:rPr>
          <w:rFonts w:eastAsia="@Arial Unicode MS"/>
          <w:sz w:val="24"/>
          <w:szCs w:val="24"/>
          <w:lang w:eastAsia="ar-SA"/>
        </w:rPr>
        <w:t xml:space="preserve">Результатом данного этапа является изучение контингента </w:t>
      </w:r>
      <w:r w:rsidRPr="00D94842">
        <w:rPr>
          <w:sz w:val="24"/>
          <w:szCs w:val="24"/>
          <w:lang w:eastAsia="ar-SA"/>
        </w:rPr>
        <w:t>обучающихся</w:t>
      </w:r>
      <w:r w:rsidRPr="00D94842">
        <w:rPr>
          <w:rFonts w:eastAsia="@Arial Unicode MS"/>
          <w:sz w:val="24"/>
          <w:szCs w:val="24"/>
          <w:lang w:eastAsia="ar-SA"/>
        </w:rPr>
        <w:t xml:space="preserve"> для учёта особенностей развития,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0421F9" w:rsidRDefault="000421F9" w:rsidP="008C4F86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II этап (октябрь – май). Этап планирования, организации, координации</w:t>
      </w:r>
      <w:r w:rsidRPr="00D94842">
        <w:rPr>
          <w:rFonts w:eastAsia="@Arial Unicode MS"/>
          <w:sz w:val="24"/>
          <w:szCs w:val="24"/>
          <w:lang w:eastAsia="ar-SA"/>
        </w:rP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подростков, требующих особого внимания специалистов для предупреждения возникновения проблем в обучении, развитии, а также социализации категории обучающихся «группы риска».</w:t>
      </w:r>
    </w:p>
    <w:p w:rsidR="000421F9" w:rsidRDefault="000421F9" w:rsidP="008C4F86">
      <w:pPr>
        <w:pStyle w:val="a8"/>
        <w:jc w:val="both"/>
        <w:rPr>
          <w:rFonts w:eastAsia="@Arial Unicode MS"/>
          <w:i/>
          <w:iCs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 xml:space="preserve">III этап (май – июнь). Этап диагностики коррекционно-развивающей образовательной среды </w:t>
      </w:r>
      <w:r w:rsidRPr="00D94842">
        <w:rPr>
          <w:rFonts w:eastAsia="@Arial Unicode MS"/>
          <w:sz w:val="24"/>
          <w:szCs w:val="24"/>
          <w:lang w:eastAsia="ar-SA"/>
        </w:rPr>
        <w:t xml:space="preserve">(контрольно-диагностическая деятельность). Результатом является анализ соответствия созданных условий и выбранных профилактических, развивающих и </w:t>
      </w:r>
      <w:proofErr w:type="spellStart"/>
      <w:r w:rsidRPr="00D94842">
        <w:rPr>
          <w:rFonts w:eastAsia="@Arial Unicode MS"/>
          <w:sz w:val="24"/>
          <w:szCs w:val="24"/>
          <w:lang w:eastAsia="ar-SA"/>
        </w:rPr>
        <w:t>профориентационных</w:t>
      </w:r>
      <w:proofErr w:type="spellEnd"/>
      <w:r w:rsidRPr="00D94842">
        <w:rPr>
          <w:rFonts w:eastAsia="@Arial Unicode MS"/>
          <w:sz w:val="24"/>
          <w:szCs w:val="24"/>
          <w:lang w:eastAsia="ar-SA"/>
        </w:rPr>
        <w:t xml:space="preserve"> программ особым образовательным потребностям подростка.</w:t>
      </w:r>
    </w:p>
    <w:p w:rsidR="000421F9" w:rsidRPr="003B1E6E" w:rsidRDefault="000421F9" w:rsidP="008C4F86">
      <w:pPr>
        <w:pStyle w:val="a8"/>
        <w:jc w:val="both"/>
        <w:rPr>
          <w:rFonts w:eastAsia="@Arial Unicode MS"/>
          <w:sz w:val="24"/>
          <w:szCs w:val="24"/>
          <w:lang w:eastAsia="ar-SA"/>
        </w:rPr>
      </w:pPr>
      <w:r w:rsidRPr="00D94842">
        <w:rPr>
          <w:rFonts w:eastAsia="@Arial Unicode MS"/>
          <w:i/>
          <w:iCs/>
          <w:sz w:val="24"/>
          <w:szCs w:val="24"/>
          <w:lang w:eastAsia="ar-SA"/>
        </w:rPr>
        <w:t>IV этап (август – сентябрь). Этап корректировки</w:t>
      </w:r>
      <w:r w:rsidRPr="00D94842">
        <w:rPr>
          <w:rFonts w:eastAsia="@Arial Unicode MS"/>
          <w:sz w:val="24"/>
          <w:szCs w:val="24"/>
          <w:lang w:eastAsia="ar-SA"/>
        </w:rPr>
        <w:t xml:space="preserve"> (корректировочная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работы.</w:t>
      </w:r>
    </w:p>
    <w:p w:rsidR="000421F9" w:rsidRPr="003B1E6E" w:rsidRDefault="00737BBD" w:rsidP="008C4F86">
      <w:pPr>
        <w:pStyle w:val="a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Прогнозируемые</w:t>
      </w:r>
      <w:r w:rsidR="000421F9" w:rsidRPr="00932155">
        <w:rPr>
          <w:b/>
          <w:sz w:val="24"/>
          <w:szCs w:val="24"/>
          <w:lang w:eastAsia="ar-SA"/>
        </w:rPr>
        <w:t xml:space="preserve"> результаты</w:t>
      </w:r>
    </w:p>
    <w:p w:rsidR="000421F9" w:rsidRDefault="000421F9" w:rsidP="008C4F86">
      <w:pPr>
        <w:pStyle w:val="a8"/>
        <w:jc w:val="both"/>
        <w:rPr>
          <w:sz w:val="24"/>
          <w:szCs w:val="24"/>
          <w:lang w:eastAsia="ar-SA"/>
        </w:rPr>
      </w:pPr>
      <w:r w:rsidRPr="00D94842">
        <w:rPr>
          <w:sz w:val="24"/>
          <w:szCs w:val="24"/>
          <w:lang w:eastAsia="ar-SA"/>
        </w:rPr>
        <w:t xml:space="preserve">Результатом реализации Программы коррекционно-развивающей работы является достижение каждым обучающимся планируемых результатов освоения образовательной программы. </w:t>
      </w:r>
    </w:p>
    <w:p w:rsidR="000421F9" w:rsidRPr="00D94842" w:rsidRDefault="000421F9" w:rsidP="008C4F86">
      <w:pPr>
        <w:pStyle w:val="a8"/>
        <w:jc w:val="both"/>
        <w:rPr>
          <w:sz w:val="24"/>
          <w:szCs w:val="24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387"/>
      </w:tblGrid>
      <w:tr w:rsidR="000421F9" w:rsidRPr="00D94842" w:rsidTr="00737BBD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Измерители, показатели</w:t>
            </w:r>
          </w:p>
        </w:tc>
      </w:tr>
      <w:tr w:rsidR="000421F9" w:rsidRPr="00D94842" w:rsidTr="00737BBD">
        <w:trPr>
          <w:trHeight w:val="13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color w:val="000080"/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 Повышение мотивации и качества</w:t>
            </w:r>
            <w:r w:rsidRPr="00D94842">
              <w:rPr>
                <w:sz w:val="24"/>
                <w:szCs w:val="24"/>
                <w:lang w:eastAsia="ar-SA"/>
              </w:rPr>
              <w:br/>
              <w:t xml:space="preserve"> успеваемости обучающихся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t xml:space="preserve">, требующих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br/>
              <w:t xml:space="preserve">особого внимания специалистов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br/>
              <w:t>для предупреждения возникновения проблем в обучении и поведении.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Мониторинг познавательной, эмоционально-волевой, личностной, мотивационной сферы </w:t>
            </w:r>
          </w:p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обучающихся, особенностей межличностных взаимоотношений, развитие классных коллективов</w:t>
            </w:r>
          </w:p>
        </w:tc>
      </w:tr>
      <w:tr w:rsidR="000421F9" w:rsidRPr="00D94842" w:rsidTr="00737BBD">
        <w:trPr>
          <w:trHeight w:val="10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lastRenderedPageBreak/>
              <w:t>Развитие научно-методического обеспечения педагогического процесса.</w:t>
            </w:r>
          </w:p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>Научно-методические разработки;  электронная база методических рекомендаций по психологическому сопровождению обучающихся.</w:t>
            </w:r>
          </w:p>
        </w:tc>
      </w:tr>
      <w:tr w:rsidR="000421F9" w:rsidRPr="00D94842" w:rsidTr="00737BBD">
        <w:trPr>
          <w:trHeight w:val="17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r w:rsidRPr="00D94842">
              <w:rPr>
                <w:sz w:val="24"/>
                <w:szCs w:val="24"/>
                <w:lang w:eastAsia="ar-SA"/>
              </w:rPr>
              <w:t xml:space="preserve">Устойчивый рост профессиональной </w:t>
            </w:r>
            <w:r w:rsidRPr="00D94842">
              <w:rPr>
                <w:sz w:val="24"/>
                <w:szCs w:val="24"/>
                <w:lang w:eastAsia="ar-SA"/>
              </w:rPr>
              <w:br/>
              <w:t xml:space="preserve">компетентности педагогов по комплексному применению современных образовательных и </w:t>
            </w:r>
            <w:proofErr w:type="spellStart"/>
            <w:r w:rsidRPr="00D94842">
              <w:rPr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D94842">
              <w:rPr>
                <w:sz w:val="24"/>
                <w:szCs w:val="24"/>
                <w:lang w:eastAsia="ar-SA"/>
              </w:rPr>
              <w:t xml:space="preserve"> технологий по сопровождению детей, </w:t>
            </w:r>
            <w:r w:rsidRPr="00D94842">
              <w:rPr>
                <w:rFonts w:eastAsia="@Arial Unicode MS"/>
                <w:sz w:val="24"/>
                <w:szCs w:val="24"/>
                <w:lang w:eastAsia="ar-SA"/>
              </w:rPr>
              <w:t>требующих особого внимания специалистов для предупреждения возникновения проблем в обучении и поведении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F9" w:rsidRPr="00D94842" w:rsidRDefault="000421F9" w:rsidP="008C4F86">
            <w:pPr>
              <w:pStyle w:val="a8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D94842">
              <w:rPr>
                <w:sz w:val="24"/>
                <w:szCs w:val="24"/>
                <w:lang w:eastAsia="ar-SA"/>
              </w:rPr>
              <w:t>Внутришкольные</w:t>
            </w:r>
            <w:proofErr w:type="spellEnd"/>
            <w:r w:rsidRPr="00D94842">
              <w:rPr>
                <w:sz w:val="24"/>
                <w:szCs w:val="24"/>
                <w:lang w:eastAsia="ar-SA"/>
              </w:rPr>
              <w:t xml:space="preserve"> и районные семинары, работа совета </w:t>
            </w:r>
            <w:proofErr w:type="spellStart"/>
            <w:r w:rsidRPr="00D94842">
              <w:rPr>
                <w:sz w:val="24"/>
                <w:szCs w:val="24"/>
                <w:lang w:eastAsia="ar-SA"/>
              </w:rPr>
              <w:t>профилактикии</w:t>
            </w:r>
            <w:proofErr w:type="spellEnd"/>
            <w:r w:rsidRPr="00D9484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4842">
              <w:rPr>
                <w:sz w:val="24"/>
                <w:szCs w:val="24"/>
                <w:lang w:eastAsia="ar-SA"/>
              </w:rPr>
              <w:t>шПМПкпо</w:t>
            </w:r>
            <w:proofErr w:type="spellEnd"/>
            <w:r w:rsidRPr="00D94842">
              <w:rPr>
                <w:sz w:val="24"/>
                <w:szCs w:val="24"/>
                <w:lang w:eastAsia="ar-SA"/>
              </w:rPr>
              <w:t xml:space="preserve"> проблемам детей с трудностями в обучении и поведении, обобщение опыта работы, методические </w:t>
            </w:r>
            <w:proofErr w:type="spellStart"/>
            <w:r w:rsidRPr="00D94842">
              <w:rPr>
                <w:sz w:val="24"/>
                <w:szCs w:val="24"/>
                <w:lang w:eastAsia="ar-SA"/>
              </w:rPr>
              <w:t>портфолио</w:t>
            </w:r>
            <w:proofErr w:type="spellEnd"/>
            <w:r w:rsidRPr="00D94842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9E57D6" w:rsidRDefault="009E57D6" w:rsidP="008C4F86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B6" w:rsidRDefault="00720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2EA3" w:rsidRPr="002F02F2" w:rsidRDefault="00500847" w:rsidP="007201B6">
      <w:pPr>
        <w:pStyle w:val="a8"/>
        <w:spacing w:line="360" w:lineRule="auto"/>
        <w:jc w:val="center"/>
        <w:rPr>
          <w:b/>
          <w:sz w:val="36"/>
          <w:szCs w:val="36"/>
        </w:rPr>
      </w:pPr>
      <w:r w:rsidRPr="002F02F2">
        <w:rPr>
          <w:b/>
          <w:sz w:val="36"/>
          <w:szCs w:val="36"/>
        </w:rPr>
        <w:lastRenderedPageBreak/>
        <w:t>3</w:t>
      </w:r>
      <w:r w:rsidR="006D4CEA" w:rsidRPr="002F02F2">
        <w:rPr>
          <w:b/>
          <w:sz w:val="36"/>
          <w:szCs w:val="36"/>
        </w:rPr>
        <w:t xml:space="preserve">. </w:t>
      </w:r>
      <w:r w:rsidR="00563A86" w:rsidRPr="002F02F2">
        <w:rPr>
          <w:b/>
          <w:sz w:val="36"/>
          <w:szCs w:val="36"/>
        </w:rPr>
        <w:t>ОРГАНИЗАЦИОННЫЙ РАЗДЕЛ</w:t>
      </w:r>
      <w:r w:rsidR="006D4CEA" w:rsidRPr="002F02F2">
        <w:rPr>
          <w:b/>
          <w:sz w:val="36"/>
          <w:szCs w:val="36"/>
        </w:rPr>
        <w:t>.</w:t>
      </w:r>
    </w:p>
    <w:p w:rsidR="002F02F2" w:rsidRPr="002F02F2" w:rsidRDefault="002F02F2" w:rsidP="002F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ГОДОВОЙ КАЛЕНДАРНЫЙ ГРАФИК РАБОТЫ</w:t>
      </w:r>
    </w:p>
    <w:p w:rsidR="002F02F2" w:rsidRPr="002F02F2" w:rsidRDefault="002F02F2" w:rsidP="002F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МКОУ «КАРАГИЧЕВСКАЯ СОШ»</w:t>
      </w:r>
    </w:p>
    <w:p w:rsidR="002F02F2" w:rsidRPr="002F02F2" w:rsidRDefault="002F02F2" w:rsidP="002F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p w:rsidR="002F02F2" w:rsidRPr="002F02F2" w:rsidRDefault="002F02F2" w:rsidP="002F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Изменения от 04.10.2021 г.</w:t>
      </w:r>
    </w:p>
    <w:p w:rsidR="002F02F2" w:rsidRPr="002F02F2" w:rsidRDefault="002F02F2" w:rsidP="002F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1.</w:t>
      </w:r>
      <w:r w:rsidRPr="002F02F2">
        <w:rPr>
          <w:rFonts w:ascii="Times New Roman" w:hAnsi="Times New Roman" w:cs="Times New Roman"/>
          <w:sz w:val="24"/>
          <w:szCs w:val="24"/>
        </w:rPr>
        <w:t xml:space="preserve"> </w:t>
      </w:r>
      <w:r w:rsidRPr="002F02F2"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недели: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sz w:val="24"/>
          <w:szCs w:val="24"/>
        </w:rPr>
        <w:t xml:space="preserve">       10 – 11 классы 5 дней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2.</w:t>
      </w:r>
      <w:r w:rsidRPr="002F02F2">
        <w:rPr>
          <w:rFonts w:ascii="Times New Roman" w:hAnsi="Times New Roman" w:cs="Times New Roman"/>
          <w:sz w:val="24"/>
          <w:szCs w:val="24"/>
        </w:rPr>
        <w:t xml:space="preserve"> </w:t>
      </w:r>
      <w:r w:rsidRPr="002F02F2">
        <w:rPr>
          <w:rFonts w:ascii="Times New Roman" w:hAnsi="Times New Roman" w:cs="Times New Roman"/>
          <w:b/>
          <w:bCs/>
          <w:sz w:val="24"/>
          <w:szCs w:val="24"/>
        </w:rPr>
        <w:t xml:space="preserve">Сменность обучения - </w:t>
      </w:r>
      <w:r w:rsidRPr="002F02F2">
        <w:rPr>
          <w:rFonts w:ascii="Times New Roman" w:hAnsi="Times New Roman" w:cs="Times New Roman"/>
          <w:sz w:val="24"/>
          <w:szCs w:val="24"/>
        </w:rPr>
        <w:t>одна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F02F2">
        <w:rPr>
          <w:rFonts w:ascii="Times New Roman" w:hAnsi="Times New Roman" w:cs="Times New Roman"/>
          <w:sz w:val="24"/>
          <w:szCs w:val="24"/>
        </w:rPr>
        <w:t xml:space="preserve"> </w:t>
      </w:r>
      <w:r w:rsidRPr="002F02F2">
        <w:rPr>
          <w:rFonts w:ascii="Times New Roman" w:hAnsi="Times New Roman" w:cs="Times New Roman"/>
          <w:b/>
          <w:sz w:val="24"/>
          <w:szCs w:val="24"/>
        </w:rPr>
        <w:t>Учебный год продолжается</w:t>
      </w:r>
      <w:r w:rsidRPr="002F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 10 </w:t>
      </w:r>
      <w:r w:rsidR="003D2241">
        <w:rPr>
          <w:rFonts w:ascii="Times New Roman" w:hAnsi="Times New Roman" w:cs="Times New Roman"/>
          <w:sz w:val="24"/>
          <w:szCs w:val="24"/>
        </w:rPr>
        <w:t xml:space="preserve">– 11 </w:t>
      </w:r>
      <w:r w:rsidRPr="002F02F2">
        <w:rPr>
          <w:rFonts w:ascii="Times New Roman" w:hAnsi="Times New Roman" w:cs="Times New Roman"/>
          <w:sz w:val="24"/>
          <w:szCs w:val="24"/>
        </w:rPr>
        <w:t>классах 35 учебных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53"/>
        <w:gridCol w:w="4111"/>
      </w:tblGrid>
      <w:tr w:rsidR="002F02F2" w:rsidRPr="002F02F2" w:rsidTr="00D47D9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дни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2F02F2" w:rsidRPr="002F02F2" w:rsidTr="000B2FBF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2F02F2" w:rsidRPr="002F02F2" w:rsidTr="00D47D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01 сентября по 22 октября (38 дней)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25 октября по 03 ноября (10 дней)</w:t>
            </w:r>
          </w:p>
        </w:tc>
      </w:tr>
      <w:tr w:rsidR="002F02F2" w:rsidRPr="002F02F2" w:rsidTr="00D47D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04 ноября по 30 декабря (41 день)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31 декабря по 09 января (10 дней)</w:t>
            </w:r>
          </w:p>
        </w:tc>
      </w:tr>
      <w:tr w:rsidR="002F02F2" w:rsidRPr="002F02F2" w:rsidTr="00D47D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10 января по 25 марта (53 дня)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26 марта по 03 апреля (9 дней)</w:t>
            </w:r>
          </w:p>
        </w:tc>
      </w:tr>
      <w:tr w:rsidR="002F02F2" w:rsidRPr="002F02F2" w:rsidTr="00E97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с 04 апреля по 31 мая (40 дней)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 июня</w:t>
            </w:r>
          </w:p>
        </w:tc>
      </w:tr>
      <w:tr w:rsidR="002F02F2" w:rsidRPr="002F02F2" w:rsidTr="004174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175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 xml:space="preserve">4. Продолжительность уроков: </w:t>
      </w:r>
      <w:r>
        <w:rPr>
          <w:rFonts w:ascii="Times New Roman" w:hAnsi="Times New Roman" w:cs="Times New Roman"/>
          <w:sz w:val="24"/>
          <w:szCs w:val="24"/>
        </w:rPr>
        <w:t xml:space="preserve"> в 10 - </w:t>
      </w:r>
      <w:r w:rsidRPr="002F02F2">
        <w:rPr>
          <w:rFonts w:ascii="Times New Roman" w:hAnsi="Times New Roman" w:cs="Times New Roman"/>
          <w:sz w:val="24"/>
          <w:szCs w:val="24"/>
        </w:rPr>
        <w:t>11 классах 40 минут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 xml:space="preserve">5. Расписание звонков: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F02F2" w:rsidRPr="002F02F2" w:rsidTr="0093218A">
        <w:tc>
          <w:tcPr>
            <w:tcW w:w="9571" w:type="dxa"/>
          </w:tcPr>
          <w:p w:rsidR="002F02F2" w:rsidRPr="002F02F2" w:rsidRDefault="002F02F2" w:rsidP="002F0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F02F2"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</w:tc>
      </w:tr>
      <w:tr w:rsidR="002F02F2" w:rsidRPr="002F02F2" w:rsidTr="000E27EE">
        <w:tc>
          <w:tcPr>
            <w:tcW w:w="9571" w:type="dxa"/>
          </w:tcPr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 урок с 8.30 по 9.10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2 урок с 9.20 по 10.00 перемена 20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3 урок с 10.20 по 11.00 перемена 20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4 урок с 11.20 по 12.00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5 урок с 12.10 по 12.50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6 урок с 13.00 по 13.40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 xml:space="preserve">7 урок с 13.50 по 14.30 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F2" w:rsidRPr="002F02F2" w:rsidTr="00D47D99">
        <w:tc>
          <w:tcPr>
            <w:tcW w:w="9571" w:type="dxa"/>
          </w:tcPr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дистанционного обучения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02F2"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</w:tc>
      </w:tr>
      <w:tr w:rsidR="002F02F2" w:rsidRPr="002F02F2" w:rsidTr="00D47D99">
        <w:tc>
          <w:tcPr>
            <w:tcW w:w="9571" w:type="dxa"/>
          </w:tcPr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1 урок с 8.30 по 9.10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2 урок с 9.20 по 10.00 перемена 20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3 урок с 10.20 по 11.00 перемена 20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4 урок с 11.20 по 12.00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5 урок с 12.10 по 12.50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>6 урок с 13.00 по 13.40 перемена 10 минут</w:t>
            </w:r>
          </w:p>
          <w:p w:rsidR="002F02F2" w:rsidRPr="002F02F2" w:rsidRDefault="002F02F2" w:rsidP="002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2F2">
              <w:rPr>
                <w:rFonts w:ascii="Times New Roman" w:hAnsi="Times New Roman" w:cs="Times New Roman"/>
                <w:sz w:val="24"/>
                <w:szCs w:val="24"/>
              </w:rPr>
              <w:t xml:space="preserve">7 урок с 13.50 по 14.30 </w:t>
            </w:r>
          </w:p>
        </w:tc>
      </w:tr>
    </w:tbl>
    <w:p w:rsidR="002F02F2" w:rsidRPr="002F02F2" w:rsidRDefault="002F02F2" w:rsidP="002F0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sz w:val="24"/>
          <w:szCs w:val="24"/>
        </w:rPr>
        <w:t>6. Внеклассные мероприятия, спортивные секции, кружки</w:t>
      </w:r>
      <w:r w:rsidRPr="002F0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sz w:val="24"/>
          <w:szCs w:val="24"/>
        </w:rPr>
        <w:t>с 16.00 по 18.00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промежуточной аттестации </w:t>
      </w:r>
      <w:r w:rsidRPr="002F02F2">
        <w:rPr>
          <w:rFonts w:ascii="Times New Roman" w:hAnsi="Times New Roman" w:cs="Times New Roman"/>
          <w:sz w:val="24"/>
          <w:szCs w:val="24"/>
        </w:rPr>
        <w:t xml:space="preserve">определяются содержанием образовательной программы, с учетом требований </w:t>
      </w:r>
      <w:bookmarkStart w:id="34" w:name="_Hlk80766132"/>
      <w:r w:rsidRPr="002F02F2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общего образования (по уровням образования)</w:t>
      </w:r>
      <w:bookmarkEnd w:id="34"/>
      <w:r w:rsidRPr="002F02F2">
        <w:rPr>
          <w:rFonts w:ascii="Times New Roman" w:hAnsi="Times New Roman" w:cs="Times New Roman"/>
          <w:sz w:val="24"/>
          <w:szCs w:val="24"/>
        </w:rPr>
        <w:t>, индивидуальных особенностей обучающихся соответствующего класса/группы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bCs/>
          <w:sz w:val="24"/>
          <w:szCs w:val="24"/>
        </w:rPr>
        <w:t>8. Государственная итоговая аттестация</w:t>
      </w:r>
      <w:r w:rsidRPr="002F02F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нормативными документами Министерства просвещения Российской федерации.</w:t>
      </w:r>
    </w:p>
    <w:p w:rsidR="002F02F2" w:rsidRPr="002F02F2" w:rsidRDefault="002F02F2" w:rsidP="002F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2F2">
        <w:rPr>
          <w:rFonts w:ascii="Times New Roman" w:hAnsi="Times New Roman" w:cs="Times New Roman"/>
          <w:b/>
          <w:bCs/>
          <w:sz w:val="24"/>
          <w:szCs w:val="24"/>
        </w:rPr>
        <w:t>9. Внеурочная деятельность</w:t>
      </w:r>
      <w:r w:rsidRPr="002F02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федеральных государственных образовательных стандартов общего образования (по уровням образования) и учебным планом школы.</w:t>
      </w:r>
    </w:p>
    <w:p w:rsidR="002F02F2" w:rsidRDefault="002F02F2">
      <w:pPr>
        <w:rPr>
          <w:b/>
        </w:rPr>
      </w:pPr>
      <w:r>
        <w:rPr>
          <w:b/>
        </w:rPr>
        <w:br w:type="page"/>
      </w:r>
    </w:p>
    <w:p w:rsidR="009C51BE" w:rsidRDefault="00563A86" w:rsidP="007201B6">
      <w:pPr>
        <w:pStyle w:val="a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9C51BE">
        <w:rPr>
          <w:rFonts w:ascii="Times New Roman" w:hAnsi="Times New Roman" w:cs="Times New Roman"/>
          <w:b/>
          <w:sz w:val="24"/>
          <w:szCs w:val="24"/>
        </w:rPr>
        <w:t>. Учебный план</w:t>
      </w:r>
      <w:r w:rsidR="00A35B8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00AEB">
        <w:rPr>
          <w:rFonts w:ascii="Times New Roman" w:hAnsi="Times New Roman" w:cs="Times New Roman"/>
          <w:b/>
          <w:sz w:val="24"/>
          <w:szCs w:val="24"/>
        </w:rPr>
        <w:t>реднего общего образования (</w:t>
      </w:r>
      <w:r w:rsidR="00B35541">
        <w:rPr>
          <w:rFonts w:ascii="Times New Roman" w:hAnsi="Times New Roman" w:cs="Times New Roman"/>
          <w:b/>
          <w:sz w:val="24"/>
          <w:szCs w:val="24"/>
        </w:rPr>
        <w:t>10</w:t>
      </w:r>
      <w:r w:rsidR="00900AEB">
        <w:rPr>
          <w:rFonts w:ascii="Times New Roman" w:hAnsi="Times New Roman" w:cs="Times New Roman"/>
          <w:b/>
          <w:sz w:val="24"/>
          <w:szCs w:val="24"/>
        </w:rPr>
        <w:t>-11</w:t>
      </w:r>
      <w:r w:rsidR="00D00D8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9B78FA" w:rsidRPr="009B78FA" w:rsidRDefault="008C4F86" w:rsidP="009B78FA">
      <w:pPr>
        <w:pStyle w:val="a8"/>
        <w:ind w:right="-284" w:firstLine="709"/>
        <w:jc w:val="center"/>
        <w:rPr>
          <w:b/>
          <w:sz w:val="24"/>
          <w:szCs w:val="24"/>
        </w:rPr>
      </w:pPr>
      <w:r w:rsidRPr="009B78FA">
        <w:rPr>
          <w:rFonts w:eastAsiaTheme="minorHAnsi"/>
          <w:sz w:val="24"/>
          <w:szCs w:val="24"/>
          <w:lang w:eastAsia="en-US"/>
        </w:rPr>
        <w:t>Поясн</w:t>
      </w:r>
      <w:r w:rsidR="009B78FA" w:rsidRPr="009B78FA">
        <w:rPr>
          <w:b/>
          <w:sz w:val="24"/>
          <w:szCs w:val="24"/>
        </w:rPr>
        <w:t>ительная записка</w:t>
      </w:r>
    </w:p>
    <w:p w:rsidR="009B78FA" w:rsidRPr="009B78FA" w:rsidRDefault="009B78FA" w:rsidP="009B78FA">
      <w:pPr>
        <w:pStyle w:val="a8"/>
        <w:ind w:right="-284" w:firstLine="709"/>
        <w:jc w:val="center"/>
        <w:rPr>
          <w:b/>
          <w:sz w:val="24"/>
          <w:szCs w:val="24"/>
        </w:rPr>
      </w:pPr>
      <w:r w:rsidRPr="009B78FA">
        <w:rPr>
          <w:b/>
          <w:sz w:val="24"/>
          <w:szCs w:val="24"/>
        </w:rPr>
        <w:t xml:space="preserve">к учебному плану среднего  общего образования </w:t>
      </w:r>
    </w:p>
    <w:p w:rsidR="009B78FA" w:rsidRPr="009B78FA" w:rsidRDefault="009B78FA" w:rsidP="009B78FA">
      <w:pPr>
        <w:pStyle w:val="a8"/>
        <w:ind w:right="-284" w:firstLine="709"/>
        <w:jc w:val="center"/>
        <w:rPr>
          <w:b/>
          <w:sz w:val="24"/>
          <w:szCs w:val="24"/>
        </w:rPr>
      </w:pPr>
      <w:r w:rsidRPr="009B78FA">
        <w:rPr>
          <w:b/>
          <w:sz w:val="24"/>
          <w:szCs w:val="24"/>
        </w:rPr>
        <w:t>МКОУ «</w:t>
      </w:r>
      <w:proofErr w:type="spellStart"/>
      <w:r w:rsidRPr="009B78FA">
        <w:rPr>
          <w:b/>
          <w:sz w:val="24"/>
          <w:szCs w:val="24"/>
        </w:rPr>
        <w:t>Карагичевская</w:t>
      </w:r>
      <w:proofErr w:type="spellEnd"/>
      <w:r w:rsidRPr="009B78FA">
        <w:rPr>
          <w:b/>
          <w:sz w:val="24"/>
          <w:szCs w:val="24"/>
        </w:rPr>
        <w:t xml:space="preserve"> СШ» на 2021 – 2022 учебный год.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rFonts w:eastAsia="Calibri"/>
          <w:sz w:val="24"/>
          <w:szCs w:val="24"/>
        </w:rPr>
        <w:t>Учебный план  разработан  в соответствии с Федеральным государственным образовательным стандартом  среднего общего образования, на основании следующих нормативных документов</w:t>
      </w:r>
      <w:r w:rsidRPr="009B78FA">
        <w:rPr>
          <w:sz w:val="24"/>
          <w:szCs w:val="24"/>
        </w:rPr>
        <w:t>: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- Федерального закона от 29.12.2012 г. № 273-ФЗ «Об образовании в </w:t>
      </w:r>
      <w:proofErr w:type="spellStart"/>
      <w:r w:rsidRPr="009B78FA">
        <w:rPr>
          <w:sz w:val="24"/>
          <w:szCs w:val="24"/>
        </w:rPr>
        <w:t>РоссийскойФедерации</w:t>
      </w:r>
      <w:proofErr w:type="spellEnd"/>
      <w:r w:rsidRPr="009B78FA">
        <w:rPr>
          <w:sz w:val="24"/>
          <w:szCs w:val="24"/>
        </w:rPr>
        <w:t>»,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- Приказа </w:t>
      </w:r>
      <w:proofErr w:type="spellStart"/>
      <w:r w:rsidRPr="009B78FA">
        <w:rPr>
          <w:sz w:val="24"/>
          <w:szCs w:val="24"/>
        </w:rPr>
        <w:t>Минобрнауки</w:t>
      </w:r>
      <w:proofErr w:type="spellEnd"/>
      <w:r w:rsidRPr="009B78FA">
        <w:rPr>
          <w:sz w:val="24"/>
          <w:szCs w:val="24"/>
        </w:rPr>
        <w:t xml:space="preserve"> России от 17 мая 2012 г. N 413 «Об утверждении федерального государственного образовательного стандарта среднего (полного) общего образования» (с изменениями от 29.12.2014г. № 1645;от 31.12.2015г. № 1578 и от 29.06.2017г. № 613);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- </w:t>
      </w:r>
      <w:proofErr w:type="spellStart"/>
      <w:r w:rsidRPr="009B78FA">
        <w:rPr>
          <w:color w:val="000000"/>
          <w:sz w:val="24"/>
          <w:szCs w:val="24"/>
        </w:rPr>
        <w:t>СанПиН</w:t>
      </w:r>
      <w:proofErr w:type="spellEnd"/>
      <w:r w:rsidRPr="009B78FA">
        <w:rPr>
          <w:color w:val="000000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оздоровление детей и молодежи» (утверждены постановлением Главного государственного санитарного врача Российской Федерации от 28 сентября 2020 г. № 28, зарегистрированным в Минюсте России 18 декабря 2020 г., регистрационный номер 61573)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-письмо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:rsidR="009B78FA" w:rsidRPr="009B78FA" w:rsidRDefault="009B78FA" w:rsidP="009B78FA">
      <w:pPr>
        <w:tabs>
          <w:tab w:val="left" w:pos="69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9B78FA" w:rsidRPr="009B78FA" w:rsidRDefault="009B78FA" w:rsidP="009B78FA">
      <w:pPr>
        <w:tabs>
          <w:tab w:val="left" w:pos="83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0" w:history="1">
        <w:r w:rsidRPr="009B78FA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78FA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78FA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9B78FA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78FA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B78FA">
        <w:rPr>
          <w:rFonts w:ascii="Times New Roman" w:hAnsi="Times New Roman" w:cs="Times New Roman"/>
          <w:sz w:val="24"/>
          <w:szCs w:val="24"/>
        </w:rPr>
        <w:t>);</w:t>
      </w:r>
    </w:p>
    <w:p w:rsidR="009B78FA" w:rsidRPr="009B78FA" w:rsidRDefault="009B78FA" w:rsidP="009B78FA">
      <w:pPr>
        <w:tabs>
          <w:tab w:val="left" w:pos="92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нормативные правовые акты Комитета по образованию Волгоградской области, регламентирующие деятельность образовательных организаций региона;</w:t>
      </w:r>
    </w:p>
    <w:p w:rsidR="009B78FA" w:rsidRPr="009B78FA" w:rsidRDefault="009B78FA" w:rsidP="009B78FA">
      <w:pPr>
        <w:tabs>
          <w:tab w:val="left" w:pos="92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устав МКОУ «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СШ».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Учебный план определяет </w:t>
      </w:r>
      <w:proofErr w:type="spellStart"/>
      <w:r w:rsidRPr="009B78FA">
        <w:rPr>
          <w:sz w:val="24"/>
          <w:szCs w:val="24"/>
        </w:rPr>
        <w:t>перечень,трудоемкость</w:t>
      </w:r>
      <w:proofErr w:type="spellEnd"/>
      <w:r w:rsidRPr="009B78FA">
        <w:rPr>
          <w:sz w:val="24"/>
          <w:szCs w:val="24"/>
        </w:rPr>
        <w:t xml:space="preserve">, последовательность и распределение по периодам обучения </w:t>
      </w:r>
      <w:proofErr w:type="spellStart"/>
      <w:r w:rsidRPr="009B78FA">
        <w:rPr>
          <w:sz w:val="24"/>
          <w:szCs w:val="24"/>
        </w:rPr>
        <w:t>учебныхпредметов</w:t>
      </w:r>
      <w:proofErr w:type="spellEnd"/>
      <w:r w:rsidRPr="009B78FA">
        <w:rPr>
          <w:sz w:val="24"/>
          <w:szCs w:val="24"/>
        </w:rPr>
        <w:t>, курсов, формы промежуточной аттестации учащихся по классам.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 В связи с особыми условиями школы: </w:t>
      </w:r>
      <w:r w:rsidRPr="009B78FA">
        <w:rPr>
          <w:rFonts w:ascii="Times New Roman" w:eastAsia="Calibri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населения, </w:t>
      </w:r>
      <w:proofErr w:type="gramStart"/>
      <w:r w:rsidRPr="009B78FA">
        <w:rPr>
          <w:rFonts w:ascii="Times New Roman" w:eastAsia="Calibri" w:hAnsi="Times New Roman" w:cs="Times New Roman"/>
          <w:sz w:val="24"/>
          <w:szCs w:val="24"/>
        </w:rPr>
        <w:t>в следствии</w:t>
      </w:r>
      <w:proofErr w:type="gramEnd"/>
      <w:r w:rsidRPr="009B78FA">
        <w:rPr>
          <w:rFonts w:ascii="Times New Roman" w:eastAsia="Calibri" w:hAnsi="Times New Roman" w:cs="Times New Roman"/>
          <w:sz w:val="24"/>
          <w:szCs w:val="24"/>
        </w:rPr>
        <w:t xml:space="preserve"> чего низкая численность детей школьного возраста, что обеспечивает формирования одного класса старшей школы (10 класс) с небольшой численность учащихся, у которых  разная профессиональная направленность</w:t>
      </w:r>
      <w:r w:rsidRPr="009B78FA">
        <w:rPr>
          <w:rFonts w:ascii="Times New Roman" w:eastAsia="TimesNewRomanPSMT" w:hAnsi="Times New Roman" w:cs="Times New Roman"/>
          <w:sz w:val="24"/>
          <w:szCs w:val="24"/>
        </w:rPr>
        <w:t>. В данном классе обучение осуществляется по учебному плану универсального профиля.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8FA">
        <w:rPr>
          <w:rFonts w:ascii="Times New Roman" w:eastAsia="Calibri" w:hAnsi="Times New Roman" w:cs="Times New Roman"/>
          <w:sz w:val="24"/>
          <w:szCs w:val="24"/>
        </w:rPr>
        <w:t xml:space="preserve">Это позволит без глубоких противоречий перейти к </w:t>
      </w:r>
      <w:proofErr w:type="spellStart"/>
      <w:r w:rsidRPr="009B78FA">
        <w:rPr>
          <w:rFonts w:ascii="Times New Roman" w:eastAsia="Calibri" w:hAnsi="Times New Roman" w:cs="Times New Roman"/>
          <w:sz w:val="24"/>
          <w:szCs w:val="24"/>
        </w:rPr>
        <w:t>компетентностно-ориентированному</w:t>
      </w:r>
      <w:proofErr w:type="spellEnd"/>
      <w:r w:rsidRPr="009B78FA">
        <w:rPr>
          <w:rFonts w:ascii="Times New Roman" w:eastAsia="Calibri" w:hAnsi="Times New Roman" w:cs="Times New Roman"/>
          <w:sz w:val="24"/>
          <w:szCs w:val="24"/>
        </w:rPr>
        <w:t xml:space="preserve"> обучению в условиях индивидуальных образовательных маршрутов. 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Учебный план обеспечивает реализацию Федерального государственного образовательного стандарта среднего общего образования, выполнение его требований и определяет: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-структуру обязательных предметных областей, основные задачи реализации их содержания;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-перечень обязательных учебных предметов, учебных предметов по выбору из обязательных предметных областей, дополнительных учебных предметов, курсов по выбору, учебное время, отводимое на их освоение;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-общий объем нагрузки и максимальный объем недельной аудиторной нагрузки учащихся: количество учебных занятий за 2 года на одного учащегося – не менее 2170 часов (не менее 32 часов в неделю).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lastRenderedPageBreak/>
        <w:t xml:space="preserve"> Учебный план МКОУ «</w:t>
      </w:r>
      <w:proofErr w:type="spellStart"/>
      <w:r w:rsidRPr="009B78FA">
        <w:rPr>
          <w:sz w:val="24"/>
          <w:szCs w:val="24"/>
        </w:rPr>
        <w:t>Карагичевская</w:t>
      </w:r>
      <w:proofErr w:type="spellEnd"/>
      <w:r w:rsidRPr="009B78FA">
        <w:rPr>
          <w:sz w:val="24"/>
          <w:szCs w:val="24"/>
        </w:rPr>
        <w:t xml:space="preserve"> СШ»» гарантирует преемственность уровней общего образования, формирование готовности учащихся к освоению программ профессионального образования.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Учебный план состоит из двух частей – обязательной части и части, формируемой участниками образовательных отношений.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родной язык и родная литература; иностранные языки; математика и информатика; естественные науки; общественные науки; физическая культура, экология и основы безопасности жизнедеятельности.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proofErr w:type="gramStart"/>
      <w:r w:rsidRPr="009B78FA">
        <w:rPr>
          <w:sz w:val="24"/>
          <w:szCs w:val="24"/>
        </w:rPr>
        <w:t>Часть, формируемая участниками образовательных отношений включает</w:t>
      </w:r>
      <w:proofErr w:type="gramEnd"/>
      <w:r w:rsidRPr="009B78FA">
        <w:rPr>
          <w:sz w:val="24"/>
          <w:szCs w:val="24"/>
        </w:rPr>
        <w:t xml:space="preserve"> дополнительные учебные предметы и курсы по выбору, направленные на реализацию индивидуальных потребностей учащихся, в соответствии с их запросами.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 МКОУ «</w:t>
      </w:r>
      <w:proofErr w:type="spellStart"/>
      <w:r w:rsidRPr="009B78FA">
        <w:rPr>
          <w:sz w:val="24"/>
          <w:szCs w:val="24"/>
        </w:rPr>
        <w:t>Карагичевская</w:t>
      </w:r>
      <w:proofErr w:type="spellEnd"/>
      <w:r w:rsidRPr="009B78FA">
        <w:rPr>
          <w:sz w:val="24"/>
          <w:szCs w:val="24"/>
        </w:rPr>
        <w:t xml:space="preserve"> СШ» реализует универсальный профиль изучения учебных предметов при получении среднего общего образования. Универсальный профиль изучения учебных предметов ориентирован, в первую очередь, на учащихся, чей выбор «не вписывается» в рамки иных профилей.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78FA"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eastAsia="TimesNewRomanPSMT" w:hAnsi="Times New Roman" w:cs="Times New Roman"/>
          <w:sz w:val="24"/>
          <w:szCs w:val="24"/>
        </w:rPr>
        <w:tab/>
      </w:r>
      <w:r w:rsidRPr="009B78FA">
        <w:rPr>
          <w:rFonts w:ascii="Times New Roman" w:hAnsi="Times New Roman" w:cs="Times New Roman"/>
          <w:sz w:val="24"/>
          <w:szCs w:val="24"/>
        </w:rPr>
        <w:t>Учебный план универсального профиля обучения учащихся предусматривает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изучение не менее одного учебного предмета из каждой предметной области, </w:t>
      </w:r>
      <w:proofErr w:type="spellStart"/>
      <w:r w:rsidRPr="009B78FA">
        <w:rPr>
          <w:sz w:val="24"/>
          <w:szCs w:val="24"/>
        </w:rPr>
        <w:t>определеннойФГОС</w:t>
      </w:r>
      <w:proofErr w:type="spellEnd"/>
      <w:r w:rsidRPr="009B78FA">
        <w:rPr>
          <w:sz w:val="24"/>
          <w:szCs w:val="24"/>
        </w:rPr>
        <w:t xml:space="preserve"> СОО.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 xml:space="preserve">В </w:t>
      </w:r>
      <w:proofErr w:type="gramStart"/>
      <w:r w:rsidRPr="009B78FA">
        <w:rPr>
          <w:sz w:val="24"/>
          <w:szCs w:val="24"/>
        </w:rPr>
        <w:t>части, формируемой участниками образовательных отношений в 10 классе были</w:t>
      </w:r>
      <w:proofErr w:type="gramEnd"/>
      <w:r w:rsidRPr="009B78FA">
        <w:rPr>
          <w:sz w:val="24"/>
          <w:szCs w:val="24"/>
        </w:rPr>
        <w:t xml:space="preserve"> введены следующие предметы: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русскому языку – 2 часа;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математике – 2 часа;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обществознанию – 1 час;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немецкому языку – 1 час;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биологии – 1 час;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физике – 1 час;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 практикум по химии – 1 час;</w:t>
      </w:r>
    </w:p>
    <w:p w:rsidR="009B78FA" w:rsidRPr="009B78FA" w:rsidRDefault="009B78FA" w:rsidP="009B78FA">
      <w:pPr>
        <w:pStyle w:val="a8"/>
        <w:ind w:right="-284" w:firstLine="709"/>
        <w:jc w:val="both"/>
        <w:rPr>
          <w:sz w:val="24"/>
          <w:szCs w:val="24"/>
        </w:rPr>
      </w:pPr>
      <w:r w:rsidRPr="009B78FA">
        <w:rPr>
          <w:sz w:val="24"/>
          <w:szCs w:val="24"/>
        </w:rPr>
        <w:t>-</w:t>
      </w:r>
      <w:proofErr w:type="gramStart"/>
      <w:r w:rsidRPr="009B78FA">
        <w:rPr>
          <w:sz w:val="24"/>
          <w:szCs w:val="24"/>
        </w:rPr>
        <w:t>индивидуальный проект</w:t>
      </w:r>
      <w:proofErr w:type="gramEnd"/>
      <w:r w:rsidRPr="009B78FA">
        <w:rPr>
          <w:sz w:val="24"/>
          <w:szCs w:val="24"/>
        </w:rPr>
        <w:t xml:space="preserve"> – 1 час.</w:t>
      </w:r>
    </w:p>
    <w:p w:rsidR="009B78FA" w:rsidRPr="009B78FA" w:rsidRDefault="009B78FA" w:rsidP="009B78F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B78FA">
        <w:rPr>
          <w:rFonts w:ascii="Times New Roman" w:eastAsia="TimesNewRomanPSMT" w:hAnsi="Times New Roman" w:cs="Times New Roman"/>
          <w:sz w:val="24"/>
          <w:szCs w:val="24"/>
        </w:rPr>
        <w:t>Индивидуальныйпроект</w:t>
      </w:r>
      <w:proofErr w:type="spellEnd"/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B78FA">
        <w:rPr>
          <w:rFonts w:ascii="Times New Roman" w:eastAsia="TimesNewRomanPSMT" w:hAnsi="Times New Roman" w:cs="Times New Roman"/>
          <w:sz w:val="24"/>
          <w:szCs w:val="24"/>
        </w:rPr>
        <w:t>выполняетсяобучающимся</w:t>
      </w:r>
      <w:proofErr w:type="spellEnd"/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 под руководством учителя (</w:t>
      </w:r>
      <w:proofErr w:type="spellStart"/>
      <w:r w:rsidRPr="009B78FA">
        <w:rPr>
          <w:rFonts w:ascii="Times New Roman" w:eastAsia="TimesNewRomanPSMT" w:hAnsi="Times New Roman" w:cs="Times New Roman"/>
          <w:sz w:val="24"/>
          <w:szCs w:val="24"/>
        </w:rPr>
        <w:t>тьютора</w:t>
      </w:r>
      <w:proofErr w:type="spellEnd"/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9B78FA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 – исследовательской, социальной, художественно – творческой, </w:t>
      </w:r>
      <w:proofErr w:type="spellStart"/>
      <w:r w:rsidRPr="009B78FA">
        <w:rPr>
          <w:rFonts w:ascii="Times New Roman" w:eastAsia="TimesNewRomanPSMT" w:hAnsi="Times New Roman" w:cs="Times New Roman"/>
          <w:sz w:val="24"/>
          <w:szCs w:val="24"/>
        </w:rPr>
        <w:t>иной</w:t>
      </w:r>
      <w:proofErr w:type="gramStart"/>
      <w:r w:rsidRPr="009B78FA">
        <w:rPr>
          <w:rFonts w:ascii="Times New Roman" w:eastAsia="TimesNewRomanPSMT" w:hAnsi="Times New Roman" w:cs="Times New Roman"/>
          <w:sz w:val="24"/>
          <w:szCs w:val="24"/>
        </w:rPr>
        <w:t>.И</w:t>
      </w:r>
      <w:proofErr w:type="gramEnd"/>
      <w:r w:rsidRPr="009B78FA">
        <w:rPr>
          <w:rFonts w:ascii="Times New Roman" w:eastAsia="TimesNewRomanPSMT" w:hAnsi="Times New Roman" w:cs="Times New Roman"/>
          <w:sz w:val="24"/>
          <w:szCs w:val="24"/>
        </w:rPr>
        <w:t>ндивидуальный</w:t>
      </w:r>
      <w:proofErr w:type="spellEnd"/>
      <w:r w:rsidRPr="009B78FA">
        <w:rPr>
          <w:rFonts w:ascii="Times New Roman" w:eastAsia="TimesNewRomanPSMT" w:hAnsi="Times New Roman" w:cs="Times New Roman"/>
          <w:sz w:val="24"/>
          <w:szCs w:val="24"/>
        </w:rPr>
        <w:t xml:space="preserve">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9B78FA" w:rsidRPr="009B78FA" w:rsidRDefault="009B78FA" w:rsidP="009B78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8FA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9B78FA">
        <w:rPr>
          <w:rFonts w:ascii="Times New Roman" w:eastAsia="Calibri" w:hAnsi="Times New Roman" w:cs="Times New Roman"/>
          <w:iCs/>
          <w:sz w:val="24"/>
          <w:szCs w:val="24"/>
        </w:rPr>
        <w:t xml:space="preserve">родолжительность учебного года для 10 класса составляет 35 недель,  занятия ведутся по пятидневной неделе. </w:t>
      </w:r>
      <w:r w:rsidRPr="009B78F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- 40 минут. </w:t>
      </w:r>
    </w:p>
    <w:p w:rsidR="009B78FA" w:rsidRPr="009B78FA" w:rsidRDefault="009B78FA" w:rsidP="009B7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color w:val="333333"/>
          <w:sz w:val="24"/>
          <w:szCs w:val="24"/>
        </w:rPr>
        <w:t>  Реализация учебного плана общеобразовательного учреждения обеспечена необходимыми педагогическими кадрами соответствующей квалификации, а также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заданиями, необходимым оборудованием).</w:t>
      </w:r>
    </w:p>
    <w:p w:rsidR="009B78FA" w:rsidRPr="009B78FA" w:rsidRDefault="009B78FA" w:rsidP="009B78FA">
      <w:pPr>
        <w:widowControl w:val="0"/>
        <w:shd w:val="clear" w:color="auto" w:fill="FFFFFF"/>
        <w:tabs>
          <w:tab w:val="left" w:pos="600"/>
          <w:tab w:val="left" w:pos="4061"/>
          <w:tab w:val="left" w:pos="6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B78FA">
        <w:rPr>
          <w:rFonts w:ascii="Times New Roman" w:eastAsia="Calibri" w:hAnsi="Times New Roman" w:cs="Times New Roman"/>
          <w:spacing w:val="-14"/>
          <w:sz w:val="24"/>
          <w:szCs w:val="24"/>
        </w:rPr>
        <w:t>Стандартное государственное финансирования учебного плана осуществляется исходя  из максимального годового объема учебной нагрузки по классам.</w:t>
      </w:r>
    </w:p>
    <w:p w:rsidR="009B78FA" w:rsidRPr="009B78FA" w:rsidRDefault="009B78FA" w:rsidP="009B78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e"/>
        <w:tblW w:w="9782" w:type="dxa"/>
        <w:tblInd w:w="-176" w:type="dxa"/>
        <w:tblLayout w:type="fixed"/>
        <w:tblLook w:val="04A0"/>
      </w:tblPr>
      <w:tblGrid>
        <w:gridCol w:w="2349"/>
        <w:gridCol w:w="2471"/>
        <w:gridCol w:w="1404"/>
        <w:gridCol w:w="1148"/>
        <w:gridCol w:w="30"/>
        <w:gridCol w:w="1202"/>
        <w:gridCol w:w="1178"/>
      </w:tblGrid>
      <w:tr w:rsidR="009B78FA" w:rsidRPr="006625BC" w:rsidTr="009D6446">
        <w:trPr>
          <w:trHeight w:val="631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5BC">
              <w:rPr>
                <w:b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471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5B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dxa"/>
            <w:vMerge w:val="restart"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2380" w:type="dxa"/>
            <w:gridSpan w:val="3"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6DAA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78" w:type="dxa"/>
            <w:tcBorders>
              <w:bottom w:val="nil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B78FA" w:rsidRPr="006625BC" w:rsidTr="009D6446">
        <w:trPr>
          <w:trHeight w:val="144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F0290">
              <w:rPr>
                <w:b/>
                <w:color w:val="FF0000"/>
                <w:sz w:val="28"/>
                <w:szCs w:val="28"/>
              </w:rPr>
              <w:t>10 класс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Pr="00D16DA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78" w:type="dxa"/>
            <w:tcBorders>
              <w:top w:val="nil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5BC">
              <w:rPr>
                <w:b/>
                <w:sz w:val="28"/>
                <w:szCs w:val="28"/>
              </w:rPr>
              <w:t>Всего</w:t>
            </w:r>
          </w:p>
        </w:tc>
      </w:tr>
      <w:tr w:rsidR="009B78FA" w:rsidRPr="006625BC" w:rsidTr="009D6446">
        <w:trPr>
          <w:trHeight w:val="270"/>
        </w:trPr>
        <w:tc>
          <w:tcPr>
            <w:tcW w:w="9782" w:type="dxa"/>
            <w:gridSpan w:val="7"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DAA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9B78FA" w:rsidRPr="006625BC" w:rsidTr="009D6446">
        <w:trPr>
          <w:trHeight w:val="101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167"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B78FA" w:rsidRPr="006625BC" w:rsidTr="009D6446">
        <w:trPr>
          <w:trHeight w:val="134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8FA" w:rsidRPr="006625BC" w:rsidTr="009D6446">
        <w:trPr>
          <w:trHeight w:val="252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Иностранный </w:t>
            </w:r>
            <w:r>
              <w:rPr>
                <w:sz w:val="24"/>
                <w:szCs w:val="24"/>
              </w:rPr>
              <w:t>язык (немецкий)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B78FA" w:rsidRPr="006625BC" w:rsidTr="009D6446">
        <w:trPr>
          <w:trHeight w:val="556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78FA" w:rsidRPr="006625BC" w:rsidTr="009D6446">
        <w:trPr>
          <w:trHeight w:val="144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144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78FA" w:rsidRPr="006625BC" w:rsidTr="009D6446">
        <w:trPr>
          <w:trHeight w:val="371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Математика и </w:t>
            </w:r>
          </w:p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B78FA" w:rsidRPr="006625BC" w:rsidTr="009D6446">
        <w:trPr>
          <w:trHeight w:val="419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270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144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Химия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150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Биология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120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9B78FA" w:rsidRPr="009E0BE5" w:rsidRDefault="009B78FA" w:rsidP="009D6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78FA" w:rsidRPr="006625BC" w:rsidTr="009D6446">
        <w:trPr>
          <w:trHeight w:val="671"/>
        </w:trPr>
        <w:tc>
          <w:tcPr>
            <w:tcW w:w="2349" w:type="dxa"/>
            <w:vMerge w:val="restart"/>
          </w:tcPr>
          <w:p w:rsidR="009B78FA" w:rsidRPr="006625BC" w:rsidRDefault="009B78FA" w:rsidP="009D6446">
            <w:pPr>
              <w:rPr>
                <w:rFonts w:eastAsia="Calibri"/>
                <w:sz w:val="24"/>
                <w:szCs w:val="24"/>
              </w:rPr>
            </w:pPr>
            <w:r w:rsidRPr="006625BC">
              <w:rPr>
                <w:rFonts w:eastAsia="Calibri"/>
                <w:sz w:val="24"/>
                <w:szCs w:val="24"/>
              </w:rPr>
              <w:t>Физическая культура</w:t>
            </w:r>
            <w:r>
              <w:rPr>
                <w:rFonts w:eastAsia="Calibri"/>
                <w:sz w:val="24"/>
                <w:szCs w:val="24"/>
              </w:rPr>
              <w:t xml:space="preserve">, экология </w:t>
            </w:r>
            <w:r w:rsidRPr="006625BC">
              <w:rPr>
                <w:rFonts w:eastAsia="Calibri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78FA" w:rsidRPr="006625BC" w:rsidTr="009D6446">
        <w:trPr>
          <w:trHeight w:val="144"/>
        </w:trPr>
        <w:tc>
          <w:tcPr>
            <w:tcW w:w="2349" w:type="dxa"/>
            <w:vMerge/>
          </w:tcPr>
          <w:p w:rsidR="009B78FA" w:rsidRPr="006625BC" w:rsidRDefault="009B78FA" w:rsidP="009D644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1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25BC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04" w:type="dxa"/>
          </w:tcPr>
          <w:p w:rsidR="009B78FA" w:rsidRDefault="009B78FA" w:rsidP="009D6446">
            <w:r w:rsidRPr="009E0BE5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029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270"/>
        </w:trPr>
        <w:tc>
          <w:tcPr>
            <w:tcW w:w="6224" w:type="dxa"/>
            <w:gridSpan w:val="3"/>
          </w:tcPr>
          <w:p w:rsidR="009B78FA" w:rsidRPr="003376A6" w:rsidRDefault="009B78FA" w:rsidP="009D6446">
            <w:pPr>
              <w:widowControl w:val="0"/>
              <w:tabs>
                <w:tab w:val="left" w:pos="195"/>
                <w:tab w:val="center" w:pos="38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625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tabs>
                <w:tab w:val="left" w:pos="195"/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3376A6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9B78FA" w:rsidRPr="003376A6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9B78FA" w:rsidRPr="006625BC" w:rsidTr="009D6446">
        <w:trPr>
          <w:trHeight w:val="322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DAA">
              <w:rPr>
                <w:rFonts w:eastAsia="Calibr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4" w:type="dxa"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немецкому языку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биологии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9B5518" w:rsidTr="009D6446">
        <w:trPr>
          <w:trHeight w:val="263"/>
        </w:trPr>
        <w:tc>
          <w:tcPr>
            <w:tcW w:w="4820" w:type="dxa"/>
            <w:gridSpan w:val="2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физике</w:t>
            </w:r>
          </w:p>
        </w:tc>
        <w:tc>
          <w:tcPr>
            <w:tcW w:w="1404" w:type="dxa"/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Pr="009B5518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9B5518" w:rsidTr="009D6446">
        <w:trPr>
          <w:trHeight w:val="263"/>
        </w:trPr>
        <w:tc>
          <w:tcPr>
            <w:tcW w:w="4820" w:type="dxa"/>
            <w:gridSpan w:val="2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химии</w:t>
            </w:r>
          </w:p>
        </w:tc>
        <w:tc>
          <w:tcPr>
            <w:tcW w:w="1404" w:type="dxa"/>
          </w:tcPr>
          <w:p w:rsidR="009B78FA" w:rsidRDefault="009B78FA" w:rsidP="009D6446">
            <w:r w:rsidRPr="00A51B08">
              <w:rPr>
                <w:sz w:val="24"/>
                <w:szCs w:val="24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F029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B78FA" w:rsidRPr="006625BC" w:rsidTr="009D6446">
        <w:trPr>
          <w:trHeight w:val="601"/>
        </w:trPr>
        <w:tc>
          <w:tcPr>
            <w:tcW w:w="4820" w:type="dxa"/>
            <w:gridSpan w:val="2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5BC">
              <w:rPr>
                <w:rFonts w:eastAsia="Calibri"/>
                <w:b/>
                <w:sz w:val="26"/>
                <w:szCs w:val="26"/>
              </w:rPr>
              <w:t>Максимальный объём нагрузки за неделю</w:t>
            </w:r>
          </w:p>
        </w:tc>
        <w:tc>
          <w:tcPr>
            <w:tcW w:w="1404" w:type="dxa"/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F0290">
              <w:rPr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B78FA" w:rsidRPr="006625BC" w:rsidTr="009D6446">
        <w:trPr>
          <w:trHeight w:val="601"/>
        </w:trPr>
        <w:tc>
          <w:tcPr>
            <w:tcW w:w="4820" w:type="dxa"/>
            <w:gridSpan w:val="2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5BC">
              <w:rPr>
                <w:rFonts w:eastAsia="Calibri"/>
                <w:b/>
                <w:sz w:val="26"/>
                <w:szCs w:val="26"/>
              </w:rPr>
              <w:t>Максимальный объём нагрузки за год</w:t>
            </w:r>
          </w:p>
        </w:tc>
        <w:tc>
          <w:tcPr>
            <w:tcW w:w="1404" w:type="dxa"/>
          </w:tcPr>
          <w:p w:rsidR="009B78F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9B78FA" w:rsidRPr="006F0290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F0290">
              <w:rPr>
                <w:b/>
                <w:color w:val="FF0000"/>
                <w:sz w:val="28"/>
                <w:szCs w:val="28"/>
              </w:rPr>
              <w:t>1156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9B78FA" w:rsidRPr="00D16DAA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16DA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78" w:type="dxa"/>
          </w:tcPr>
          <w:p w:rsidR="009B78FA" w:rsidRPr="006625BC" w:rsidRDefault="009B78FA" w:rsidP="009D6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2312</w:t>
            </w:r>
          </w:p>
        </w:tc>
      </w:tr>
    </w:tbl>
    <w:p w:rsidR="009B78FA" w:rsidRDefault="009B78FA" w:rsidP="004F2A33">
      <w:pPr>
        <w:pStyle w:val="a8"/>
        <w:jc w:val="center"/>
        <w:rPr>
          <w:rFonts w:eastAsiaTheme="minorHAnsi"/>
          <w:sz w:val="24"/>
          <w:szCs w:val="24"/>
          <w:lang w:eastAsia="en-US"/>
        </w:rPr>
      </w:pPr>
    </w:p>
    <w:p w:rsidR="006D4CEA" w:rsidRPr="006D4CEA" w:rsidRDefault="006D4CEA" w:rsidP="006D4CE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B0E" w:rsidRDefault="006D4CEA" w:rsidP="00196B0E">
      <w:pPr>
        <w:pStyle w:val="2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196B0E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>
        <w:rPr>
          <w:rFonts w:ascii="Times New Roman" w:hAnsi="Times New Roman"/>
          <w:color w:val="auto"/>
          <w:sz w:val="24"/>
          <w:szCs w:val="24"/>
        </w:rPr>
        <w:t>освоения основной об</w:t>
      </w:r>
      <w:r w:rsidR="00AA252E">
        <w:rPr>
          <w:rFonts w:ascii="Times New Roman" w:hAnsi="Times New Roman"/>
          <w:color w:val="auto"/>
          <w:sz w:val="24"/>
          <w:szCs w:val="24"/>
        </w:rPr>
        <w:t>разовательной программы средне</w:t>
      </w:r>
      <w:r>
        <w:rPr>
          <w:rFonts w:ascii="Times New Roman" w:hAnsi="Times New Roman"/>
          <w:color w:val="auto"/>
          <w:sz w:val="24"/>
          <w:szCs w:val="24"/>
        </w:rPr>
        <w:t>го общего образования.</w:t>
      </w:r>
      <w:proofErr w:type="gramEnd"/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>
        <w:rPr>
          <w:rFonts w:ascii="Times New Roman" w:hAnsi="Times New Roman"/>
          <w:color w:val="auto"/>
          <w:sz w:val="24"/>
          <w:szCs w:val="24"/>
        </w:rPr>
        <w:t xml:space="preserve"> на</w:t>
      </w:r>
      <w:r w:rsidR="00C8137A">
        <w:rPr>
          <w:rFonts w:ascii="Times New Roman" w:hAnsi="Times New Roman"/>
          <w:color w:val="auto"/>
          <w:sz w:val="24"/>
          <w:szCs w:val="24"/>
        </w:rPr>
        <w:t xml:space="preserve"> уровне средне</w:t>
      </w:r>
      <w:r>
        <w:rPr>
          <w:rFonts w:ascii="Times New Roman" w:hAnsi="Times New Roman"/>
          <w:color w:val="auto"/>
          <w:sz w:val="24"/>
          <w:szCs w:val="24"/>
        </w:rPr>
        <w:t>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 (спортивно-оздоровительное, духовно</w:t>
      </w:r>
      <w:r>
        <w:rPr>
          <w:rFonts w:ascii="Times New Roman" w:hAnsi="Times New Roman"/>
          <w:color w:val="auto"/>
          <w:spacing w:val="-4"/>
          <w:sz w:val="24"/>
          <w:szCs w:val="24"/>
        </w:rPr>
        <w:softHyphen/>
        <w:t>-нрав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ственное, социальное, обще-интеллектуальное, общекультур</w:t>
      </w:r>
      <w:r>
        <w:rPr>
          <w:rFonts w:ascii="Times New Roman" w:hAnsi="Times New Roman"/>
          <w:color w:val="auto"/>
          <w:sz w:val="24"/>
          <w:szCs w:val="24"/>
        </w:rPr>
        <w:t xml:space="preserve">ное). </w:t>
      </w:r>
    </w:p>
    <w:p w:rsidR="00C8137A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, как и в целом образовательной деятельности, в рамках реализации основной об</w:t>
      </w:r>
      <w:r w:rsidR="00C8137A">
        <w:rPr>
          <w:rFonts w:ascii="Times New Roman" w:hAnsi="Times New Roman"/>
          <w:color w:val="auto"/>
          <w:spacing w:val="2"/>
          <w:sz w:val="24"/>
          <w:szCs w:val="24"/>
        </w:rPr>
        <w:t>разовательной программы средне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го общего </w:t>
      </w:r>
      <w:r>
        <w:rPr>
          <w:rFonts w:ascii="Times New Roman" w:hAnsi="Times New Roman"/>
          <w:color w:val="auto"/>
          <w:sz w:val="24"/>
          <w:szCs w:val="24"/>
        </w:rPr>
        <w:t xml:space="preserve">образования определяет образовательная организация.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возможности организаций и учреждений дополнительного образования, куль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туры и спорта. 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зависимости от возможностей 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196B0E" w:rsidRDefault="00196B0E" w:rsidP="00196B0E">
      <w:pPr>
        <w:pStyle w:val="aff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непосредственно в образовательной организации по типу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школы полного дня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196B0E" w:rsidRDefault="00196B0E" w:rsidP="00196B0E">
      <w:pPr>
        <w:pStyle w:val="aff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196B0E" w:rsidRDefault="00196B0E" w:rsidP="00196B0E">
      <w:pPr>
        <w:pStyle w:val="aff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сотрудничестве с другими организациями и с участием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педагогов образовательной организации (комбинированная </w:t>
      </w:r>
      <w:r>
        <w:rPr>
          <w:rFonts w:ascii="Times New Roman" w:hAnsi="Times New Roman"/>
          <w:color w:val="auto"/>
          <w:sz w:val="24"/>
          <w:szCs w:val="24"/>
        </w:rPr>
        <w:t>схема).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Основное преимущество организации внеурочной деятель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>
        <w:rPr>
          <w:rFonts w:ascii="Times New Roman" w:hAnsi="Times New Roman"/>
          <w:color w:val="auto"/>
          <w:sz w:val="24"/>
          <w:szCs w:val="24"/>
        </w:rPr>
        <w:t>ния ребенка в образовательной организации в течение дня, 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одержательном единстве учебного, воспитательного и развивающего процессов в рамках основной образовательной</w:t>
      </w:r>
      <w:r>
        <w:rPr>
          <w:rFonts w:ascii="Times New Roman" w:hAnsi="Times New Roman"/>
          <w:color w:val="auto"/>
          <w:sz w:val="24"/>
          <w:szCs w:val="24"/>
        </w:rPr>
        <w:t xml:space="preserve"> программы образовательной организации.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При организации внеурочной деятельности непосредствен</w:t>
      </w:r>
      <w:r>
        <w:rPr>
          <w:rFonts w:ascii="Times New Roman" w:hAnsi="Times New Roman"/>
          <w:color w:val="auto"/>
          <w:sz w:val="24"/>
          <w:szCs w:val="24"/>
        </w:rPr>
        <w:t xml:space="preserve">но в образовательной организации предполагается, что в этой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работе принимают участие все педагогические работники дан</w:t>
      </w:r>
      <w:r w:rsidR="00C8137A">
        <w:rPr>
          <w:rFonts w:ascii="Times New Roman" w:hAnsi="Times New Roman"/>
          <w:color w:val="auto"/>
          <w:sz w:val="24"/>
          <w:szCs w:val="24"/>
        </w:rPr>
        <w:t>ной организации (</w:t>
      </w:r>
      <w:r>
        <w:rPr>
          <w:rFonts w:ascii="Times New Roman" w:hAnsi="Times New Roman"/>
          <w:color w:val="auto"/>
          <w:sz w:val="24"/>
          <w:szCs w:val="24"/>
        </w:rPr>
        <w:t>учителя-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предметники, социальные педагоги,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педагоги</w:t>
      </w:r>
      <w:r>
        <w:rPr>
          <w:rFonts w:ascii="Times New Roman" w:hAnsi="Times New Roman"/>
          <w:color w:val="auto"/>
          <w:sz w:val="24"/>
          <w:szCs w:val="24"/>
        </w:rPr>
        <w:softHyphen/>
        <w:t>психологи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учителя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 дефектологи, логопед, воспитатели,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тьюторы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 xml:space="preserve">др.). 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творческих интересов детей, включения их в художествен</w:t>
      </w:r>
      <w:r>
        <w:rPr>
          <w:rFonts w:ascii="Times New Roman" w:hAnsi="Times New Roman"/>
          <w:color w:val="auto"/>
          <w:sz w:val="24"/>
          <w:szCs w:val="24"/>
        </w:rPr>
        <w:t>ную, техническую, спортивную и другую деятельность.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детские научные общества, экологические и военно-</w:t>
      </w:r>
      <w:r>
        <w:rPr>
          <w:rFonts w:ascii="Times New Roman" w:hAnsi="Times New Roman"/>
          <w:color w:val="auto"/>
          <w:spacing w:val="-4"/>
          <w:sz w:val="24"/>
          <w:szCs w:val="24"/>
        </w:rPr>
        <w:softHyphen/>
        <w:t>патриотические отряды и т. д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Основное преимущество совместной организации внеуроч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ной деятельности заключается в предоставлении широкого </w:t>
      </w:r>
      <w:r>
        <w:rPr>
          <w:rFonts w:ascii="Times New Roman" w:hAnsi="Times New Roman"/>
          <w:color w:val="auto"/>
          <w:sz w:val="24"/>
          <w:szCs w:val="24"/>
        </w:rPr>
        <w:t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практико</w:t>
      </w:r>
      <w:r>
        <w:rPr>
          <w:rFonts w:ascii="Times New Roman" w:hAnsi="Times New Roman"/>
          <w:color w:val="auto"/>
          <w:sz w:val="24"/>
          <w:szCs w:val="24"/>
        </w:rPr>
        <w:softHyphen/>
        <w:t xml:space="preserve">-ориентированной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основы организации образовательной деятельности.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Координирующую роль в организации внеурочной дея</w:t>
      </w:r>
      <w:r>
        <w:rPr>
          <w:rFonts w:ascii="Times New Roman" w:hAnsi="Times New Roman"/>
          <w:color w:val="auto"/>
          <w:sz w:val="24"/>
          <w:szCs w:val="24"/>
        </w:rPr>
        <w:t xml:space="preserve">тельности выполняет, как правило, классный руководитель,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>
        <w:rPr>
          <w:rFonts w:ascii="Times New Roman" w:hAnsi="Times New Roman"/>
          <w:color w:val="auto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органы самоуправления, обеспечивает внеурочную деятель</w:t>
      </w:r>
      <w:r>
        <w:rPr>
          <w:rFonts w:ascii="Times New Roman" w:hAnsi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>План внеурочной деятельности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формируется образовательной организацией </w:t>
      </w:r>
      <w:r>
        <w:rPr>
          <w:rFonts w:ascii="Times New Roman" w:hAnsi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должен быть направлен в первую очередь на достижение </w:t>
      </w:r>
      <w:r>
        <w:rPr>
          <w:rFonts w:ascii="Times New Roman" w:hAnsi="Times New Roman"/>
          <w:color w:val="auto"/>
          <w:sz w:val="24"/>
          <w:szCs w:val="24"/>
        </w:rPr>
        <w:t>обучающимися планируемых резуль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татов освоения основной образовательной программы </w:t>
      </w:r>
      <w:r w:rsidR="00AA252E">
        <w:rPr>
          <w:rFonts w:ascii="Times New Roman" w:hAnsi="Times New Roman"/>
          <w:color w:val="auto"/>
          <w:spacing w:val="-2"/>
          <w:sz w:val="24"/>
          <w:szCs w:val="24"/>
        </w:rPr>
        <w:t>средне</w:t>
      </w:r>
      <w:r>
        <w:rPr>
          <w:rFonts w:ascii="Times New Roman" w:hAnsi="Times New Roman"/>
          <w:color w:val="auto"/>
          <w:sz w:val="24"/>
          <w:szCs w:val="24"/>
        </w:rPr>
        <w:t>го общего образования.</w:t>
      </w:r>
      <w:proofErr w:type="gramEnd"/>
    </w:p>
    <w:p w:rsidR="00196B0E" w:rsidRDefault="00196B0E" w:rsidP="00196B0E">
      <w:pPr>
        <w:pStyle w:val="afff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При взаимодействии образовательной организации с другими организациями создаются общее программно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-методическое пространство, рабочие программы курсов внеурочной деятель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ности, которые должны быть сориентированы на планируемые результаты освоения основной образовательной про</w:t>
      </w:r>
      <w:r w:rsidR="00AA252E">
        <w:rPr>
          <w:rFonts w:ascii="Times New Roman" w:hAnsi="Times New Roman"/>
          <w:color w:val="auto"/>
          <w:sz w:val="24"/>
          <w:szCs w:val="24"/>
        </w:rPr>
        <w:t>граммы средне</w:t>
      </w:r>
      <w:r>
        <w:rPr>
          <w:rFonts w:ascii="Times New Roman" w:hAnsi="Times New Roman"/>
          <w:color w:val="auto"/>
          <w:sz w:val="24"/>
          <w:szCs w:val="24"/>
        </w:rPr>
        <w:t>го общего образования конкретного образовательной организации.</w:t>
      </w:r>
    </w:p>
    <w:p w:rsidR="00C8137A" w:rsidRDefault="00C8137A" w:rsidP="00196B0E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B0E" w:rsidRDefault="00196B0E" w:rsidP="00196B0E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11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3261"/>
        <w:gridCol w:w="1134"/>
      </w:tblGrid>
      <w:tr w:rsidR="00196B0E" w:rsidTr="00196B0E">
        <w:trPr>
          <w:trHeight w:val="25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196B0E" w:rsidTr="00196B0E">
        <w:trPr>
          <w:trHeight w:val="398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 w:rsidP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196B0E" w:rsidTr="00196B0E">
        <w:trPr>
          <w:trHeight w:val="41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196B0E" w:rsidTr="00196B0E">
        <w:trPr>
          <w:trHeight w:val="409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196B0E" w:rsidTr="00196B0E">
        <w:trPr>
          <w:trHeight w:val="41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196B0E" w:rsidTr="00196B0E">
        <w:trPr>
          <w:trHeight w:val="353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E" w:rsidRDefault="0019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196B0E" w:rsidTr="00196B0E">
        <w:trPr>
          <w:trHeight w:val="58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0E" w:rsidRDefault="00196B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 /неделю</w:t>
            </w:r>
          </w:p>
        </w:tc>
      </w:tr>
    </w:tbl>
    <w:p w:rsidR="00B35541" w:rsidRDefault="00B35541" w:rsidP="008C4F86">
      <w:pPr>
        <w:pStyle w:val="a8"/>
        <w:jc w:val="both"/>
        <w:rPr>
          <w:sz w:val="24"/>
          <w:szCs w:val="24"/>
        </w:rPr>
      </w:pPr>
    </w:p>
    <w:p w:rsidR="008C3E53" w:rsidRDefault="008C3E53" w:rsidP="008C4F86">
      <w:pPr>
        <w:pStyle w:val="a8"/>
        <w:jc w:val="both"/>
        <w:rPr>
          <w:sz w:val="24"/>
          <w:szCs w:val="24"/>
        </w:rPr>
      </w:pPr>
    </w:p>
    <w:p w:rsidR="00440BC1" w:rsidRPr="00563A86" w:rsidRDefault="00500847" w:rsidP="009B78FA">
      <w:pPr>
        <w:spacing w:after="0"/>
        <w:jc w:val="both"/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t>3.3</w:t>
      </w:r>
      <w:r w:rsidR="00563A86"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t>.</w:t>
      </w:r>
      <w:r w:rsidR="009375BA" w:rsidRPr="00563A86"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t>Система условий реализации основной образовательной программы среднего общего образования.</w:t>
      </w:r>
    </w:p>
    <w:p w:rsidR="00440BC1" w:rsidRPr="009375BA" w:rsidRDefault="00440BC1" w:rsidP="009B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Требования к условиям реализации осн</w:t>
      </w:r>
      <w:r w:rsidR="00270C2A">
        <w:rPr>
          <w:rStyle w:val="33"/>
          <w:rFonts w:eastAsiaTheme="minorEastAsia"/>
          <w:sz w:val="24"/>
          <w:szCs w:val="24"/>
        </w:rPr>
        <w:t>овной образовательной программы</w:t>
      </w:r>
      <w:r w:rsidR="009375BA">
        <w:rPr>
          <w:rStyle w:val="33"/>
          <w:rFonts w:eastAsiaTheme="minorEastAsia"/>
          <w:sz w:val="24"/>
          <w:szCs w:val="24"/>
        </w:rPr>
        <w:t xml:space="preserve"> 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и достижения </w:t>
      </w:r>
      <w:r w:rsidR="009375BA">
        <w:rPr>
          <w:rStyle w:val="33"/>
          <w:rFonts w:eastAsiaTheme="minorEastAsia"/>
          <w:sz w:val="24"/>
          <w:szCs w:val="24"/>
        </w:rPr>
        <w:t xml:space="preserve">прогнозируемых </w:t>
      </w:r>
      <w:r w:rsidRPr="009375BA">
        <w:rPr>
          <w:rStyle w:val="33"/>
          <w:rFonts w:eastAsiaTheme="minorEastAsia"/>
          <w:sz w:val="24"/>
          <w:szCs w:val="24"/>
        </w:rPr>
        <w:t>рез</w:t>
      </w:r>
      <w:r w:rsidR="00270C2A">
        <w:rPr>
          <w:rStyle w:val="33"/>
          <w:rFonts w:eastAsiaTheme="minorEastAsia"/>
          <w:sz w:val="24"/>
          <w:szCs w:val="24"/>
        </w:rPr>
        <w:t xml:space="preserve">ультатов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>образования.</w:t>
      </w:r>
    </w:p>
    <w:p w:rsidR="00440BC1" w:rsidRPr="009375BA" w:rsidRDefault="00440BC1" w:rsidP="009B78FA">
      <w:pPr>
        <w:spacing w:after="0"/>
        <w:jc w:val="both"/>
        <w:rPr>
          <w:rStyle w:val="33"/>
          <w:rFonts w:eastAsiaTheme="minorEastAsia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 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40BC1" w:rsidRPr="009375BA" w:rsidRDefault="00440BC1" w:rsidP="009B78FA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обеспечивающей</w:t>
      </w:r>
      <w:proofErr w:type="gram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0BC1" w:rsidRPr="009375BA" w:rsidRDefault="00440BC1" w:rsidP="009B78FA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гарантирующей</w:t>
      </w:r>
      <w:proofErr w:type="gram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охрану и укрепление физического, психологического и социального здоровья обучающихся;</w:t>
      </w:r>
    </w:p>
    <w:p w:rsidR="00440BC1" w:rsidRPr="009375BA" w:rsidRDefault="00440BC1" w:rsidP="009B78FA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комфортной</w:t>
      </w:r>
      <w:proofErr w:type="gram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по отношению к обучающимся и педагогическим работникам.</w:t>
      </w:r>
    </w:p>
    <w:p w:rsidR="00440BC1" w:rsidRPr="009375BA" w:rsidRDefault="00440BC1" w:rsidP="009B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hAnsi="Times New Roman" w:cs="Times New Roman"/>
          <w:sz w:val="24"/>
          <w:szCs w:val="24"/>
        </w:rPr>
        <w:t xml:space="preserve">   В целях обеспечения реализации основной образовательной программы </w:t>
      </w:r>
      <w:r w:rsidR="009375BA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="000C41FE">
        <w:rPr>
          <w:rFonts w:ascii="Times New Roman" w:hAnsi="Times New Roman" w:cs="Times New Roman"/>
          <w:sz w:val="24"/>
          <w:szCs w:val="24"/>
        </w:rPr>
        <w:t>образования в школе</w:t>
      </w:r>
      <w:r w:rsidRPr="009375BA">
        <w:rPr>
          <w:rFonts w:ascii="Times New Roman" w:hAnsi="Times New Roman" w:cs="Times New Roman"/>
          <w:sz w:val="24"/>
          <w:szCs w:val="24"/>
        </w:rPr>
        <w:t xml:space="preserve"> для учас</w:t>
      </w:r>
      <w:r w:rsidR="00C80FD8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375BA">
        <w:rPr>
          <w:rFonts w:ascii="Times New Roman" w:hAnsi="Times New Roman" w:cs="Times New Roman"/>
          <w:sz w:val="24"/>
          <w:szCs w:val="24"/>
        </w:rPr>
        <w:t xml:space="preserve"> созданы условия, обеспечивающие возможность: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достижения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>прогнозируемых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 всеми обучающимися, в том числе детьми с ограниченными возможностями здоровья;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способностей</w:t>
      </w:r>
      <w:proofErr w:type="gram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организаций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дополнительного образования детей;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lastRenderedPageBreak/>
        <w:t>работы с одаренными детьми, организации интеллектуальных и творческих соревнований, научно-технического творчества и проектно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softHyphen/>
        <w:t>-исследовательской деятельности;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образования, проектировании и развитии </w:t>
      </w:r>
      <w:proofErr w:type="spellStart"/>
      <w:r w:rsidRPr="009375BA">
        <w:rPr>
          <w:rFonts w:ascii="Times New Roman" w:eastAsiaTheme="minorEastAsia" w:hAnsi="Times New Roman" w:cs="Times New Roman"/>
          <w:sz w:val="24"/>
          <w:szCs w:val="24"/>
        </w:rPr>
        <w:t>внутр</w:t>
      </w:r>
      <w:r w:rsidRPr="009375BA">
        <w:rPr>
          <w:rStyle w:val="72"/>
          <w:rFonts w:eastAsiaTheme="minorEastAsia"/>
          <w:sz w:val="24"/>
          <w:szCs w:val="24"/>
        </w:rPr>
        <w:t>ишк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ольной</w:t>
      </w:r>
      <w:proofErr w:type="spell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ой участниками образовательных отношений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в соответствии с запросами обучающихся и их родителей (законных представител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ей), спецификой образовательной организации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, и с учетом особенностей субъекта Российской </w:t>
      </w:r>
      <w:proofErr w:type="spellStart"/>
      <w:r w:rsidRPr="009375BA">
        <w:rPr>
          <w:rFonts w:ascii="Times New Roman" w:eastAsiaTheme="minorEastAsia" w:hAnsi="Times New Roman" w:cs="Times New Roman"/>
          <w:sz w:val="24"/>
          <w:szCs w:val="24"/>
        </w:rPr>
        <w:t>Федерации</w:t>
      </w: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="00EB5B1F">
        <w:rPr>
          <w:rFonts w:ascii="Times New Roman" w:eastAsiaTheme="minorEastAsia" w:hAnsi="Times New Roman" w:cs="Times New Roman"/>
          <w:sz w:val="24"/>
          <w:szCs w:val="24"/>
        </w:rPr>
        <w:t>спользования</w:t>
      </w:r>
      <w:proofErr w:type="spellEnd"/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 в образовательной деятельности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современных образовательных технологий </w:t>
      </w:r>
      <w:proofErr w:type="spellStart"/>
      <w:r w:rsidRPr="009375BA">
        <w:rPr>
          <w:rFonts w:ascii="Times New Roman" w:eastAsiaTheme="minorEastAsia" w:hAnsi="Times New Roman" w:cs="Times New Roman"/>
          <w:sz w:val="24"/>
          <w:szCs w:val="24"/>
        </w:rPr>
        <w:t>деятельностного</w:t>
      </w:r>
      <w:proofErr w:type="spell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типа;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включения </w:t>
      </w:r>
      <w:proofErr w:type="gramStart"/>
      <w:r w:rsidRPr="009375BA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обновления содержания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440BC1" w:rsidRPr="009375BA" w:rsidRDefault="00440BC1" w:rsidP="009B78FA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эффективного управления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образовательной организацией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 использованием информационно-коммуникационных технологий, а также современных механизмов финансирования.</w:t>
      </w:r>
    </w:p>
    <w:p w:rsidR="00440BC1" w:rsidRPr="006206B1" w:rsidRDefault="00440BC1" w:rsidP="009B78FA">
      <w:pPr>
        <w:pStyle w:val="2f2"/>
        <w:shd w:val="clear" w:color="auto" w:fill="auto"/>
        <w:spacing w:line="260" w:lineRule="exact"/>
        <w:ind w:left="20"/>
        <w:jc w:val="both"/>
        <w:rPr>
          <w:rStyle w:val="20pt"/>
          <w:b/>
          <w:sz w:val="24"/>
          <w:szCs w:val="24"/>
        </w:rPr>
      </w:pPr>
      <w:r w:rsidRPr="006206B1">
        <w:rPr>
          <w:rStyle w:val="20pt"/>
          <w:b/>
          <w:sz w:val="24"/>
          <w:szCs w:val="24"/>
        </w:rPr>
        <w:t>К</w:t>
      </w:r>
      <w:r w:rsidR="00854794" w:rsidRPr="006206B1">
        <w:rPr>
          <w:rStyle w:val="20pt"/>
          <w:b/>
          <w:sz w:val="24"/>
          <w:szCs w:val="24"/>
        </w:rPr>
        <w:t>адровые условия реализации образовательной программы среднего общего образования</w:t>
      </w:r>
    </w:p>
    <w:p w:rsidR="00440BC1" w:rsidRDefault="00440BC1" w:rsidP="009B78FA">
      <w:pPr>
        <w:pStyle w:val="2f2"/>
        <w:shd w:val="clear" w:color="auto" w:fill="auto"/>
        <w:spacing w:line="260" w:lineRule="exact"/>
        <w:ind w:left="20"/>
        <w:jc w:val="both"/>
        <w:rPr>
          <w:rStyle w:val="20pt"/>
          <w:sz w:val="24"/>
          <w:szCs w:val="24"/>
        </w:rPr>
      </w:pPr>
    </w:p>
    <w:p w:rsidR="00440BC1" w:rsidRPr="00854794" w:rsidRDefault="000C41FE" w:rsidP="009B78FA">
      <w:pPr>
        <w:pStyle w:val="2f2"/>
        <w:shd w:val="clear" w:color="auto" w:fill="auto"/>
        <w:spacing w:line="260" w:lineRule="exact"/>
        <w:ind w:left="20"/>
        <w:jc w:val="both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33"/>
          <w:rFonts w:eastAsiaTheme="minorEastAsia"/>
          <w:b w:val="0"/>
          <w:sz w:val="24"/>
          <w:szCs w:val="24"/>
        </w:rPr>
        <w:t>МКОУ «</w:t>
      </w:r>
      <w:proofErr w:type="spellStart"/>
      <w:r w:rsidR="00F81CB2">
        <w:rPr>
          <w:rStyle w:val="33"/>
          <w:rFonts w:eastAsiaTheme="minorEastAsia"/>
          <w:b w:val="0"/>
          <w:sz w:val="24"/>
          <w:szCs w:val="24"/>
        </w:rPr>
        <w:t>Карагичевская</w:t>
      </w:r>
      <w:proofErr w:type="spellEnd"/>
      <w:r>
        <w:rPr>
          <w:rStyle w:val="33"/>
          <w:rFonts w:eastAsiaTheme="minorEastAsia"/>
          <w:b w:val="0"/>
          <w:sz w:val="24"/>
          <w:szCs w:val="24"/>
        </w:rPr>
        <w:t xml:space="preserve"> СШ»</w:t>
      </w:r>
      <w:r w:rsidR="00440BC1" w:rsidRPr="00854794">
        <w:rPr>
          <w:rStyle w:val="33"/>
          <w:rFonts w:eastAsiaTheme="minorEastAsia"/>
          <w:b w:val="0"/>
          <w:sz w:val="24"/>
          <w:szCs w:val="24"/>
        </w:rPr>
        <w:t xml:space="preserve"> укомплектовано кадрами, имею</w:t>
      </w:r>
      <w:r w:rsidR="00440BC1" w:rsidRPr="00854794">
        <w:rPr>
          <w:rStyle w:val="42"/>
          <w:rFonts w:eastAsiaTheme="minorEastAsia"/>
          <w:b w:val="0"/>
          <w:sz w:val="24"/>
          <w:szCs w:val="24"/>
          <w:u w:val="none"/>
        </w:rPr>
        <w:t>щи</w:t>
      </w:r>
      <w:r w:rsidR="00440BC1" w:rsidRPr="00854794">
        <w:rPr>
          <w:rStyle w:val="33"/>
          <w:rFonts w:eastAsiaTheme="minorEastAsia"/>
          <w:b w:val="0"/>
          <w:sz w:val="24"/>
          <w:szCs w:val="24"/>
        </w:rPr>
        <w:t xml:space="preserve">ми необходимую квалификацию для решения задач, определённых основной образовательной программой </w:t>
      </w:r>
      <w:r w:rsidR="00854794" w:rsidRPr="00854794">
        <w:rPr>
          <w:rStyle w:val="20pt"/>
          <w:sz w:val="24"/>
          <w:szCs w:val="24"/>
        </w:rPr>
        <w:t>среднего общего образования</w:t>
      </w:r>
      <w:r w:rsidR="00854794">
        <w:rPr>
          <w:rStyle w:val="20pt"/>
          <w:sz w:val="24"/>
          <w:szCs w:val="24"/>
        </w:rPr>
        <w:t>.</w:t>
      </w:r>
    </w:p>
    <w:p w:rsidR="00440BC1" w:rsidRPr="00BB6796" w:rsidRDefault="00440BC1" w:rsidP="009B78FA">
      <w:pPr>
        <w:spacing w:after="0"/>
        <w:jc w:val="both"/>
        <w:rPr>
          <w:sz w:val="24"/>
          <w:szCs w:val="24"/>
        </w:rPr>
      </w:pPr>
      <w:r w:rsidRPr="00BB6796">
        <w:rPr>
          <w:rStyle w:val="33"/>
          <w:rFonts w:eastAsiaTheme="minorEastAsia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</w:t>
      </w:r>
      <w:r w:rsidR="00270C2A">
        <w:rPr>
          <w:rStyle w:val="33"/>
          <w:rFonts w:eastAsiaTheme="minorEastAsia"/>
          <w:sz w:val="24"/>
          <w:szCs w:val="24"/>
        </w:rPr>
        <w:t>ости работников образовательной организации</w:t>
      </w:r>
      <w:r w:rsidRPr="00BB6796">
        <w:rPr>
          <w:rStyle w:val="33"/>
          <w:rFonts w:eastAsiaTheme="minorEastAsia"/>
          <w:sz w:val="24"/>
          <w:szCs w:val="24"/>
        </w:rPr>
        <w:t>,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proofErr w:type="gramStart"/>
      <w:r w:rsidRPr="00BB6796">
        <w:rPr>
          <w:rStyle w:val="33"/>
          <w:rFonts w:eastAsiaTheme="minorEastAsia"/>
          <w:sz w:val="24"/>
          <w:szCs w:val="24"/>
          <w:vertAlign w:val="superscript"/>
        </w:rPr>
        <w:t>1</w:t>
      </w:r>
      <w:proofErr w:type="gramEnd"/>
      <w:r w:rsidRPr="00BB6796">
        <w:rPr>
          <w:rStyle w:val="33"/>
          <w:rFonts w:eastAsiaTheme="minorEastAsia"/>
          <w:sz w:val="24"/>
          <w:szCs w:val="24"/>
        </w:rPr>
        <w:t xml:space="preserve"> (раздел «Квалификационные характеристики должностей работников образования»).</w:t>
      </w:r>
    </w:p>
    <w:p w:rsidR="00270C2A" w:rsidRPr="00563A86" w:rsidRDefault="000C41FE" w:rsidP="009B78FA">
      <w:pPr>
        <w:spacing w:after="0"/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>МК</w:t>
      </w:r>
      <w:r w:rsidR="00B713D3">
        <w:rPr>
          <w:rStyle w:val="33"/>
          <w:rFonts w:eastAsiaTheme="minorEastAsia"/>
          <w:sz w:val="24"/>
          <w:szCs w:val="24"/>
        </w:rPr>
        <w:t>ОУ</w:t>
      </w:r>
      <w:r>
        <w:rPr>
          <w:rStyle w:val="33"/>
          <w:rFonts w:eastAsiaTheme="minorEastAsia"/>
          <w:sz w:val="24"/>
          <w:szCs w:val="24"/>
        </w:rPr>
        <w:t xml:space="preserve"> «</w:t>
      </w:r>
      <w:proofErr w:type="spellStart"/>
      <w:r w:rsidR="00F81CB2">
        <w:rPr>
          <w:rStyle w:val="33"/>
          <w:rFonts w:eastAsiaTheme="minorEastAsia"/>
          <w:sz w:val="24"/>
          <w:szCs w:val="24"/>
        </w:rPr>
        <w:t>Карагичевская</w:t>
      </w:r>
      <w:r>
        <w:rPr>
          <w:rStyle w:val="33"/>
          <w:rFonts w:eastAsiaTheme="minorEastAsia"/>
          <w:sz w:val="24"/>
          <w:szCs w:val="24"/>
        </w:rPr>
        <w:t>СШ</w:t>
      </w:r>
      <w:proofErr w:type="spellEnd"/>
      <w:r>
        <w:rPr>
          <w:rStyle w:val="33"/>
          <w:rFonts w:eastAsiaTheme="minorEastAsia"/>
          <w:sz w:val="24"/>
          <w:szCs w:val="24"/>
        </w:rPr>
        <w:t>»</w:t>
      </w:r>
      <w:r w:rsidR="00440BC1" w:rsidRPr="00BB6796">
        <w:rPr>
          <w:rStyle w:val="33"/>
          <w:rFonts w:eastAsiaTheme="minorEastAsia"/>
          <w:sz w:val="24"/>
          <w:szCs w:val="24"/>
        </w:rPr>
        <w:t xml:space="preserve"> укомплектовано мед</w:t>
      </w:r>
      <w:r w:rsidR="00440BC1" w:rsidRPr="00854794">
        <w:rPr>
          <w:rStyle w:val="42"/>
          <w:rFonts w:eastAsiaTheme="minorEastAsia"/>
          <w:sz w:val="24"/>
          <w:szCs w:val="24"/>
          <w:u w:val="none"/>
        </w:rPr>
        <w:t>ици</w:t>
      </w:r>
      <w:r w:rsidR="00440BC1" w:rsidRPr="00854794">
        <w:rPr>
          <w:rStyle w:val="33"/>
          <w:rFonts w:eastAsiaTheme="minorEastAsia"/>
          <w:sz w:val="24"/>
          <w:szCs w:val="24"/>
        </w:rPr>
        <w:t>н</w:t>
      </w:r>
      <w:r w:rsidR="00440BC1" w:rsidRPr="00BB6796">
        <w:rPr>
          <w:rStyle w:val="33"/>
          <w:rFonts w:eastAsiaTheme="minorEastAsia"/>
          <w:sz w:val="24"/>
          <w:szCs w:val="24"/>
        </w:rPr>
        <w:t>ским работником, работниками пищеблока, вспомогательным персоналом.</w:t>
      </w: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  <w:bookmarkStart w:id="35" w:name="bookmark62"/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9B78FA" w:rsidRDefault="009B78FA" w:rsidP="008C4F86">
      <w:pPr>
        <w:pStyle w:val="a8"/>
        <w:jc w:val="both"/>
        <w:rPr>
          <w:rStyle w:val="53"/>
          <w:rFonts w:eastAsiaTheme="minorEastAsia"/>
          <w:b/>
          <w:sz w:val="24"/>
          <w:szCs w:val="24"/>
        </w:rPr>
      </w:pPr>
    </w:p>
    <w:p w:rsidR="00440BC1" w:rsidRPr="009B78FA" w:rsidRDefault="00440BC1" w:rsidP="009B78FA">
      <w:pPr>
        <w:pStyle w:val="a8"/>
        <w:jc w:val="both"/>
        <w:rPr>
          <w:sz w:val="24"/>
          <w:szCs w:val="24"/>
        </w:rPr>
      </w:pPr>
      <w:r w:rsidRPr="009B78FA">
        <w:rPr>
          <w:rStyle w:val="53"/>
          <w:rFonts w:eastAsiaTheme="minorEastAsia"/>
          <w:b/>
          <w:sz w:val="24"/>
          <w:szCs w:val="24"/>
        </w:rPr>
        <w:lastRenderedPageBreak/>
        <w:t xml:space="preserve">Психолого-педагогические условия реализации </w:t>
      </w:r>
      <w:bookmarkEnd w:id="35"/>
      <w:r w:rsidR="008C1A7E" w:rsidRPr="009B78FA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образования.</w:t>
      </w:r>
    </w:p>
    <w:p w:rsidR="00440BC1" w:rsidRPr="009B78FA" w:rsidRDefault="00440BC1" w:rsidP="009B78FA">
      <w:pPr>
        <w:pStyle w:val="a8"/>
        <w:jc w:val="both"/>
        <w:rPr>
          <w:rStyle w:val="33"/>
          <w:rFonts w:eastAsiaTheme="minorEastAsia"/>
          <w:b/>
          <w:sz w:val="24"/>
          <w:szCs w:val="24"/>
        </w:rPr>
      </w:pPr>
    </w:p>
    <w:p w:rsidR="00440BC1" w:rsidRPr="009B78FA" w:rsidRDefault="00440BC1" w:rsidP="009B78FA">
      <w:pPr>
        <w:pStyle w:val="a8"/>
        <w:jc w:val="both"/>
        <w:rPr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   Реализации образовательной программы способствует Служба сопровождения (педаго</w:t>
      </w:r>
      <w:r w:rsidR="00B04260" w:rsidRPr="009B78FA">
        <w:rPr>
          <w:rStyle w:val="33"/>
          <w:rFonts w:eastAsiaTheme="minorEastAsia"/>
          <w:sz w:val="24"/>
          <w:szCs w:val="24"/>
        </w:rPr>
        <w:t>г-психолог, учителя</w:t>
      </w:r>
      <w:r w:rsidRPr="009B78FA">
        <w:rPr>
          <w:rStyle w:val="33"/>
          <w:rFonts w:eastAsiaTheme="minorEastAsia"/>
          <w:sz w:val="24"/>
          <w:szCs w:val="24"/>
        </w:rPr>
        <w:t>), работа которой направлена на сохранение физического и психического здоровья всех учас</w:t>
      </w:r>
      <w:r w:rsidR="00D74D35" w:rsidRPr="009B78FA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9B78FA">
        <w:rPr>
          <w:rStyle w:val="33"/>
          <w:rFonts w:eastAsiaTheme="minorEastAsia"/>
          <w:sz w:val="24"/>
          <w:szCs w:val="24"/>
        </w:rPr>
        <w:t xml:space="preserve">, а также на развитие обучающихся. Психолого-педагогическое сопровождение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обучающихся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включает:</w:t>
      </w:r>
    </w:p>
    <w:p w:rsidR="00440BC1" w:rsidRPr="009B78FA" w:rsidRDefault="00440BC1" w:rsidP="009B78FA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индивидуальную диагностику развития познавательных и предметных умений обучающихся;</w:t>
      </w:r>
    </w:p>
    <w:p w:rsidR="00440BC1" w:rsidRPr="009B78FA" w:rsidRDefault="00440BC1" w:rsidP="009B78FA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психолого-педагогические консультации для обучающихся и родителей,</w:t>
      </w:r>
    </w:p>
    <w:p w:rsidR="00440BC1" w:rsidRPr="009B78FA" w:rsidRDefault="00440BC1" w:rsidP="009B78FA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организацию индивидуального сопровождения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обучающихся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>, имеющих проблемы в обучении, учителем, психологом, классным руководителем, администрацией.</w:t>
      </w:r>
    </w:p>
    <w:p w:rsidR="00440BC1" w:rsidRPr="009B78FA" w:rsidRDefault="00440BC1" w:rsidP="009B78FA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8FA">
        <w:rPr>
          <w:rStyle w:val="33"/>
          <w:rFonts w:eastAsiaTheme="minorEastAsia"/>
          <w:sz w:val="24"/>
          <w:szCs w:val="24"/>
        </w:rPr>
        <w:t>для поддержки обучающихся (по необходимости) организуются дополнительные (групповые и индивидуальные) занятия по предметам основного цикла, консультации, поддерживающие обучающихся в трудных и проблемных ситуациях.</w:t>
      </w:r>
      <w:proofErr w:type="gramEnd"/>
    </w:p>
    <w:p w:rsidR="00440BC1" w:rsidRPr="009B78FA" w:rsidRDefault="00440BC1" w:rsidP="009B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Таким образом, психолого-педагогические условия реализации основной образовательной программы </w:t>
      </w:r>
      <w:r w:rsidR="008C1A7E" w:rsidRPr="009B78F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="000C41FE" w:rsidRPr="009B78FA">
        <w:rPr>
          <w:rStyle w:val="33"/>
          <w:rFonts w:eastAsiaTheme="minorEastAsia"/>
          <w:sz w:val="24"/>
          <w:szCs w:val="24"/>
        </w:rPr>
        <w:t>образования в школе</w:t>
      </w:r>
      <w:r w:rsidRPr="009B78FA">
        <w:rPr>
          <w:rStyle w:val="33"/>
          <w:rFonts w:eastAsiaTheme="minorEastAsia"/>
          <w:sz w:val="24"/>
          <w:szCs w:val="24"/>
        </w:rPr>
        <w:t xml:space="preserve"> обеспечивают:</w:t>
      </w:r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преемственность содержания и форм орган</w:t>
      </w:r>
      <w:r w:rsidR="00D74D35" w:rsidRPr="009B78FA">
        <w:rPr>
          <w:rStyle w:val="33"/>
          <w:rFonts w:eastAsiaTheme="minorEastAsia"/>
          <w:sz w:val="24"/>
          <w:szCs w:val="24"/>
        </w:rPr>
        <w:t>изации образовательной деятельности</w:t>
      </w:r>
      <w:r w:rsidRPr="009B78FA">
        <w:rPr>
          <w:rStyle w:val="33"/>
          <w:rFonts w:eastAsiaTheme="minorEastAsia"/>
          <w:sz w:val="24"/>
          <w:szCs w:val="24"/>
        </w:rPr>
        <w:t xml:space="preserve">, обеспечивающих реализацию основных образовательных программ начального </w:t>
      </w:r>
      <w:proofErr w:type="spellStart"/>
      <w:r w:rsidR="00F122D8" w:rsidRPr="009B78FA">
        <w:rPr>
          <w:rStyle w:val="33"/>
          <w:rFonts w:eastAsiaTheme="minorEastAsia"/>
          <w:sz w:val="24"/>
          <w:szCs w:val="24"/>
        </w:rPr>
        <w:t>образования,</w:t>
      </w:r>
      <w:r w:rsidRPr="009B78FA">
        <w:rPr>
          <w:rStyle w:val="33"/>
          <w:rFonts w:eastAsiaTheme="minorEastAsia"/>
          <w:sz w:val="24"/>
          <w:szCs w:val="24"/>
        </w:rPr>
        <w:t>основного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общего образования</w:t>
      </w:r>
      <w:r w:rsidR="00F122D8" w:rsidRPr="009B78FA">
        <w:rPr>
          <w:rStyle w:val="33"/>
          <w:rFonts w:eastAsiaTheme="minorEastAsia"/>
          <w:sz w:val="24"/>
          <w:szCs w:val="24"/>
        </w:rPr>
        <w:t xml:space="preserve"> и среднего общего образования</w:t>
      </w:r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учет специфики возрастного психофизического развития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обучающихся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Style w:val="33"/>
          <w:rFonts w:eastAsiaTheme="minorEastAsia"/>
          <w:sz w:val="24"/>
          <w:szCs w:val="24"/>
        </w:rPr>
      </w:pPr>
      <w:proofErr w:type="gramStart"/>
      <w:r w:rsidRPr="009B78FA">
        <w:rPr>
          <w:rStyle w:val="33"/>
          <w:rFonts w:eastAsiaTheme="minorEastAsia"/>
          <w:sz w:val="24"/>
          <w:szCs w:val="24"/>
        </w:rPr>
        <w:t>вариативность</w:t>
      </w:r>
      <w:r w:rsidRPr="009B78FA">
        <w:rPr>
          <w:rStyle w:val="33"/>
          <w:rFonts w:eastAsiaTheme="minorEastAsia"/>
          <w:sz w:val="24"/>
          <w:szCs w:val="24"/>
        </w:rPr>
        <w:tab/>
        <w:t>направлений</w:t>
      </w:r>
      <w:r w:rsidRPr="009B78FA">
        <w:rPr>
          <w:rStyle w:val="33"/>
          <w:rFonts w:eastAsiaTheme="minorEastAsia"/>
          <w:sz w:val="24"/>
          <w:szCs w:val="24"/>
        </w:rPr>
        <w:tab/>
        <w:t>психолого-педагогического сопровождения учас</w:t>
      </w:r>
      <w:r w:rsidR="00D74D35" w:rsidRPr="009B78FA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9B78FA">
        <w:rPr>
          <w:rStyle w:val="33"/>
          <w:rFonts w:eastAsiaTheme="minorEastAsia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диверсификацию уровней психолого-педагогического сопровождения (индивидуальный, групповой, ур</w:t>
      </w:r>
      <w:r w:rsidR="00B04260" w:rsidRPr="009B78FA">
        <w:rPr>
          <w:rStyle w:val="33"/>
          <w:rFonts w:eastAsiaTheme="minorEastAsia"/>
          <w:sz w:val="24"/>
          <w:szCs w:val="24"/>
        </w:rPr>
        <w:t>овень класса, уровень ОО</w:t>
      </w:r>
      <w:r w:rsidRPr="009B78FA">
        <w:rPr>
          <w:rStyle w:val="33"/>
          <w:rFonts w:eastAsiaTheme="minorEastAsia"/>
          <w:sz w:val="24"/>
          <w:szCs w:val="24"/>
        </w:rPr>
        <w:t>);</w:t>
      </w:r>
    </w:p>
    <w:p w:rsidR="00440BC1" w:rsidRPr="009B78FA" w:rsidRDefault="00440BC1" w:rsidP="009B78F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вариативность форм психолого-педагогического сопровождения учас</w:t>
      </w:r>
      <w:r w:rsidR="00D74D35" w:rsidRPr="009B78FA">
        <w:rPr>
          <w:rStyle w:val="33"/>
          <w:rFonts w:eastAsiaTheme="minorEastAsia"/>
          <w:sz w:val="24"/>
          <w:szCs w:val="24"/>
        </w:rPr>
        <w:t>тников образовательной деятельности</w:t>
      </w:r>
      <w:r w:rsidRPr="009B78FA">
        <w:rPr>
          <w:rStyle w:val="33"/>
          <w:rFonts w:eastAsiaTheme="minorEastAsia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440BC1" w:rsidRPr="009B78FA" w:rsidRDefault="00440BC1" w:rsidP="009B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Модель психолого-педагогического сопровождения учас</w:t>
      </w:r>
      <w:r w:rsidR="00D74D35" w:rsidRPr="009B78FA">
        <w:rPr>
          <w:rStyle w:val="33"/>
          <w:rFonts w:eastAsiaTheme="minorEastAsia"/>
          <w:sz w:val="24"/>
          <w:szCs w:val="24"/>
        </w:rPr>
        <w:t xml:space="preserve">тников образовательной деятельности среднего </w:t>
      </w:r>
      <w:r w:rsidRPr="009B78FA">
        <w:rPr>
          <w:rStyle w:val="33"/>
          <w:rFonts w:eastAsiaTheme="minorEastAsia"/>
          <w:sz w:val="24"/>
          <w:szCs w:val="24"/>
        </w:rPr>
        <w:t>общего образования</w:t>
      </w:r>
      <w:r w:rsidR="00D74D35" w:rsidRPr="009B78FA">
        <w:rPr>
          <w:rStyle w:val="33"/>
          <w:rFonts w:eastAsiaTheme="minorEastAsia"/>
          <w:sz w:val="24"/>
          <w:szCs w:val="24"/>
        </w:rPr>
        <w:t>.</w:t>
      </w:r>
    </w:p>
    <w:p w:rsidR="005C1550" w:rsidRPr="009B78FA" w:rsidRDefault="005C1550" w:rsidP="009B78FA">
      <w:pPr>
        <w:spacing w:after="0" w:line="250" w:lineRule="exact"/>
        <w:jc w:val="both"/>
        <w:rPr>
          <w:rStyle w:val="3b"/>
          <w:rFonts w:eastAsiaTheme="minorEastAsia"/>
          <w:sz w:val="24"/>
          <w:szCs w:val="24"/>
          <w:u w:val="single"/>
        </w:rPr>
      </w:pPr>
    </w:p>
    <w:p w:rsidR="009D1CCD" w:rsidRPr="009B78FA" w:rsidRDefault="009D1CCD" w:rsidP="009B78F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BC1" w:rsidRPr="009B78FA" w:rsidRDefault="00500847" w:rsidP="009B78FA">
      <w:pPr>
        <w:pStyle w:val="100"/>
        <w:shd w:val="clear" w:color="auto" w:fill="auto"/>
        <w:spacing w:line="240" w:lineRule="atLeast"/>
        <w:ind w:firstLine="0"/>
        <w:jc w:val="both"/>
        <w:rPr>
          <w:rStyle w:val="33"/>
          <w:rFonts w:eastAsiaTheme="minorHAnsi"/>
          <w:b/>
          <w:sz w:val="24"/>
          <w:szCs w:val="24"/>
        </w:rPr>
      </w:pPr>
      <w:r w:rsidRPr="009B78FA">
        <w:rPr>
          <w:rStyle w:val="33"/>
          <w:rFonts w:eastAsiaTheme="minorHAnsi"/>
          <w:b/>
          <w:sz w:val="24"/>
          <w:szCs w:val="24"/>
        </w:rPr>
        <w:t>3.4.</w:t>
      </w:r>
      <w:r w:rsidR="0078591C" w:rsidRPr="009B78FA">
        <w:rPr>
          <w:rStyle w:val="33"/>
          <w:rFonts w:eastAsiaTheme="minorHAnsi"/>
          <w:b/>
          <w:sz w:val="24"/>
          <w:szCs w:val="24"/>
        </w:rPr>
        <w:t>Финансово-экономическое</w:t>
      </w:r>
      <w:r w:rsidR="00440BC1" w:rsidRPr="009B78FA">
        <w:rPr>
          <w:rStyle w:val="33"/>
          <w:rFonts w:eastAsiaTheme="minorHAnsi"/>
          <w:b/>
          <w:sz w:val="24"/>
          <w:szCs w:val="24"/>
        </w:rPr>
        <w:t xml:space="preserve"> обеспечение реализации </w:t>
      </w:r>
      <w:r w:rsidR="00F122D8" w:rsidRPr="009B78FA">
        <w:rPr>
          <w:rStyle w:val="33"/>
          <w:rFonts w:eastAsiaTheme="minorHAnsi"/>
          <w:b/>
          <w:sz w:val="24"/>
          <w:szCs w:val="24"/>
        </w:rPr>
        <w:t>основной образовательной программы среднего общего образования</w:t>
      </w:r>
    </w:p>
    <w:p w:rsidR="00440BC1" w:rsidRPr="009B78FA" w:rsidRDefault="00440BC1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</w:rPr>
      </w:pP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</w:t>
      </w:r>
      <w:r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 w:rsidR="00630FBE" w:rsidRPr="009B78FA">
        <w:rPr>
          <w:rStyle w:val="33"/>
          <w:rFonts w:eastAsiaTheme="minorHAnsi"/>
          <w:sz w:val="24"/>
          <w:szCs w:val="24"/>
        </w:rPr>
        <w:t xml:space="preserve">среднего общего </w:t>
      </w:r>
      <w:r w:rsidR="00630FBE" w:rsidRPr="009B78FA">
        <w:rPr>
          <w:rStyle w:val="33"/>
          <w:rFonts w:eastAsiaTheme="minorHAnsi"/>
          <w:sz w:val="24"/>
          <w:szCs w:val="24"/>
        </w:rPr>
        <w:lastRenderedPageBreak/>
        <w:t>образования</w:t>
      </w:r>
      <w:r w:rsidRPr="009B78FA">
        <w:rPr>
          <w:rFonts w:ascii="Times New Roman" w:hAnsi="Times New Roman" w:cs="Times New Roman"/>
          <w:sz w:val="24"/>
          <w:szCs w:val="24"/>
        </w:rPr>
        <w:t>.    Муниципальное задание устанавливает показатели, характеризующие качество и (или) объем (содержание) муниципальной услуги, а также порядок ее оказания (выполнения).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Финансовое обеспечение реализации образовательной программы </w:t>
      </w:r>
      <w:r w:rsidR="00B04260" w:rsidRPr="009B78FA">
        <w:rPr>
          <w:rFonts w:ascii="Times New Roman" w:hAnsi="Times New Roman" w:cs="Times New Roman"/>
          <w:sz w:val="24"/>
          <w:szCs w:val="24"/>
        </w:rPr>
        <w:t>среднего</w:t>
      </w:r>
      <w:r w:rsidRPr="009B78FA">
        <w:rPr>
          <w:rFonts w:ascii="Times New Roman" w:hAnsi="Times New Roman" w:cs="Times New Roman"/>
          <w:sz w:val="24"/>
          <w:szCs w:val="24"/>
        </w:rPr>
        <w:t xml:space="preserve"> общего о</w:t>
      </w:r>
      <w:r w:rsidR="00B04260" w:rsidRPr="009B78FA">
        <w:rPr>
          <w:rFonts w:ascii="Times New Roman" w:hAnsi="Times New Roman" w:cs="Times New Roman"/>
          <w:sz w:val="24"/>
          <w:szCs w:val="24"/>
        </w:rPr>
        <w:t>бразования бюджетной образовательной организации</w:t>
      </w:r>
      <w:r w:rsidRPr="009B78FA">
        <w:rPr>
          <w:rFonts w:ascii="Times New Roman" w:hAnsi="Times New Roman" w:cs="Times New Roman"/>
          <w:sz w:val="24"/>
          <w:szCs w:val="24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Обеспечение государственных гарантий реализации прав на получение общедоступного и бесплатного </w:t>
      </w:r>
      <w:r w:rsidR="00630FBE" w:rsidRPr="009B78FA">
        <w:rPr>
          <w:rStyle w:val="33"/>
          <w:rFonts w:eastAsiaTheme="minorHAnsi"/>
          <w:sz w:val="24"/>
          <w:szCs w:val="24"/>
        </w:rPr>
        <w:t xml:space="preserve">среднего общего </w:t>
      </w:r>
      <w:proofErr w:type="spellStart"/>
      <w:r w:rsidR="00630FBE" w:rsidRPr="009B78FA">
        <w:rPr>
          <w:rStyle w:val="33"/>
          <w:rFonts w:eastAsiaTheme="minorHAnsi"/>
          <w:sz w:val="24"/>
          <w:szCs w:val="24"/>
        </w:rPr>
        <w:t>образования</w:t>
      </w:r>
      <w:r w:rsidRPr="009B78F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Норматив затрат на реализацию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, включая:</w:t>
      </w:r>
    </w:p>
    <w:p w:rsidR="0078591C" w:rsidRPr="009B78FA" w:rsidRDefault="0078591C" w:rsidP="009B78FA">
      <w:pPr>
        <w:numPr>
          <w:ilvl w:val="0"/>
          <w:numId w:val="6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работников, реализующих образовательную программу </w:t>
      </w:r>
      <w:r w:rsidR="00630FBE"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78591C" w:rsidRPr="009B78FA" w:rsidRDefault="0078591C" w:rsidP="009B78FA">
      <w:pPr>
        <w:numPr>
          <w:ilvl w:val="0"/>
          <w:numId w:val="6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</w:t>
      </w:r>
      <w:r w:rsidR="00B04260" w:rsidRPr="009B78FA">
        <w:rPr>
          <w:rFonts w:ascii="Times New Roman" w:hAnsi="Times New Roman" w:cs="Times New Roman"/>
          <w:sz w:val="24"/>
          <w:szCs w:val="24"/>
        </w:rPr>
        <w:t>, средств обучения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78591C" w:rsidRPr="009B78FA" w:rsidRDefault="0078591C" w:rsidP="009B78FA">
      <w:pPr>
        <w:numPr>
          <w:ilvl w:val="0"/>
          <w:numId w:val="6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8FA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</w:t>
      </w:r>
      <w:r w:rsidR="00630FBE" w:rsidRPr="009B78FA">
        <w:rPr>
          <w:rStyle w:val="33"/>
          <w:rFonts w:eastAsiaTheme="minorHAnsi"/>
          <w:sz w:val="24"/>
          <w:szCs w:val="24"/>
        </w:rPr>
        <w:t xml:space="preserve">среднего общего </w:t>
      </w:r>
      <w:proofErr w:type="spellStart"/>
      <w:r w:rsidR="00630FBE" w:rsidRPr="009B78FA">
        <w:rPr>
          <w:rStyle w:val="33"/>
          <w:rFonts w:eastAsiaTheme="minorHAnsi"/>
          <w:sz w:val="24"/>
          <w:szCs w:val="24"/>
        </w:rPr>
        <w:t>образования</w:t>
      </w:r>
      <w:r w:rsidRPr="009B78F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общеобразовательными организациями в части расходов на оплату труда работников, реализующих образовательную программу </w:t>
      </w:r>
      <w:r w:rsidR="00630FBE"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78591C" w:rsidRPr="009B78FA" w:rsidRDefault="0078591C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Для обеспечения требований ФГОС на основе проведенного анализа материально-технических условий реализации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 xml:space="preserve">среднего общего </w:t>
      </w:r>
      <w:proofErr w:type="spellStart"/>
      <w:r w:rsidR="00630FBE" w:rsidRPr="009B78FA">
        <w:rPr>
          <w:rStyle w:val="33"/>
          <w:rFonts w:eastAsiaTheme="minorHAnsi"/>
          <w:sz w:val="24"/>
          <w:szCs w:val="24"/>
        </w:rPr>
        <w:t>образования</w:t>
      </w:r>
      <w:r w:rsidRPr="009B78F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организация:</w:t>
      </w:r>
    </w:p>
    <w:p w:rsidR="0078591C" w:rsidRPr="009B78FA" w:rsidRDefault="0078591C" w:rsidP="009B78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1) проводит экономический расчет стоимости обеспечения требований ФГОС;</w:t>
      </w:r>
    </w:p>
    <w:p w:rsidR="0078591C" w:rsidRPr="009B78FA" w:rsidRDefault="0078591C" w:rsidP="009B78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>основного общего и 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78591C" w:rsidRPr="009B78FA" w:rsidRDefault="0078591C" w:rsidP="009B78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3) определяет величину затрат на обеспечение требований к условиям реализации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>основного общего и 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78591C" w:rsidRPr="009B78FA" w:rsidRDefault="0078591C" w:rsidP="009B78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lastRenderedPageBreak/>
        <w:t>4) соотносит необходимые затраты с региональным (муниципа</w:t>
      </w:r>
      <w:r w:rsidR="00EC2584" w:rsidRPr="009B78FA">
        <w:rPr>
          <w:rFonts w:ascii="Times New Roman" w:hAnsi="Times New Roman" w:cs="Times New Roman"/>
          <w:sz w:val="24"/>
          <w:szCs w:val="24"/>
        </w:rPr>
        <w:t>льным) графиком внедрения ФГОС С</w:t>
      </w:r>
      <w:r w:rsidRPr="009B78FA">
        <w:rPr>
          <w:rFonts w:ascii="Times New Roman" w:hAnsi="Times New Roman" w:cs="Times New Roman"/>
          <w:sz w:val="24"/>
          <w:szCs w:val="24"/>
        </w:rPr>
        <w:t xml:space="preserve">ОО и определяет распределение по годам освоения средств на обеспечение требований к условиям реализации образовательной программы </w:t>
      </w:r>
      <w:r w:rsidR="00630FBE" w:rsidRPr="009B78FA">
        <w:rPr>
          <w:rStyle w:val="33"/>
          <w:rFonts w:eastAsiaTheme="minorHAnsi"/>
          <w:sz w:val="24"/>
          <w:szCs w:val="24"/>
        </w:rPr>
        <w:t>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78591C" w:rsidRPr="009B78FA" w:rsidRDefault="0078591C" w:rsidP="009B78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78591C" w:rsidRPr="009B78FA" w:rsidRDefault="0078591C" w:rsidP="009B78FA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78591C" w:rsidRPr="009B78FA" w:rsidRDefault="0078591C" w:rsidP="009B78FA">
      <w:pPr>
        <w:pStyle w:val="a3"/>
        <w:widowControl w:val="0"/>
        <w:numPr>
          <w:ilvl w:val="0"/>
          <w:numId w:val="6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78591C" w:rsidRPr="009B78FA" w:rsidRDefault="0078591C" w:rsidP="009B78FA">
      <w:pPr>
        <w:shd w:val="clear" w:color="auto" w:fill="FFFFFF"/>
        <w:tabs>
          <w:tab w:val="left" w:pos="123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 Финансовое обеспечение оказания государственных услуг </w:t>
      </w:r>
      <w:r w:rsidRPr="009B78FA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осуществляется в пределах бюджетных ассигнований, предусмотренных </w:t>
      </w:r>
      <w:r w:rsidRPr="009B78FA">
        <w:rPr>
          <w:rFonts w:ascii="Times New Roman" w:hAnsi="Times New Roman" w:cs="Times New Roman"/>
          <w:sz w:val="24"/>
          <w:szCs w:val="24"/>
        </w:rPr>
        <w:t>организации на очередной финансовый год.</w:t>
      </w: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A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образовательной программы среднего общего образования</w:t>
      </w:r>
    </w:p>
    <w:p w:rsidR="00F05ED2" w:rsidRPr="009B78FA" w:rsidRDefault="00F05ED2" w:rsidP="009B78FA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bCs/>
          <w:sz w:val="24"/>
          <w:szCs w:val="24"/>
        </w:rPr>
        <w:t>Материально-технические условия реализации основной образовательной программы среднего общего образования должны обеспечивать:</w:t>
      </w:r>
    </w:p>
    <w:p w:rsidR="00F05ED2" w:rsidRPr="009B78FA" w:rsidRDefault="00F05ED2" w:rsidP="009B78FA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образовательной программы среднего общего образования;</w:t>
      </w:r>
    </w:p>
    <w:p w:rsidR="00F05ED2" w:rsidRPr="009B78FA" w:rsidRDefault="00F05ED2" w:rsidP="009B78FA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2) соблюдение: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санитарно-гигиенически</w:t>
      </w:r>
      <w:r w:rsidR="00D74D35" w:rsidRPr="009B78FA">
        <w:rPr>
          <w:rFonts w:ascii="Times New Roman" w:eastAsia="Times New Roman" w:hAnsi="Times New Roman" w:cs="Times New Roman"/>
          <w:sz w:val="24"/>
          <w:szCs w:val="24"/>
        </w:rPr>
        <w:t>х норм образовательной деятельности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 xml:space="preserve"> (требования к водоснабжению, канализации, освещению, воздушно-тепловому режиму, размещению и архитектурным особенностям зд</w:t>
      </w:r>
      <w:r w:rsidR="009E1ABD" w:rsidRPr="009B78FA">
        <w:rPr>
          <w:rFonts w:ascii="Times New Roman" w:eastAsia="Times New Roman" w:hAnsi="Times New Roman" w:cs="Times New Roman"/>
          <w:sz w:val="24"/>
          <w:szCs w:val="24"/>
        </w:rPr>
        <w:t>ания образовательной организации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>, его территории, отдельным помещениям, средствам обучения, учебному оборудованию;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к социально-бытовым условиям (оборудование в учебных кабинетах и  лабораториях,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строительных норм и правил;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9B78FA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9B78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78FA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B7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охраны здоровья обучающихся и охраны труда работ</w:t>
      </w:r>
      <w:r w:rsidR="009E1ABD" w:rsidRPr="009B78FA">
        <w:rPr>
          <w:rFonts w:ascii="Times New Roman" w:eastAsia="Times New Roman" w:hAnsi="Times New Roman" w:cs="Times New Roman"/>
          <w:sz w:val="24"/>
          <w:szCs w:val="24"/>
        </w:rPr>
        <w:t>ников образовательных организаций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</w:t>
      </w:r>
      <w:r w:rsidR="009E1ABD" w:rsidRPr="009B78FA">
        <w:rPr>
          <w:rFonts w:ascii="Times New Roman" w:eastAsia="Times New Roman" w:hAnsi="Times New Roman" w:cs="Times New Roman"/>
          <w:sz w:val="24"/>
          <w:szCs w:val="24"/>
        </w:rPr>
        <w:t>сположения общеобразовательных организаций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</w:t>
      </w:r>
      <w:r w:rsidR="009E1ABD" w:rsidRPr="009B78F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ED2" w:rsidRPr="009B78FA" w:rsidRDefault="00F05ED2" w:rsidP="009B78FA">
      <w:pPr>
        <w:pStyle w:val="a3"/>
        <w:numPr>
          <w:ilvl w:val="0"/>
          <w:numId w:val="5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F05ED2" w:rsidRPr="009B78FA" w:rsidRDefault="00F05ED2" w:rsidP="009B78FA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FA">
        <w:rPr>
          <w:rFonts w:ascii="Times New Roman" w:eastAsia="Times New Roman" w:hAnsi="Times New Roman" w:cs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</w:t>
      </w:r>
      <w:r w:rsidR="009E1ABD" w:rsidRPr="009B78FA">
        <w:rPr>
          <w:rFonts w:ascii="Times New Roman" w:eastAsia="Times New Roman" w:hAnsi="Times New Roman" w:cs="Times New Roman"/>
          <w:sz w:val="24"/>
          <w:szCs w:val="24"/>
        </w:rPr>
        <w:t>туры образовательной организации</w:t>
      </w:r>
      <w:r w:rsidRPr="009B78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5ED2" w:rsidRPr="009B78FA" w:rsidRDefault="00F05ED2" w:rsidP="009B78FA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lastRenderedPageBreak/>
        <w:t>Материальн</w:t>
      </w:r>
      <w:r w:rsidR="0026068D" w:rsidRPr="009B78FA">
        <w:rPr>
          <w:rStyle w:val="33"/>
          <w:rFonts w:eastAsiaTheme="minorEastAsia"/>
          <w:sz w:val="24"/>
          <w:szCs w:val="24"/>
        </w:rPr>
        <w:t>о-техническая база МКОУ «</w:t>
      </w:r>
      <w:proofErr w:type="spellStart"/>
      <w:r w:rsidR="00F81CB2" w:rsidRPr="009B78FA">
        <w:rPr>
          <w:rStyle w:val="33"/>
          <w:rFonts w:eastAsiaTheme="minorEastAsia"/>
          <w:sz w:val="24"/>
          <w:szCs w:val="24"/>
        </w:rPr>
        <w:t>Карагичевская</w:t>
      </w:r>
      <w:proofErr w:type="spellEnd"/>
      <w:r w:rsidR="0026068D" w:rsidRPr="009B78FA">
        <w:rPr>
          <w:rStyle w:val="33"/>
          <w:rFonts w:eastAsiaTheme="minorEastAsia"/>
          <w:sz w:val="24"/>
          <w:szCs w:val="24"/>
        </w:rPr>
        <w:t xml:space="preserve"> СШ»</w:t>
      </w:r>
      <w:r w:rsidR="00D74D35" w:rsidRPr="009B78FA">
        <w:rPr>
          <w:rStyle w:val="33"/>
          <w:rFonts w:eastAsiaTheme="minorEastAsia"/>
          <w:sz w:val="24"/>
          <w:szCs w:val="24"/>
        </w:rPr>
        <w:t xml:space="preserve"> приведена в соответствии</w:t>
      </w:r>
      <w:r w:rsidRPr="009B78FA">
        <w:rPr>
          <w:rStyle w:val="33"/>
          <w:rFonts w:eastAsiaTheme="minorEastAsia"/>
          <w:sz w:val="24"/>
          <w:szCs w:val="24"/>
        </w:rPr>
        <w:t xml:space="preserve">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среды.</w:t>
      </w: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8FA">
        <w:rPr>
          <w:rStyle w:val="33"/>
          <w:rFonts w:eastAsiaTheme="minorEastAsia"/>
          <w:sz w:val="24"/>
          <w:szCs w:val="24"/>
        </w:rPr>
        <w:t>Критериальными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источниками оценки учебно-материального обеспе</w:t>
      </w:r>
      <w:r w:rsidR="00D74D35" w:rsidRPr="009B78FA">
        <w:rPr>
          <w:rStyle w:val="33"/>
          <w:rFonts w:eastAsiaTheme="minorEastAsia"/>
          <w:sz w:val="24"/>
          <w:szCs w:val="24"/>
        </w:rPr>
        <w:t>чения образовательной деятельности</w:t>
      </w:r>
      <w:r w:rsidRPr="009B78FA">
        <w:rPr>
          <w:rStyle w:val="33"/>
          <w:rFonts w:eastAsiaTheme="minorEastAsia"/>
          <w:sz w:val="24"/>
          <w:szCs w:val="24"/>
        </w:rPr>
        <w:t xml:space="preserve"> являются тр</w:t>
      </w:r>
      <w:r w:rsidR="0026068D" w:rsidRPr="009B78FA">
        <w:rPr>
          <w:rStyle w:val="33"/>
          <w:rFonts w:eastAsiaTheme="minorEastAsia"/>
          <w:sz w:val="24"/>
          <w:szCs w:val="24"/>
        </w:rPr>
        <w:t>ебования Стандарта,</w:t>
      </w:r>
      <w:r w:rsidRPr="009B78FA">
        <w:rPr>
          <w:rStyle w:val="33"/>
          <w:rFonts w:eastAsiaTheme="minorEastAsia"/>
          <w:sz w:val="24"/>
          <w:szCs w:val="24"/>
        </w:rPr>
        <w:t xml:space="preserve"> соответствующие приказы и методические рекомендации, в том числе:</w:t>
      </w:r>
    </w:p>
    <w:p w:rsidR="00F05ED2" w:rsidRPr="009B78FA" w:rsidRDefault="00F05ED2" w:rsidP="009B78FA">
      <w:pPr>
        <w:pStyle w:val="a3"/>
        <w:numPr>
          <w:ilvl w:val="0"/>
          <w:numId w:val="47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от 29 декабря 2010 г. № 189,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СанПиН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05ED2" w:rsidRPr="009B78FA" w:rsidRDefault="00F05ED2" w:rsidP="009B78FA">
      <w:pPr>
        <w:pStyle w:val="a3"/>
        <w:numPr>
          <w:ilvl w:val="0"/>
          <w:numId w:val="47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приказ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Минобрнауки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F05ED2" w:rsidRPr="009B78FA" w:rsidRDefault="00F05ED2" w:rsidP="009B78FA">
      <w:pPr>
        <w:pStyle w:val="a3"/>
        <w:numPr>
          <w:ilvl w:val="0"/>
          <w:numId w:val="47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приказ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Минобрнауки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F05ED2" w:rsidRPr="009B78FA" w:rsidRDefault="00F05ED2" w:rsidP="009B78FA">
      <w:pPr>
        <w:pStyle w:val="a3"/>
        <w:numPr>
          <w:ilvl w:val="0"/>
          <w:numId w:val="47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перечни рекомендуемой учебной литературы и цифровых образовательных ресурсов;</w:t>
      </w:r>
    </w:p>
    <w:p w:rsidR="00F05ED2" w:rsidRPr="009B78FA" w:rsidRDefault="0026068D" w:rsidP="009B78FA">
      <w:pPr>
        <w:pStyle w:val="a3"/>
        <w:numPr>
          <w:ilvl w:val="0"/>
          <w:numId w:val="47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B78FA">
        <w:rPr>
          <w:rStyle w:val="33"/>
          <w:rFonts w:eastAsiaTheme="minorEastAsia"/>
          <w:sz w:val="24"/>
          <w:szCs w:val="24"/>
        </w:rPr>
        <w:t>Устав</w:t>
      </w:r>
      <w:r w:rsidRPr="009B78FA">
        <w:rPr>
          <w:rStyle w:val="33"/>
          <w:rFonts w:eastAsiaTheme="minorEastAsia"/>
          <w:sz w:val="24"/>
          <w:szCs w:val="24"/>
        </w:rPr>
        <w:tab/>
        <w:t>МКОУ «</w:t>
      </w:r>
      <w:proofErr w:type="spellStart"/>
      <w:r w:rsidR="00F81CB2" w:rsidRPr="009B78FA">
        <w:rPr>
          <w:rStyle w:val="33"/>
          <w:rFonts w:eastAsiaTheme="minorEastAsia"/>
          <w:sz w:val="24"/>
          <w:szCs w:val="24"/>
        </w:rPr>
        <w:t>Карагичевская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СШ»</w:t>
      </w:r>
      <w:r w:rsidR="00F05ED2" w:rsidRPr="009B78FA">
        <w:rPr>
          <w:rStyle w:val="33"/>
          <w:rFonts w:eastAsiaTheme="minorEastAsia"/>
          <w:sz w:val="24"/>
          <w:szCs w:val="24"/>
        </w:rPr>
        <w:t>.</w:t>
      </w:r>
    </w:p>
    <w:p w:rsidR="00F05ED2" w:rsidRPr="009B78FA" w:rsidRDefault="0026068D" w:rsidP="009B78F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8FA">
        <w:rPr>
          <w:rFonts w:ascii="Times New Roman" w:hAnsi="Times New Roman" w:cs="Times New Roman"/>
          <w:b/>
          <w:sz w:val="24"/>
          <w:szCs w:val="24"/>
        </w:rPr>
        <w:t>В МКОУ «</w:t>
      </w:r>
      <w:proofErr w:type="spellStart"/>
      <w:r w:rsidR="00F81CB2" w:rsidRPr="009B78FA">
        <w:rPr>
          <w:rFonts w:ascii="Times New Roman" w:hAnsi="Times New Roman" w:cs="Times New Roman"/>
          <w:b/>
          <w:sz w:val="24"/>
          <w:szCs w:val="24"/>
        </w:rPr>
        <w:t>Карагичевская</w:t>
      </w:r>
      <w:proofErr w:type="spellEnd"/>
      <w:r w:rsidRPr="009B78FA">
        <w:rPr>
          <w:rFonts w:ascii="Times New Roman" w:hAnsi="Times New Roman" w:cs="Times New Roman"/>
          <w:b/>
          <w:sz w:val="24"/>
          <w:szCs w:val="24"/>
        </w:rPr>
        <w:t xml:space="preserve"> СШ»</w:t>
      </w:r>
      <w:r w:rsidR="00F05ED2" w:rsidRPr="009B78FA">
        <w:rPr>
          <w:rFonts w:ascii="Times New Roman" w:hAnsi="Times New Roman" w:cs="Times New Roman"/>
          <w:b/>
          <w:sz w:val="24"/>
          <w:szCs w:val="24"/>
        </w:rPr>
        <w:t xml:space="preserve">  существуют следующие материально-технические условия для реализации </w:t>
      </w:r>
      <w:r w:rsidR="00D07216" w:rsidRPr="009B78FA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общего образования</w:t>
      </w:r>
      <w:r w:rsidR="00F05ED2" w:rsidRPr="009B78FA">
        <w:rPr>
          <w:rFonts w:ascii="Times New Roman" w:hAnsi="Times New Roman" w:cs="Times New Roman"/>
          <w:b/>
          <w:sz w:val="24"/>
          <w:szCs w:val="24"/>
        </w:rPr>
        <w:t>: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Санитарно-гигиенические</w:t>
      </w:r>
      <w:r w:rsidRPr="009B78FA">
        <w:rPr>
          <w:rFonts w:ascii="Times New Roman" w:hAnsi="Times New Roman" w:cs="Times New Roman"/>
          <w:sz w:val="24"/>
          <w:szCs w:val="24"/>
        </w:rPr>
        <w:t xml:space="preserve"> требования к водоснабжению, канализации, освещению, воздушно-тепловому режиму — соответствуют нормам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Санитарно-б</w:t>
      </w:r>
      <w:r w:rsidR="002E0330" w:rsidRPr="009B78FA">
        <w:rPr>
          <w:rFonts w:ascii="Times New Roman" w:hAnsi="Times New Roman" w:cs="Times New Roman"/>
          <w:i/>
          <w:sz w:val="24"/>
          <w:szCs w:val="24"/>
        </w:rPr>
        <w:t>ытовые условия:  имеется  туалеты, спортзал</w:t>
      </w:r>
      <w:r w:rsidRPr="009B78FA">
        <w:rPr>
          <w:rFonts w:ascii="Times New Roman" w:hAnsi="Times New Roman" w:cs="Times New Roman"/>
          <w:i/>
          <w:sz w:val="24"/>
          <w:szCs w:val="24"/>
        </w:rPr>
        <w:t>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8FA">
        <w:rPr>
          <w:rFonts w:ascii="Times New Roman" w:hAnsi="Times New Roman" w:cs="Times New Roman"/>
          <w:i/>
          <w:sz w:val="24"/>
          <w:szCs w:val="24"/>
        </w:rPr>
        <w:t xml:space="preserve">Обеспечение пожарной и </w:t>
      </w:r>
      <w:proofErr w:type="spellStart"/>
      <w:r w:rsidRPr="009B78FA">
        <w:rPr>
          <w:rFonts w:ascii="Times New Roman" w:hAnsi="Times New Roman" w:cs="Times New Roman"/>
          <w:i/>
          <w:sz w:val="24"/>
          <w:szCs w:val="24"/>
        </w:rPr>
        <w:t>электробезопасности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— соответствуют нормам ФЗ от 21.12.1994 г. № 69-ФЗ «О пожарной безопасности».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Имеется система оповещения людей при пожаре.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Соблюдение требований охраны труда</w:t>
      </w:r>
      <w:r w:rsidRPr="009B78FA">
        <w:rPr>
          <w:rFonts w:ascii="Times New Roman" w:hAnsi="Times New Roman" w:cs="Times New Roman"/>
          <w:sz w:val="24"/>
          <w:szCs w:val="24"/>
        </w:rPr>
        <w:t xml:space="preserve"> — соответствует Постановлению Минтруда №  80 от 17.12.2002 г. и № 29 от 13.01.2003 г.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Соблюдение сроков и необходимых объёмов ремонта</w:t>
      </w:r>
      <w:r w:rsidRPr="009B78FA">
        <w:rPr>
          <w:rFonts w:ascii="Times New Roman" w:hAnsi="Times New Roman" w:cs="Times New Roman"/>
          <w:sz w:val="24"/>
          <w:szCs w:val="24"/>
        </w:rPr>
        <w:t xml:space="preserve"> — текущий ремонт здания проводится ежегодно по мере выделения денежных средств.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 xml:space="preserve">Соответствие требованиям к участку </w:t>
      </w:r>
      <w:proofErr w:type="spellStart"/>
      <w:r w:rsidRPr="009B78FA">
        <w:rPr>
          <w:rFonts w:ascii="Times New Roman" w:hAnsi="Times New Roman" w:cs="Times New Roman"/>
          <w:i/>
          <w:sz w:val="24"/>
          <w:szCs w:val="24"/>
        </w:rPr>
        <w:t>общеобразовательнойорганизации</w:t>
      </w:r>
      <w:proofErr w:type="spellEnd"/>
      <w:r w:rsidRPr="009B7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68D" w:rsidRPr="009B78FA">
        <w:rPr>
          <w:rFonts w:ascii="Times New Roman" w:hAnsi="Times New Roman" w:cs="Times New Roman"/>
          <w:sz w:val="24"/>
          <w:szCs w:val="24"/>
        </w:rPr>
        <w:t>—  территория</w:t>
      </w:r>
      <w:r w:rsidRPr="009B78FA">
        <w:rPr>
          <w:rFonts w:ascii="Times New Roman" w:hAnsi="Times New Roman" w:cs="Times New Roman"/>
          <w:sz w:val="24"/>
          <w:szCs w:val="24"/>
        </w:rPr>
        <w:t xml:space="preserve"> ограждена забором и озеленена, имеет следующие зоны: зона отдыха, физкуль</w:t>
      </w:r>
      <w:r w:rsidR="002E0330" w:rsidRPr="009B78FA">
        <w:rPr>
          <w:rFonts w:ascii="Times New Roman" w:hAnsi="Times New Roman" w:cs="Times New Roman"/>
          <w:sz w:val="24"/>
          <w:szCs w:val="24"/>
        </w:rPr>
        <w:t>турно-спортивная</w:t>
      </w:r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Возможность для беспрепятственного доступа обучающихся с ограниченными возможностями здоровья и инвали</w:t>
      </w:r>
      <w:r w:rsidR="00D74D35" w:rsidRPr="009B78FA">
        <w:rPr>
          <w:rFonts w:ascii="Times New Roman" w:hAnsi="Times New Roman" w:cs="Times New Roman"/>
          <w:i/>
          <w:sz w:val="24"/>
          <w:szCs w:val="24"/>
        </w:rPr>
        <w:t>дов к объектам инфраструктуры ОО</w:t>
      </w:r>
      <w:r w:rsidRPr="009B78FA">
        <w:rPr>
          <w:rFonts w:ascii="Times New Roman" w:hAnsi="Times New Roman" w:cs="Times New Roman"/>
          <w:sz w:val="24"/>
          <w:szCs w:val="24"/>
        </w:rPr>
        <w:t>–</w:t>
      </w:r>
      <w:r w:rsidR="00D74D35" w:rsidRPr="009B78FA">
        <w:rPr>
          <w:rFonts w:ascii="Times New Roman" w:hAnsi="Times New Roman" w:cs="Times New Roman"/>
          <w:sz w:val="24"/>
          <w:szCs w:val="24"/>
        </w:rPr>
        <w:t>имеется</w:t>
      </w:r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i/>
          <w:sz w:val="24"/>
          <w:szCs w:val="24"/>
        </w:rPr>
        <w:t>Соответствие требованиям к помещению для питания</w:t>
      </w:r>
      <w:r w:rsidRPr="009B78FA">
        <w:rPr>
          <w:rFonts w:ascii="Times New Roman" w:hAnsi="Times New Roman" w:cs="Times New Roman"/>
          <w:sz w:val="24"/>
          <w:szCs w:val="24"/>
        </w:rPr>
        <w:t xml:space="preserve"> — обеденный зал,  </w:t>
      </w:r>
      <w:r w:rsidR="009B78FA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="002E0330" w:rsidRPr="009B78FA">
        <w:rPr>
          <w:rFonts w:ascii="Times New Roman" w:hAnsi="Times New Roman" w:cs="Times New Roman"/>
          <w:color w:val="0D0D0D"/>
          <w:sz w:val="24"/>
          <w:szCs w:val="24"/>
        </w:rPr>
        <w:t>0</w:t>
      </w:r>
      <w:r w:rsidRPr="009B78FA">
        <w:rPr>
          <w:rFonts w:ascii="Times New Roman" w:hAnsi="Times New Roman" w:cs="Times New Roman"/>
          <w:sz w:val="24"/>
          <w:szCs w:val="24"/>
        </w:rPr>
        <w:t>посадочн</w:t>
      </w:r>
      <w:r w:rsidR="009B78FA">
        <w:rPr>
          <w:rFonts w:ascii="Times New Roman" w:hAnsi="Times New Roman" w:cs="Times New Roman"/>
          <w:sz w:val="24"/>
          <w:szCs w:val="24"/>
        </w:rPr>
        <w:t xml:space="preserve">ых мест,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раздаточная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8FA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горячее питание </w:t>
      </w:r>
      <w:proofErr w:type="gramStart"/>
      <w:r w:rsidRPr="009B78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</w:t>
      </w:r>
      <w:proofErr w:type="spellStart"/>
      <w:r w:rsidRPr="009B78F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B78FA">
        <w:rPr>
          <w:rFonts w:ascii="Times New Roman" w:hAnsi="Times New Roman" w:cs="Times New Roman"/>
          <w:color w:val="000000"/>
          <w:sz w:val="24"/>
          <w:szCs w:val="24"/>
        </w:rPr>
        <w:t>. Охват горячим питанием – 100%.</w:t>
      </w:r>
    </w:p>
    <w:p w:rsidR="00F05ED2" w:rsidRPr="009B78FA" w:rsidRDefault="00F05ED2" w:rsidP="009B78FA">
      <w:pPr>
        <w:pStyle w:val="a3"/>
        <w:numPr>
          <w:ilvl w:val="0"/>
          <w:numId w:val="48"/>
        </w:numPr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8FA">
        <w:rPr>
          <w:rFonts w:ascii="Times New Roman" w:hAnsi="Times New Roman" w:cs="Times New Roman"/>
          <w:color w:val="000000"/>
          <w:sz w:val="24"/>
          <w:szCs w:val="24"/>
        </w:rPr>
        <w:t xml:space="preserve">Мебель во всех учебных кабинетах – соответствует нормам </w:t>
      </w:r>
      <w:proofErr w:type="spellStart"/>
      <w:r w:rsidRPr="009B78F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B7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В соответствии с требованиями Стандарта для обеспечения всех предметных областей и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внеу</w:t>
      </w:r>
      <w:r w:rsidR="00D07216" w:rsidRPr="009B78FA">
        <w:rPr>
          <w:rStyle w:val="33"/>
          <w:rFonts w:eastAsiaTheme="minorEastAsia"/>
          <w:sz w:val="24"/>
          <w:szCs w:val="24"/>
        </w:rPr>
        <w:t>чебной</w:t>
      </w:r>
      <w:r w:rsidR="00802AF4" w:rsidRPr="009B78FA">
        <w:rPr>
          <w:rStyle w:val="33"/>
          <w:rFonts w:eastAsiaTheme="minorEastAsia"/>
          <w:sz w:val="24"/>
          <w:szCs w:val="24"/>
        </w:rPr>
        <w:t>деятельности</w:t>
      </w:r>
      <w:proofErr w:type="spellEnd"/>
      <w:r w:rsidR="00802AF4" w:rsidRPr="009B78FA">
        <w:rPr>
          <w:rStyle w:val="33"/>
          <w:rFonts w:eastAsiaTheme="minorEastAsia"/>
          <w:sz w:val="24"/>
          <w:szCs w:val="24"/>
        </w:rPr>
        <w:t xml:space="preserve"> школа обеспечена</w:t>
      </w:r>
      <w:r w:rsidRPr="009B78FA">
        <w:rPr>
          <w:rStyle w:val="33"/>
          <w:rFonts w:eastAsiaTheme="minorEastAsia"/>
          <w:sz w:val="24"/>
          <w:szCs w:val="24"/>
        </w:rPr>
        <w:t xml:space="preserve"> мебелью, офисным освещением, хозяйственным инвентарём и оборудовано: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B78FA">
        <w:rPr>
          <w:rStyle w:val="33"/>
          <w:rFonts w:eastAsiaTheme="minorEastAsia"/>
          <w:sz w:val="24"/>
          <w:szCs w:val="24"/>
        </w:rPr>
        <w:t>учебными кабинетами с автоматизированными рабочими местами педагог</w:t>
      </w:r>
      <w:r w:rsidR="00802AF4" w:rsidRPr="009B78FA">
        <w:rPr>
          <w:rStyle w:val="33"/>
          <w:rFonts w:eastAsiaTheme="minorEastAsia"/>
          <w:sz w:val="24"/>
          <w:szCs w:val="24"/>
        </w:rPr>
        <w:t>ических работников (</w:t>
      </w:r>
      <w:proofErr w:type="spellStart"/>
      <w:r w:rsidR="00802AF4" w:rsidRPr="009B78FA">
        <w:rPr>
          <w:rStyle w:val="33"/>
          <w:rFonts w:eastAsiaTheme="minorEastAsia"/>
          <w:sz w:val="24"/>
          <w:szCs w:val="24"/>
        </w:rPr>
        <w:t>кабинеты</w:t>
      </w:r>
      <w:r w:rsidRPr="009B78FA">
        <w:rPr>
          <w:rStyle w:val="33"/>
          <w:rFonts w:eastAsiaTheme="minorEastAsia"/>
          <w:sz w:val="24"/>
          <w:szCs w:val="24"/>
        </w:rPr>
        <w:t>оборудованы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мультимедийными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системами, </w:t>
      </w:r>
      <w:r w:rsidR="00802AF4" w:rsidRPr="009B78FA">
        <w:rPr>
          <w:rStyle w:val="33"/>
          <w:rFonts w:eastAsiaTheme="minorEastAsia"/>
          <w:sz w:val="24"/>
          <w:szCs w:val="24"/>
        </w:rPr>
        <w:t xml:space="preserve">принтерами, 1 </w:t>
      </w:r>
      <w:r w:rsidRPr="009B78FA">
        <w:rPr>
          <w:rStyle w:val="33"/>
          <w:rFonts w:eastAsiaTheme="minorEastAsia"/>
          <w:sz w:val="24"/>
          <w:szCs w:val="24"/>
        </w:rPr>
        <w:t xml:space="preserve"> к</w:t>
      </w:r>
      <w:r w:rsidR="00802AF4" w:rsidRPr="009B78FA">
        <w:rPr>
          <w:rStyle w:val="33"/>
          <w:rFonts w:eastAsiaTheme="minorEastAsia"/>
          <w:sz w:val="24"/>
          <w:szCs w:val="24"/>
        </w:rPr>
        <w:t>омпьютерный класс</w:t>
      </w:r>
      <w:r w:rsidRPr="009B78FA">
        <w:rPr>
          <w:rStyle w:val="33"/>
          <w:rFonts w:eastAsiaTheme="minorEastAsia"/>
          <w:sz w:val="24"/>
          <w:szCs w:val="24"/>
        </w:rPr>
        <w:t>), в каждом кабинете имеется выход в Интернет, работает электронная почта;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помещением библиотеки, оборудованным книгохранилищем, обеспечивающим сохранность книжного фонда,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медиатекой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спортивным залом и спортивной площадкой,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оснащёнными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игровым, спортивным оборудованием и инвентарём;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помещением для питания обучающихся, а также для хранения и приготовления пищи,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обеспечивающими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возможность организации качественного горячего питания, в том числе горячих завтраков и обедов;</w:t>
      </w:r>
    </w:p>
    <w:p w:rsidR="00F05ED2" w:rsidRPr="009B78FA" w:rsidRDefault="002E0330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lastRenderedPageBreak/>
        <w:t>помещением медицинского назначения</w:t>
      </w:r>
      <w:r w:rsidR="00F05ED2" w:rsidRPr="009B78FA">
        <w:rPr>
          <w:rStyle w:val="33"/>
          <w:rFonts w:eastAsiaTheme="minorEastAsia"/>
          <w:sz w:val="24"/>
          <w:szCs w:val="24"/>
        </w:rPr>
        <w:t xml:space="preserve">. 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административными помещениями, оснащёнными необходимым оборудованием;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 санузлами, местами личной гигиены;</w:t>
      </w:r>
    </w:p>
    <w:p w:rsidR="00F05ED2" w:rsidRPr="009B78FA" w:rsidRDefault="00F05ED2" w:rsidP="009B78FA">
      <w:pPr>
        <w:pStyle w:val="a3"/>
        <w:numPr>
          <w:ilvl w:val="0"/>
          <w:numId w:val="49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пришкольным участком (территорией) со спортивной зоной.</w:t>
      </w: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F05ED2" w:rsidRPr="009B78FA" w:rsidRDefault="00F05ED2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Состав комплекта формируется с учётом:</w:t>
      </w:r>
    </w:p>
    <w:p w:rsidR="00F05ED2" w:rsidRPr="009B78FA" w:rsidRDefault="00F05ED2" w:rsidP="009B78FA">
      <w:pPr>
        <w:pStyle w:val="a3"/>
        <w:numPr>
          <w:ilvl w:val="0"/>
          <w:numId w:val="50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возрастных, психолого-педагогических особенностей обучающихся;</w:t>
      </w:r>
    </w:p>
    <w:p w:rsidR="00F05ED2" w:rsidRPr="009B78FA" w:rsidRDefault="00F05ED2" w:rsidP="009B78FA">
      <w:pPr>
        <w:pStyle w:val="a3"/>
        <w:numPr>
          <w:ilvl w:val="0"/>
          <w:numId w:val="50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его необходимости и достаточности;</w:t>
      </w:r>
    </w:p>
    <w:p w:rsidR="00F05ED2" w:rsidRPr="009B78FA" w:rsidRDefault="00F05ED2" w:rsidP="009B78FA">
      <w:pPr>
        <w:pStyle w:val="a3"/>
        <w:numPr>
          <w:ilvl w:val="0"/>
          <w:numId w:val="50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F05ED2" w:rsidRPr="009B78FA" w:rsidRDefault="00F05ED2" w:rsidP="009B78FA">
      <w:pPr>
        <w:pStyle w:val="a3"/>
        <w:numPr>
          <w:ilvl w:val="0"/>
          <w:numId w:val="50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необходимости единого интерфейса подключения и обеспечения эргономичного режима работы учас</w:t>
      </w:r>
      <w:r w:rsidR="00D74D35" w:rsidRPr="009B78FA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D07216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Единое информационное образовательное пространство включает в себя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технические,программные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, телекоммуникационные средства</w:t>
      </w:r>
      <w:r w:rsidR="00802AF4" w:rsidRPr="009B78FA">
        <w:rPr>
          <w:rStyle w:val="33"/>
          <w:rFonts w:eastAsiaTheme="minorEastAsia"/>
          <w:sz w:val="24"/>
          <w:szCs w:val="24"/>
        </w:rPr>
        <w:t xml:space="preserve">. </w:t>
      </w:r>
      <w:r w:rsidRPr="009B78FA">
        <w:rPr>
          <w:rStyle w:val="33"/>
          <w:rFonts w:eastAsiaTheme="minorEastAsia"/>
          <w:sz w:val="24"/>
          <w:szCs w:val="24"/>
        </w:rPr>
        <w:t xml:space="preserve">Сайт школы и электронная почта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Е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>-</w:t>
      </w:r>
      <w:r w:rsidRPr="009B78FA">
        <w:rPr>
          <w:rStyle w:val="33"/>
          <w:rFonts w:eastAsiaTheme="minorEastAsia"/>
          <w:sz w:val="24"/>
          <w:szCs w:val="24"/>
          <w:lang w:val="en-US"/>
        </w:rPr>
        <w:t>mail</w:t>
      </w:r>
      <w:r w:rsidRPr="009B78FA">
        <w:rPr>
          <w:rStyle w:val="33"/>
          <w:rFonts w:eastAsiaTheme="minorEastAsia"/>
          <w:sz w:val="24"/>
          <w:szCs w:val="24"/>
        </w:rPr>
        <w:t xml:space="preserve"> позволяют всем учас</w:t>
      </w:r>
      <w:r w:rsidR="00C80B14" w:rsidRPr="009B78FA">
        <w:rPr>
          <w:rStyle w:val="33"/>
          <w:rFonts w:eastAsiaTheme="minorEastAsia"/>
          <w:sz w:val="24"/>
          <w:szCs w:val="24"/>
        </w:rPr>
        <w:t>тникам образовательной деятельности</w:t>
      </w:r>
      <w:r w:rsidRPr="009B78FA">
        <w:rPr>
          <w:rStyle w:val="33"/>
          <w:rFonts w:eastAsiaTheme="minorEastAsia"/>
          <w:sz w:val="24"/>
          <w:szCs w:val="24"/>
        </w:rPr>
        <w:t xml:space="preserve"> оперативно осуществлять поиск и обмен информацией, представлять общественности свои результаты, использовать новые методы и организационные формы работы.</w:t>
      </w:r>
    </w:p>
    <w:p w:rsidR="002B0161" w:rsidRPr="009B78FA" w:rsidRDefault="002B0161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</w:rPr>
        <w:sectPr w:rsidR="002B0161" w:rsidRPr="009B78FA" w:rsidSect="009D1CCD"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lastRenderedPageBreak/>
        <w:t>Материально-техническое и информационное оснащение образоват</w:t>
      </w:r>
      <w:r w:rsidR="00C80B14" w:rsidRPr="009B78FA">
        <w:rPr>
          <w:rStyle w:val="33"/>
          <w:rFonts w:eastAsiaTheme="minorEastAsia"/>
          <w:sz w:val="24"/>
          <w:szCs w:val="24"/>
        </w:rPr>
        <w:t>ельной деятельности</w:t>
      </w:r>
      <w:r w:rsidR="00802AF4" w:rsidRPr="009B78FA">
        <w:rPr>
          <w:rStyle w:val="33"/>
          <w:rFonts w:eastAsiaTheme="minorEastAsia"/>
          <w:sz w:val="24"/>
          <w:szCs w:val="24"/>
        </w:rPr>
        <w:t xml:space="preserve"> в школе</w:t>
      </w:r>
      <w:r w:rsidRPr="009B78FA">
        <w:rPr>
          <w:rStyle w:val="33"/>
          <w:rFonts w:eastAsiaTheme="minorEastAsia"/>
          <w:sz w:val="24"/>
          <w:szCs w:val="24"/>
        </w:rPr>
        <w:t xml:space="preserve"> обеспечивает возможность: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создания и использования информации (в том числе выступления с аудио-, видео сопровождением и графическим сопровождением, общение в сети Интернет и др.);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физического развития, участия в спортивных соревнованиях и играх;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размещения своих материалов и работ в информационной с</w:t>
      </w:r>
      <w:r w:rsidR="00C80B14" w:rsidRPr="009B78FA">
        <w:rPr>
          <w:rStyle w:val="33"/>
          <w:rFonts w:eastAsiaTheme="minorEastAsia"/>
          <w:sz w:val="24"/>
          <w:szCs w:val="24"/>
        </w:rPr>
        <w:t>реде образовательной организации</w:t>
      </w:r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проведения массовых мероприятий, собраний, представлений; организации отдыха и питания;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контролируемый доступ учас</w:t>
      </w:r>
      <w:r w:rsidR="00C80B14" w:rsidRPr="009B78FA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9B78FA">
        <w:rPr>
          <w:rStyle w:val="33"/>
          <w:rFonts w:eastAsiaTheme="minorEastAsia"/>
          <w:sz w:val="24"/>
          <w:szCs w:val="24"/>
        </w:rPr>
        <w:t xml:space="preserve"> к информационным образовательным ресурсам в сети Интерне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т(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>ограничение доступа к информации, несовместимой с задачами духовно-</w:t>
      </w:r>
      <w:r w:rsidRPr="009B78FA">
        <w:rPr>
          <w:rStyle w:val="33"/>
          <w:rFonts w:eastAsiaTheme="minorEastAsia"/>
          <w:sz w:val="24"/>
          <w:szCs w:val="24"/>
        </w:rPr>
        <w:softHyphen/>
        <w:t>нравственного развития и воспитания обучающихся);</w:t>
      </w:r>
    </w:p>
    <w:p w:rsidR="00635343" w:rsidRPr="009B78FA" w:rsidRDefault="00635343" w:rsidP="009B78FA">
      <w:pPr>
        <w:pStyle w:val="a3"/>
        <w:numPr>
          <w:ilvl w:val="0"/>
          <w:numId w:val="5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взаимодействие образовательной организации с органами, осуществляющими управление в сфере образования и с други</w:t>
      </w:r>
      <w:r w:rsidR="00C80B14" w:rsidRPr="009B78FA">
        <w:rPr>
          <w:rStyle w:val="33"/>
          <w:rFonts w:eastAsiaTheme="minorEastAsia"/>
          <w:sz w:val="24"/>
          <w:szCs w:val="24"/>
        </w:rPr>
        <w:t>ми образовательными</w:t>
      </w:r>
      <w:r w:rsidRPr="009B78FA">
        <w:rPr>
          <w:rStyle w:val="33"/>
          <w:rFonts w:eastAsiaTheme="minorEastAsia"/>
          <w:sz w:val="24"/>
          <w:szCs w:val="24"/>
        </w:rPr>
        <w:t xml:space="preserve"> организациями.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Участники образовательн</w:t>
      </w:r>
      <w:r w:rsidR="00C80B14" w:rsidRPr="009B78FA">
        <w:rPr>
          <w:rStyle w:val="33"/>
          <w:rFonts w:eastAsiaTheme="minorEastAsia"/>
          <w:sz w:val="24"/>
          <w:szCs w:val="24"/>
        </w:rPr>
        <w:t xml:space="preserve">ых отношений - </w:t>
      </w:r>
      <w:r w:rsidRPr="009B78FA">
        <w:rPr>
          <w:rStyle w:val="33"/>
          <w:rFonts w:eastAsiaTheme="minorEastAsia"/>
          <w:sz w:val="24"/>
          <w:szCs w:val="24"/>
        </w:rPr>
        <w:t>компетентны в решении учебно</w:t>
      </w:r>
      <w:r w:rsidRPr="009B78FA">
        <w:rPr>
          <w:rStyle w:val="33"/>
          <w:rFonts w:eastAsiaTheme="minorEastAsia"/>
          <w:sz w:val="24"/>
          <w:szCs w:val="24"/>
        </w:rPr>
        <w:softHyphen/>
        <w:t>-познавательных и профессиональных задач с применением информационно</w:t>
      </w:r>
      <w:r w:rsidRPr="009B78FA">
        <w:rPr>
          <w:rStyle w:val="33"/>
          <w:rFonts w:eastAsiaTheme="minorEastAsia"/>
          <w:sz w:val="24"/>
          <w:szCs w:val="24"/>
        </w:rPr>
        <w:softHyphen/>
        <w:t>-коммуникационных технологий (ИКТ). Функционирование информационной образовательной среды обеспечивается средствами ИКТ и квалификацией работников ее использующих и поддерживающих.</w:t>
      </w:r>
    </w:p>
    <w:p w:rsidR="00635343" w:rsidRPr="009B78FA" w:rsidRDefault="00635343" w:rsidP="009B78FA">
      <w:pPr>
        <w:spacing w:after="0" w:line="240" w:lineRule="atLeast"/>
        <w:jc w:val="both"/>
        <w:rPr>
          <w:rStyle w:val="53"/>
          <w:rFonts w:eastAsiaTheme="minorEastAsia"/>
          <w:b/>
          <w:sz w:val="24"/>
          <w:szCs w:val="24"/>
        </w:rPr>
      </w:pPr>
      <w:r w:rsidRPr="009B78FA">
        <w:rPr>
          <w:rStyle w:val="53"/>
          <w:rFonts w:eastAsiaTheme="minorEastAsia"/>
          <w:b/>
          <w:sz w:val="24"/>
          <w:szCs w:val="24"/>
        </w:rPr>
        <w:t xml:space="preserve">Информационно-методические условия реализации </w:t>
      </w:r>
      <w:r w:rsidR="00B50A6E" w:rsidRPr="009B78FA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</w:t>
      </w:r>
      <w:r w:rsidR="00B50A6E" w:rsidRPr="009B78FA">
        <w:rPr>
          <w:rStyle w:val="33"/>
          <w:rFonts w:eastAsiaTheme="minorEastAsia"/>
          <w:sz w:val="24"/>
          <w:szCs w:val="24"/>
        </w:rPr>
        <w:t xml:space="preserve">среднего общего образования </w:t>
      </w:r>
      <w:r w:rsidRPr="009B78FA">
        <w:rPr>
          <w:rStyle w:val="33"/>
          <w:rFonts w:eastAsiaTheme="minorEastAsia"/>
          <w:sz w:val="24"/>
          <w:szCs w:val="24"/>
        </w:rPr>
        <w:t>обеспечиваются современной информационно-образовательной средой.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8FA">
        <w:rPr>
          <w:rStyle w:val="33"/>
          <w:rFonts w:eastAsiaTheme="minorEastAsia"/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</w:t>
      </w:r>
      <w:r w:rsidRPr="009B78FA">
        <w:rPr>
          <w:rStyle w:val="33"/>
          <w:rFonts w:eastAsiaTheme="minorEastAsia"/>
          <w:sz w:val="24"/>
          <w:szCs w:val="24"/>
        </w:rPr>
        <w:softHyphen/>
        <w:t xml:space="preserve">-телекоммуникационных средств и педагогических технологий, направленных на формирование творческой, социально активной </w:t>
      </w:r>
      <w:r w:rsidRPr="009B78FA">
        <w:rPr>
          <w:rStyle w:val="33"/>
          <w:rFonts w:eastAsiaTheme="minorEastAsia"/>
          <w:sz w:val="24"/>
          <w:szCs w:val="24"/>
        </w:rPr>
        <w:lastRenderedPageBreak/>
        <w:t>личности, а также компетент</w:t>
      </w:r>
      <w:r w:rsidR="00C80B14" w:rsidRPr="009B78FA">
        <w:rPr>
          <w:rStyle w:val="33"/>
          <w:rFonts w:eastAsiaTheme="minorEastAsia"/>
          <w:sz w:val="24"/>
          <w:szCs w:val="24"/>
        </w:rPr>
        <w:t>ность участников образовательных отношений</w:t>
      </w:r>
      <w:r w:rsidRPr="009B78FA">
        <w:rPr>
          <w:rStyle w:val="33"/>
          <w:rFonts w:eastAsiaTheme="minorEastAsia"/>
          <w:sz w:val="24"/>
          <w:szCs w:val="24"/>
        </w:rPr>
        <w:t xml:space="preserve"> в решении учебно</w:t>
      </w:r>
      <w:r w:rsidRPr="009B78FA">
        <w:rPr>
          <w:rStyle w:val="33"/>
          <w:rFonts w:eastAsiaTheme="minorEastAsia"/>
          <w:sz w:val="24"/>
          <w:szCs w:val="24"/>
        </w:rPr>
        <w:softHyphen/>
        <w:t>-познавательных и профессиональных задач с применением информационно</w:t>
      </w:r>
      <w:r w:rsidRPr="009B78FA">
        <w:rPr>
          <w:rStyle w:val="33"/>
          <w:rFonts w:eastAsiaTheme="minorEastAsia"/>
          <w:sz w:val="24"/>
          <w:szCs w:val="24"/>
        </w:rPr>
        <w:softHyphen/>
        <w:t>-коммуникационных технологий (ИКТ-компетентность), наличие служб поддержки применения ИКТ.</w:t>
      </w:r>
      <w:proofErr w:type="gramEnd"/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635343" w:rsidRPr="009B78FA" w:rsidRDefault="00635343" w:rsidP="009B78FA">
      <w:pPr>
        <w:pStyle w:val="a3"/>
        <w:numPr>
          <w:ilvl w:val="0"/>
          <w:numId w:val="5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информационно-образовательные ресурсы в виде печатной проду</w:t>
      </w:r>
      <w:r w:rsidRPr="009B78FA">
        <w:rPr>
          <w:rStyle w:val="42"/>
          <w:rFonts w:eastAsiaTheme="minorEastAsia"/>
          <w:sz w:val="24"/>
          <w:szCs w:val="24"/>
          <w:u w:val="none"/>
        </w:rPr>
        <w:t>кци</w:t>
      </w:r>
      <w:r w:rsidRPr="009B78FA">
        <w:rPr>
          <w:rStyle w:val="33"/>
          <w:rFonts w:eastAsiaTheme="minorEastAsia"/>
          <w:sz w:val="24"/>
          <w:szCs w:val="24"/>
        </w:rPr>
        <w:t>и;</w:t>
      </w:r>
    </w:p>
    <w:p w:rsidR="00635343" w:rsidRPr="009B78FA" w:rsidRDefault="00635343" w:rsidP="009B78FA">
      <w:pPr>
        <w:pStyle w:val="a3"/>
        <w:numPr>
          <w:ilvl w:val="0"/>
          <w:numId w:val="5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информационно-образовательные ресурсы на сменных оптических носителях;</w:t>
      </w:r>
    </w:p>
    <w:p w:rsidR="00635343" w:rsidRPr="009B78FA" w:rsidRDefault="00635343" w:rsidP="009B78FA">
      <w:pPr>
        <w:pStyle w:val="a3"/>
        <w:numPr>
          <w:ilvl w:val="0"/>
          <w:numId w:val="52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информационно-образовательные ресурсы Интернета;</w:t>
      </w:r>
    </w:p>
    <w:p w:rsidR="00635343" w:rsidRPr="009B78FA" w:rsidRDefault="00635343" w:rsidP="009B78FA">
      <w:pPr>
        <w:pStyle w:val="a3"/>
        <w:numPr>
          <w:ilvl w:val="0"/>
          <w:numId w:val="52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вычислительная</w:t>
      </w:r>
      <w:r w:rsidRPr="009B78FA">
        <w:rPr>
          <w:rStyle w:val="33"/>
          <w:rFonts w:eastAsiaTheme="minorEastAsia"/>
          <w:sz w:val="24"/>
          <w:szCs w:val="24"/>
        </w:rPr>
        <w:tab/>
        <w:t>и информационно-телекоммуникационная инфраструктура;</w:t>
      </w:r>
    </w:p>
    <w:p w:rsidR="00635343" w:rsidRPr="009B78FA" w:rsidRDefault="00635343" w:rsidP="009B78FA">
      <w:pPr>
        <w:pStyle w:val="a3"/>
        <w:numPr>
          <w:ilvl w:val="0"/>
          <w:numId w:val="5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(делопроизводство, кадры и т. д.).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Необходимое для использования</w:t>
      </w:r>
      <w:r w:rsidR="00802AF4" w:rsidRPr="009B78FA">
        <w:rPr>
          <w:rStyle w:val="33"/>
          <w:rFonts w:eastAsiaTheme="minorEastAsia"/>
          <w:sz w:val="24"/>
          <w:szCs w:val="24"/>
        </w:rPr>
        <w:t xml:space="preserve"> ИКТ оборудование в школе</w:t>
      </w:r>
      <w:r w:rsidRPr="009B78FA">
        <w:rPr>
          <w:rStyle w:val="33"/>
          <w:rFonts w:eastAsiaTheme="minorEastAsia"/>
          <w:sz w:val="24"/>
          <w:szCs w:val="24"/>
        </w:rPr>
        <w:t xml:space="preserve"> отвечает современным требованиям и обеспечивает использование ИКТ:</w:t>
      </w:r>
    </w:p>
    <w:p w:rsidR="00635343" w:rsidRPr="009B78FA" w:rsidRDefault="00635343" w:rsidP="009B78FA">
      <w:pPr>
        <w:pStyle w:val="a3"/>
        <w:numPr>
          <w:ilvl w:val="0"/>
          <w:numId w:val="5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 учебной деятельности;</w:t>
      </w:r>
    </w:p>
    <w:p w:rsidR="00635343" w:rsidRPr="009B78FA" w:rsidRDefault="00635343" w:rsidP="009B78FA">
      <w:pPr>
        <w:pStyle w:val="a3"/>
        <w:numPr>
          <w:ilvl w:val="0"/>
          <w:numId w:val="5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во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внеу</w:t>
      </w:r>
      <w:r w:rsidR="00B50A6E" w:rsidRPr="009B78FA">
        <w:rPr>
          <w:rStyle w:val="33"/>
          <w:rFonts w:eastAsiaTheme="minorEastAsia"/>
          <w:sz w:val="24"/>
          <w:szCs w:val="24"/>
        </w:rPr>
        <w:t>чебной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деятельности;</w:t>
      </w:r>
    </w:p>
    <w:p w:rsidR="00635343" w:rsidRPr="009B78FA" w:rsidRDefault="00635343" w:rsidP="009B78FA">
      <w:pPr>
        <w:pStyle w:val="a3"/>
        <w:numPr>
          <w:ilvl w:val="0"/>
          <w:numId w:val="5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 естественнонаучной деятельности;</w:t>
      </w:r>
    </w:p>
    <w:p w:rsidR="00635343" w:rsidRPr="009B78FA" w:rsidRDefault="00635343" w:rsidP="009B78FA">
      <w:pPr>
        <w:pStyle w:val="a3"/>
        <w:numPr>
          <w:ilvl w:val="0"/>
          <w:numId w:val="5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при измерении, контроле и оценке результатов образования;</w:t>
      </w:r>
    </w:p>
    <w:p w:rsidR="00635343" w:rsidRPr="009B78FA" w:rsidRDefault="00635343" w:rsidP="009B78FA">
      <w:pPr>
        <w:pStyle w:val="a3"/>
        <w:numPr>
          <w:ilvl w:val="0"/>
          <w:numId w:val="53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Учебно-методическое и информационное оснащение образовательн</w:t>
      </w:r>
      <w:r w:rsidR="00C80B14" w:rsidRPr="009B78FA">
        <w:rPr>
          <w:rStyle w:val="33"/>
          <w:rFonts w:eastAsiaTheme="minorEastAsia"/>
          <w:sz w:val="24"/>
          <w:szCs w:val="24"/>
        </w:rPr>
        <w:t xml:space="preserve">ой деятельности </w:t>
      </w:r>
      <w:r w:rsidR="00802AF4" w:rsidRPr="009B78FA">
        <w:rPr>
          <w:rStyle w:val="33"/>
          <w:rFonts w:eastAsiaTheme="minorEastAsia"/>
          <w:sz w:val="24"/>
          <w:szCs w:val="24"/>
        </w:rPr>
        <w:t>в школе</w:t>
      </w:r>
      <w:r w:rsidRPr="009B78FA">
        <w:rPr>
          <w:rStyle w:val="33"/>
          <w:rFonts w:eastAsiaTheme="minorEastAsia"/>
          <w:sz w:val="24"/>
          <w:szCs w:val="24"/>
        </w:rPr>
        <w:t xml:space="preserve"> обеспечивает возможность:</w:t>
      </w:r>
    </w:p>
    <w:p w:rsidR="00635343" w:rsidRPr="009B78FA" w:rsidRDefault="00635343" w:rsidP="009B78FA">
      <w:pPr>
        <w:pStyle w:val="a3"/>
        <w:numPr>
          <w:ilvl w:val="0"/>
          <w:numId w:val="5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635343" w:rsidRPr="009B78FA" w:rsidRDefault="00635343" w:rsidP="009B78FA">
      <w:pPr>
        <w:pStyle w:val="a3"/>
        <w:numPr>
          <w:ilvl w:val="0"/>
          <w:numId w:val="54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0A6E" w:rsidRPr="009B78FA" w:rsidRDefault="00635343" w:rsidP="009B78FA">
      <w:pPr>
        <w:pStyle w:val="a3"/>
        <w:numPr>
          <w:ilvl w:val="0"/>
          <w:numId w:val="54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635343" w:rsidRPr="009B78FA" w:rsidRDefault="00635343" w:rsidP="009B78FA">
      <w:pPr>
        <w:pStyle w:val="a3"/>
        <w:numPr>
          <w:ilvl w:val="0"/>
          <w:numId w:val="54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видеосообщений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выступления с аудио-, виде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о-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и графическим экранным сопровождением;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вывода информации на бумагу и т. п. и в трёхмерную материальную среду (печать);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информационного подключения к локальной сети и глобальной сети Интернет, входа в информационную среду образовательной организации, в том числе через Интернет, размещения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гипермедиасообщений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в информационной среде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образовательнойорганизации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поиска и получения информации;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вещания (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подкастинга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), использования аудио-, виде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о-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устройств для учебной деятельности на уроке и вне урока;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lastRenderedPageBreak/>
        <w:t>создания и заполнения баз данных, в том числе определителей; наглядного представления и анализа данных;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включения обучающихся в естественнонаучную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размещения продуктов познавательной, учебно-исследовательской деятельности обучающихся в информационно-образовательной с</w:t>
      </w:r>
      <w:r w:rsidR="00C80B14" w:rsidRPr="009B78FA">
        <w:rPr>
          <w:rStyle w:val="33"/>
          <w:rFonts w:eastAsiaTheme="minorEastAsia"/>
          <w:sz w:val="24"/>
          <w:szCs w:val="24"/>
        </w:rPr>
        <w:t>реде образовательной организации</w:t>
      </w:r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медиаресурсов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тексто-графических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и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аудиовидеоматериалов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проведения массовых мероприятий, собраний, представлений; досуга и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общения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мультимедиасопровождением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>;</w:t>
      </w:r>
    </w:p>
    <w:p w:rsidR="00635343" w:rsidRPr="009B78FA" w:rsidRDefault="00635343" w:rsidP="009B78FA">
      <w:pPr>
        <w:pStyle w:val="a3"/>
        <w:numPr>
          <w:ilvl w:val="0"/>
          <w:numId w:val="55"/>
        </w:numPr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B78FA">
        <w:rPr>
          <w:rStyle w:val="33"/>
          <w:rFonts w:eastAsiaTheme="minorEastAsia"/>
          <w:sz w:val="24"/>
          <w:szCs w:val="24"/>
        </w:rPr>
        <w:t>выпуска школьных печатных изданий.</w:t>
      </w:r>
    </w:p>
    <w:p w:rsidR="008575D7" w:rsidRPr="009B78FA" w:rsidRDefault="00802AF4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    МКОУ «</w:t>
      </w:r>
      <w:proofErr w:type="spellStart"/>
      <w:r w:rsidR="00F81CB2" w:rsidRPr="009B78FA">
        <w:rPr>
          <w:rStyle w:val="33"/>
          <w:rFonts w:eastAsiaTheme="minorEastAsia"/>
          <w:sz w:val="24"/>
          <w:szCs w:val="24"/>
        </w:rPr>
        <w:t>Карагичевская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СШ»</w:t>
      </w:r>
      <w:r w:rsidR="00635343" w:rsidRPr="009B78FA">
        <w:rPr>
          <w:rStyle w:val="33"/>
          <w:rFonts w:eastAsiaTheme="minorEastAsia"/>
          <w:sz w:val="24"/>
          <w:szCs w:val="24"/>
        </w:rPr>
        <w:t xml:space="preserve"> располагает полным комплектом учебно-методической литературы, соответствующей возрастным особенностям </w:t>
      </w:r>
      <w:proofErr w:type="gramStart"/>
      <w:r w:rsidR="00635343" w:rsidRPr="009B78FA">
        <w:rPr>
          <w:rStyle w:val="33"/>
          <w:rFonts w:eastAsiaTheme="minorEastAsia"/>
          <w:sz w:val="24"/>
          <w:szCs w:val="24"/>
        </w:rPr>
        <w:t>обучающихся</w:t>
      </w:r>
      <w:proofErr w:type="gramEnd"/>
      <w:r w:rsidR="009B78FA">
        <w:rPr>
          <w:rStyle w:val="33"/>
          <w:rFonts w:eastAsiaTheme="minorEastAsia"/>
          <w:sz w:val="24"/>
          <w:szCs w:val="24"/>
        </w:rPr>
        <w:t xml:space="preserve"> и современным требованиям Ф</w:t>
      </w:r>
      <w:r w:rsidR="00EF62DA" w:rsidRPr="009B78FA">
        <w:rPr>
          <w:rStyle w:val="33"/>
          <w:rFonts w:eastAsiaTheme="minorEastAsia"/>
          <w:sz w:val="24"/>
          <w:szCs w:val="24"/>
        </w:rPr>
        <w:t>ГОС.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Образов</w:t>
      </w:r>
      <w:r w:rsidR="00594357" w:rsidRPr="009B78FA">
        <w:rPr>
          <w:rStyle w:val="33"/>
          <w:rFonts w:eastAsiaTheme="minorEastAsia"/>
          <w:sz w:val="24"/>
          <w:szCs w:val="24"/>
        </w:rPr>
        <w:t>ательная деятельность</w:t>
      </w:r>
      <w:r w:rsidR="00802AF4" w:rsidRPr="009B78FA">
        <w:rPr>
          <w:rStyle w:val="33"/>
          <w:rFonts w:eastAsiaTheme="minorEastAsia"/>
          <w:sz w:val="24"/>
          <w:szCs w:val="24"/>
        </w:rPr>
        <w:t xml:space="preserve"> в школе</w:t>
      </w:r>
      <w:r w:rsidRPr="009B78FA">
        <w:rPr>
          <w:rStyle w:val="33"/>
          <w:rFonts w:eastAsiaTheme="minorEastAsia"/>
          <w:sz w:val="24"/>
          <w:szCs w:val="24"/>
        </w:rPr>
        <w:t xml:space="preserve"> оснащен</w:t>
      </w:r>
      <w:r w:rsidR="00594357" w:rsidRPr="009B78FA">
        <w:rPr>
          <w:rStyle w:val="33"/>
          <w:rFonts w:eastAsiaTheme="minorEastAsia"/>
          <w:sz w:val="24"/>
          <w:szCs w:val="24"/>
        </w:rPr>
        <w:t>а</w:t>
      </w:r>
      <w:r w:rsidRPr="009B78FA">
        <w:rPr>
          <w:rStyle w:val="33"/>
          <w:rFonts w:eastAsiaTheme="minorEastAsia"/>
          <w:sz w:val="24"/>
          <w:szCs w:val="24"/>
        </w:rPr>
        <w:t xml:space="preserve"> примерными программами по всем дисциплинам учебного плана, методической, научно</w:t>
      </w:r>
      <w:r w:rsidRPr="009B78FA">
        <w:rPr>
          <w:rStyle w:val="33"/>
          <w:rFonts w:eastAsiaTheme="minorEastAsia"/>
          <w:sz w:val="24"/>
          <w:szCs w:val="24"/>
        </w:rPr>
        <w:softHyphen/>
        <w:t>-популярной, справочно-библиографической, художественной литературой, а также периодическими изданиями.</w:t>
      </w:r>
    </w:p>
    <w:p w:rsidR="00635343" w:rsidRPr="009B78FA" w:rsidRDefault="00635343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  <w:u w:val="single"/>
        </w:rPr>
      </w:pPr>
      <w:r w:rsidRPr="009B78FA">
        <w:rPr>
          <w:rStyle w:val="33"/>
          <w:rFonts w:eastAsiaTheme="minorEastAsia"/>
          <w:sz w:val="24"/>
          <w:szCs w:val="24"/>
          <w:u w:val="single"/>
        </w:rPr>
        <w:t>Цифровые образовательные ресурсы, обеспечивающие реализацию ООП</w:t>
      </w:r>
    </w:p>
    <w:p w:rsidR="00635343" w:rsidRPr="009B78FA" w:rsidRDefault="00635343" w:rsidP="009B78FA">
      <w:pPr>
        <w:spacing w:after="0" w:line="240" w:lineRule="atLeast"/>
        <w:jc w:val="both"/>
        <w:rPr>
          <w:rStyle w:val="33"/>
          <w:rFonts w:eastAsiaTheme="minorEastAsia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В школе имеется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635343" w:rsidRPr="009B78FA" w:rsidRDefault="00635343" w:rsidP="009B78FA">
      <w:pPr>
        <w:spacing w:after="0" w:line="240" w:lineRule="atLeast"/>
        <w:jc w:val="both"/>
        <w:rPr>
          <w:rStyle w:val="92"/>
          <w:rFonts w:eastAsiaTheme="minorEastAsia"/>
          <w:spacing w:val="2"/>
          <w:sz w:val="24"/>
          <w:szCs w:val="24"/>
          <w:lang w:val="ru-RU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Перечень доступных и используемых Электронных образовательных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ресурсов,размещенных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в федеральных и региональных базах данных.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Соответствующая учебная и </w:t>
      </w:r>
      <w:proofErr w:type="spellStart"/>
      <w:r w:rsidRPr="009B78FA">
        <w:rPr>
          <w:rStyle w:val="33"/>
          <w:rFonts w:eastAsiaTheme="minorEastAsia"/>
          <w:sz w:val="24"/>
          <w:szCs w:val="24"/>
        </w:rPr>
        <w:t>предметно-деятельностная</w:t>
      </w:r>
      <w:proofErr w:type="spellEnd"/>
      <w:r w:rsidRPr="009B78FA">
        <w:rPr>
          <w:rStyle w:val="33"/>
          <w:rFonts w:eastAsiaTheme="minorEastAsia"/>
          <w:sz w:val="24"/>
          <w:szCs w:val="24"/>
        </w:rPr>
        <w:t xml:space="preserve"> среда, призванная обусловить достижение планируемых результатов освоения основных образовательных программ, способствует:</w:t>
      </w:r>
    </w:p>
    <w:p w:rsidR="00635343" w:rsidRPr="009B78FA" w:rsidRDefault="00635343" w:rsidP="009B78FA">
      <w:pPr>
        <w:pStyle w:val="a3"/>
        <w:numPr>
          <w:ilvl w:val="0"/>
          <w:numId w:val="5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переходу от репродуктивных форм учебной деятельности к самостоятельным, поисково-исследовательским видам работ, переносу акцента на аналитический компонент учебной деятельности;</w:t>
      </w:r>
    </w:p>
    <w:p w:rsidR="00635343" w:rsidRPr="009B78FA" w:rsidRDefault="00635343" w:rsidP="009B78FA">
      <w:pPr>
        <w:pStyle w:val="a3"/>
        <w:numPr>
          <w:ilvl w:val="0"/>
          <w:numId w:val="56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Style w:val="33"/>
          <w:rFonts w:eastAsiaTheme="minorEastAsia"/>
          <w:sz w:val="24"/>
          <w:szCs w:val="24"/>
        </w:rPr>
        <w:t>формированию умений работы с различными видами информац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ии и ее</w:t>
      </w:r>
      <w:proofErr w:type="gramEnd"/>
      <w:r w:rsidRPr="009B78FA">
        <w:rPr>
          <w:rStyle w:val="33"/>
          <w:rFonts w:eastAsiaTheme="minorEastAsia"/>
          <w:sz w:val="24"/>
          <w:szCs w:val="24"/>
        </w:rPr>
        <w:t xml:space="preserve"> источниками;</w:t>
      </w:r>
    </w:p>
    <w:p w:rsidR="00635343" w:rsidRPr="009B78FA" w:rsidRDefault="00635343" w:rsidP="009B78FA">
      <w:pPr>
        <w:pStyle w:val="a3"/>
        <w:numPr>
          <w:ilvl w:val="0"/>
          <w:numId w:val="56"/>
        </w:numPr>
        <w:spacing w:after="0" w:line="240" w:lineRule="atLeast"/>
        <w:ind w:left="0"/>
        <w:jc w:val="both"/>
        <w:rPr>
          <w:rStyle w:val="33"/>
          <w:rFonts w:eastAsiaTheme="minorHAnsi"/>
          <w:color w:val="auto"/>
          <w:spacing w:val="0"/>
          <w:sz w:val="24"/>
          <w:szCs w:val="24"/>
          <w:shd w:val="clear" w:color="auto" w:fill="auto"/>
        </w:rPr>
      </w:pPr>
      <w:r w:rsidRPr="009B78FA">
        <w:rPr>
          <w:rStyle w:val="33"/>
          <w:rFonts w:eastAsiaTheme="minorEastAsia"/>
          <w:sz w:val="24"/>
          <w:szCs w:val="24"/>
        </w:rPr>
        <w:t xml:space="preserve">формированию коммуникативной культуры </w:t>
      </w:r>
      <w:proofErr w:type="gramStart"/>
      <w:r w:rsidRPr="009B78FA">
        <w:rPr>
          <w:rStyle w:val="33"/>
          <w:rFonts w:eastAsiaTheme="minorEastAsia"/>
          <w:sz w:val="24"/>
          <w:szCs w:val="24"/>
        </w:rPr>
        <w:t>обучающихся</w:t>
      </w:r>
      <w:proofErr w:type="gramEnd"/>
      <w:r w:rsidR="00330700" w:rsidRPr="009B78FA">
        <w:rPr>
          <w:rStyle w:val="33"/>
          <w:rFonts w:eastAsiaTheme="minorEastAsia"/>
          <w:sz w:val="24"/>
          <w:szCs w:val="24"/>
        </w:rPr>
        <w:t>.</w:t>
      </w:r>
    </w:p>
    <w:p w:rsidR="00635343" w:rsidRPr="009B78FA" w:rsidRDefault="00635343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Изменения в условиях в соответствии с приоритетами </w:t>
      </w:r>
      <w:r w:rsidR="00BB1306" w:rsidRPr="009B78FA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</w:t>
      </w:r>
    </w:p>
    <w:p w:rsidR="00635343" w:rsidRPr="009B78FA" w:rsidRDefault="00635343" w:rsidP="009B78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В соответствии с приоритетами </w:t>
      </w:r>
      <w:r w:rsidR="00BB1306" w:rsidRPr="009B78FA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</w:t>
      </w:r>
      <w:r w:rsidRPr="009B78FA">
        <w:rPr>
          <w:rFonts w:ascii="Times New Roman" w:hAnsi="Times New Roman" w:cs="Times New Roman"/>
          <w:sz w:val="24"/>
          <w:szCs w:val="24"/>
        </w:rPr>
        <w:t xml:space="preserve"> произойдут существенные   изменения в условиях реализации программы: 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повышение уровня доступности качественного современного образования;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оптим</w:t>
      </w:r>
      <w:r w:rsidR="0000627C" w:rsidRPr="009B78FA">
        <w:rPr>
          <w:rFonts w:ascii="Times New Roman" w:hAnsi="Times New Roman" w:cs="Times New Roman"/>
          <w:sz w:val="24"/>
          <w:szCs w:val="24"/>
        </w:rPr>
        <w:t>изация образовательной деятельности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усиление мотивации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lastRenderedPageBreak/>
        <w:t>- снятие перегрузок обучающихся;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повышение компетентности обучающихся и педагогов в области информационных, компьютерных и цифровых технологий;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наличие свободного доступа всех учас</w:t>
      </w:r>
      <w:r w:rsidR="0000627C" w:rsidRPr="009B78FA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B78FA">
        <w:rPr>
          <w:rFonts w:ascii="Times New Roman" w:hAnsi="Times New Roman" w:cs="Times New Roman"/>
          <w:sz w:val="24"/>
          <w:szCs w:val="24"/>
        </w:rPr>
        <w:t xml:space="preserve"> к разнообразным информационным ресурсам и оборудованию;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расширение возможности получения образования детьми с ограниченными возможностями;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будут созданы:  учебная цифровая зона, информационная цифровая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>ифровая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административная зона, цифровая зона дополнительного образования, цифровая зона социальной службы.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повышение уровня образовательной информации, ее качества, прозрачности и доступности для всех заинтересованных лиц;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развитие сетевого взаимодействия;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удовлетворенность родителей результатами образования;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повышение конкурент</w:t>
      </w:r>
      <w:r w:rsidR="0000627C" w:rsidRPr="009B78FA">
        <w:rPr>
          <w:rFonts w:ascii="Times New Roman" w:hAnsi="Times New Roman" w:cs="Times New Roman"/>
          <w:sz w:val="24"/>
          <w:szCs w:val="24"/>
        </w:rPr>
        <w:t>оспособности образовательной организации</w:t>
      </w:r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635343" w:rsidRPr="009B78FA" w:rsidRDefault="00635343" w:rsidP="009B78FA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343" w:rsidRPr="009B78FA" w:rsidRDefault="00635343" w:rsidP="009B78FA">
      <w:pPr>
        <w:pStyle w:val="c13"/>
        <w:spacing w:before="0" w:beforeAutospacing="0" w:after="0" w:afterAutospacing="0" w:line="240" w:lineRule="atLeast"/>
        <w:jc w:val="both"/>
      </w:pPr>
      <w:r w:rsidRPr="009B78FA">
        <w:rPr>
          <w:rStyle w:val="c3"/>
          <w:bCs/>
          <w:iCs/>
        </w:rPr>
        <w:t xml:space="preserve">Механизмы достижения целевых ориентиров в системе условий реализации </w:t>
      </w:r>
      <w:r w:rsidR="00BB1306" w:rsidRPr="009B78FA">
        <w:t>образовательной программы среднего общего образования</w:t>
      </w:r>
    </w:p>
    <w:p w:rsidR="00BB1306" w:rsidRPr="009B78FA" w:rsidRDefault="00BB1306" w:rsidP="009B78FA">
      <w:pPr>
        <w:pStyle w:val="c13"/>
        <w:spacing w:before="0" w:beforeAutospacing="0" w:after="0" w:afterAutospacing="0" w:line="240" w:lineRule="atLeast"/>
        <w:jc w:val="both"/>
        <w:rPr>
          <w:color w:val="000000"/>
        </w:rPr>
      </w:pP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</w:t>
      </w:r>
      <w:r w:rsidR="00055FC1" w:rsidRPr="009B78FA">
        <w:rPr>
          <w:rStyle w:val="c3"/>
        </w:rPr>
        <w:t>словий образовательной деятельности</w:t>
      </w:r>
      <w:r w:rsidRPr="009B78FA">
        <w:rPr>
          <w:rStyle w:val="c3"/>
        </w:rPr>
        <w:t xml:space="preserve"> и повышение содержательности реализуемой </w:t>
      </w:r>
      <w:r w:rsidR="00BB1306" w:rsidRPr="009B78FA">
        <w:t>образовательной программы основного общего и среднего общего образования</w:t>
      </w:r>
      <w:r w:rsidRPr="009B78FA">
        <w:rPr>
          <w:rStyle w:val="c3"/>
        </w:rPr>
        <w:t>, механизмы достижения целевых ориентиров направлены на решение следующих задач: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совершенствование системы стимулирования работников образовательной организации и оценки качества их труда;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совершенствование школьной инфраструктуры с целью создания комфортных и безопасных у</w:t>
      </w:r>
      <w:r w:rsidR="00055FC1" w:rsidRPr="009B78FA">
        <w:rPr>
          <w:rStyle w:val="c3"/>
        </w:rPr>
        <w:t>словий образовательной деятельности</w:t>
      </w:r>
      <w:r w:rsidRPr="009B78FA">
        <w:rPr>
          <w:rStyle w:val="c3"/>
        </w:rPr>
        <w:t xml:space="preserve"> в соответствии с требованиями </w:t>
      </w:r>
      <w:proofErr w:type="spellStart"/>
      <w:r w:rsidRPr="009B78FA">
        <w:rPr>
          <w:rStyle w:val="c3"/>
        </w:rPr>
        <w:t>СанПиН</w:t>
      </w:r>
      <w:proofErr w:type="spellEnd"/>
      <w:r w:rsidRPr="009B78FA">
        <w:rPr>
          <w:rStyle w:val="c3"/>
        </w:rPr>
        <w:t>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ФГОС;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развитие информационной образовательной среды;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 xml:space="preserve">- повышение </w:t>
      </w:r>
      <w:proofErr w:type="spellStart"/>
      <w:r w:rsidRPr="009B78FA">
        <w:rPr>
          <w:rStyle w:val="c3"/>
        </w:rPr>
        <w:t>энергоэффективности</w:t>
      </w:r>
      <w:proofErr w:type="spellEnd"/>
      <w:r w:rsidRPr="009B78FA">
        <w:rPr>
          <w:rStyle w:val="c3"/>
        </w:rPr>
        <w:t xml:space="preserve"> при эксплуатации здания;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развитие системы оценки качества образования;</w:t>
      </w:r>
    </w:p>
    <w:p w:rsidR="00635343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 xml:space="preserve">- создание условий для достижения выпускниками </w:t>
      </w:r>
      <w:r w:rsidR="00330700" w:rsidRPr="009B78FA">
        <w:rPr>
          <w:rStyle w:val="c3"/>
        </w:rPr>
        <w:t>средней</w:t>
      </w:r>
      <w:r w:rsidRPr="009B78FA">
        <w:rPr>
          <w:rStyle w:val="c3"/>
        </w:rPr>
        <w:t xml:space="preserve"> школы высокого уровня готовности к обучению в </w:t>
      </w:r>
      <w:proofErr w:type="spellStart"/>
      <w:r w:rsidR="00330700" w:rsidRPr="009B78FA">
        <w:rPr>
          <w:rStyle w:val="c3"/>
        </w:rPr>
        <w:t>ВУЗах,ССУЗах</w:t>
      </w:r>
      <w:proofErr w:type="spellEnd"/>
      <w:r w:rsidRPr="009B78FA">
        <w:rPr>
          <w:rStyle w:val="c3"/>
        </w:rPr>
        <w:t xml:space="preserve"> и их личностного развития через обновление программ воспитания и дополнительного образования;</w:t>
      </w:r>
    </w:p>
    <w:p w:rsidR="00BB1306" w:rsidRPr="009B78FA" w:rsidRDefault="00635343" w:rsidP="009B78FA">
      <w:pPr>
        <w:pStyle w:val="c12"/>
        <w:spacing w:before="0" w:beforeAutospacing="0" w:after="0" w:afterAutospacing="0" w:line="240" w:lineRule="atLeast"/>
        <w:jc w:val="both"/>
        <w:rPr>
          <w:rStyle w:val="c3"/>
        </w:rPr>
      </w:pPr>
      <w:r w:rsidRPr="009B78FA">
        <w:rPr>
          <w:rStyle w:val="c3"/>
        </w:rPr>
        <w:t>- повышение информационной открытости образования, ведение электронных журналов и дневнико</w:t>
      </w:r>
      <w:r w:rsidR="00BB1306" w:rsidRPr="009B78FA">
        <w:rPr>
          <w:rStyle w:val="c3"/>
        </w:rPr>
        <w:t>в.</w:t>
      </w:r>
    </w:p>
    <w:p w:rsidR="00BB1306" w:rsidRPr="009B78FA" w:rsidRDefault="00BB1306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Контроль за состоянием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системы условий реализации образовательной программы среднего общего образования</w:t>
      </w:r>
      <w:proofErr w:type="gramEnd"/>
    </w:p>
    <w:p w:rsidR="00BB1306" w:rsidRPr="009B78FA" w:rsidRDefault="00BB1306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       Контроль за состоянием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системы условий реализации образовательной программы среднего общего образования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основе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контроля и системы образовательно</w:t>
      </w:r>
      <w:r w:rsidR="00802AF4" w:rsidRPr="009B78FA">
        <w:rPr>
          <w:rFonts w:ascii="Times New Roman" w:hAnsi="Times New Roman" w:cs="Times New Roman"/>
          <w:sz w:val="24"/>
          <w:szCs w:val="24"/>
        </w:rPr>
        <w:t>го  мониторинга, сложившегося в школе</w:t>
      </w:r>
      <w:r w:rsidR="00667641" w:rsidRPr="009B78FA">
        <w:rPr>
          <w:rFonts w:ascii="Times New Roman" w:hAnsi="Times New Roman" w:cs="Times New Roman"/>
          <w:sz w:val="24"/>
          <w:szCs w:val="24"/>
        </w:rPr>
        <w:t>.</w:t>
      </w:r>
    </w:p>
    <w:p w:rsidR="00BB1306" w:rsidRPr="009B78FA" w:rsidRDefault="00BB1306" w:rsidP="009B78FA">
      <w:pPr>
        <w:pStyle w:val="a3"/>
        <w:numPr>
          <w:ilvl w:val="0"/>
          <w:numId w:val="58"/>
        </w:numPr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8FA">
        <w:rPr>
          <w:rFonts w:ascii="Times New Roman" w:hAnsi="Times New Roman" w:cs="Times New Roman"/>
          <w:sz w:val="24"/>
          <w:szCs w:val="24"/>
          <w:u w:val="single"/>
        </w:rPr>
        <w:t>Мониторинг состояния и качества функционирования обра</w:t>
      </w:r>
      <w:r w:rsidR="00802AF4" w:rsidRPr="009B78FA">
        <w:rPr>
          <w:rFonts w:ascii="Times New Roman" w:hAnsi="Times New Roman" w:cs="Times New Roman"/>
          <w:sz w:val="24"/>
          <w:szCs w:val="24"/>
          <w:u w:val="single"/>
        </w:rPr>
        <w:t>зовательной системы МКОУ «</w:t>
      </w:r>
      <w:proofErr w:type="spellStart"/>
      <w:r w:rsidR="00F81CB2" w:rsidRPr="009B78FA">
        <w:rPr>
          <w:rFonts w:ascii="Times New Roman" w:hAnsi="Times New Roman" w:cs="Times New Roman"/>
          <w:sz w:val="24"/>
          <w:szCs w:val="24"/>
          <w:u w:val="single"/>
        </w:rPr>
        <w:t>Карагичевская</w:t>
      </w:r>
      <w:proofErr w:type="spellEnd"/>
      <w:r w:rsidR="00802AF4" w:rsidRPr="009B78FA">
        <w:rPr>
          <w:rFonts w:ascii="Times New Roman" w:hAnsi="Times New Roman" w:cs="Times New Roman"/>
          <w:sz w:val="24"/>
          <w:szCs w:val="24"/>
          <w:u w:val="single"/>
        </w:rPr>
        <w:t xml:space="preserve"> СШ</w:t>
      </w:r>
      <w:proofErr w:type="gramStart"/>
      <w:r w:rsidR="00802AF4" w:rsidRPr="009B78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B78FA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9B78FA">
        <w:rPr>
          <w:rFonts w:ascii="Times New Roman" w:hAnsi="Times New Roman" w:cs="Times New Roman"/>
          <w:sz w:val="24"/>
          <w:szCs w:val="24"/>
          <w:u w:val="single"/>
        </w:rPr>
        <w:t>ключает следующее: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анализ работы (годовой план);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выполнение учебных программ, учебного плана;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контроля по результатам промежуточной аттестации;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организация ВШК по результатам итоговой аттестации: ОГЭ</w:t>
      </w:r>
      <w:r w:rsidR="00055FC1" w:rsidRPr="009B78FA">
        <w:rPr>
          <w:rFonts w:ascii="Times New Roman" w:hAnsi="Times New Roman" w:cs="Times New Roman"/>
          <w:sz w:val="24"/>
          <w:szCs w:val="24"/>
        </w:rPr>
        <w:t xml:space="preserve">, </w:t>
      </w:r>
      <w:r w:rsidRPr="009B78FA">
        <w:rPr>
          <w:rFonts w:ascii="Times New Roman" w:hAnsi="Times New Roman" w:cs="Times New Roman"/>
          <w:sz w:val="24"/>
          <w:szCs w:val="24"/>
        </w:rPr>
        <w:t>ЕГЭ</w:t>
      </w:r>
      <w:r w:rsidR="00055FC1" w:rsidRPr="009B78FA">
        <w:rPr>
          <w:rFonts w:ascii="Times New Roman" w:hAnsi="Times New Roman" w:cs="Times New Roman"/>
          <w:sz w:val="24"/>
          <w:szCs w:val="24"/>
        </w:rPr>
        <w:t>, ГВЭ</w:t>
      </w:r>
      <w:r w:rsidRPr="009B7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lastRenderedPageBreak/>
        <w:t>- организация питания;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научно-методической работы;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работы ШМО;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работы психологической,  медицинской служб;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работы школьной библиотеки;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воспитательной работы;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система работы по обеспечению жизнедеятельности школы (безопасность, сохранение и поддержание здоровья);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социологические исследования на удовлетворенность родителей и обучающихся условиями организац</w:t>
      </w:r>
      <w:r w:rsidR="00667641" w:rsidRPr="009B78FA">
        <w:rPr>
          <w:rFonts w:ascii="Times New Roman" w:hAnsi="Times New Roman" w:cs="Times New Roman"/>
          <w:sz w:val="24"/>
          <w:szCs w:val="24"/>
        </w:rPr>
        <w:t>ии образовательного процесса</w:t>
      </w:r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информационный банк данных о педагогических кадрах;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занятость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 в системе дополнительного образования (по классу, по параллели, по школе);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BB1306" w:rsidRPr="009B78FA" w:rsidRDefault="00BB1306" w:rsidP="009B78FA">
      <w:pPr>
        <w:tabs>
          <w:tab w:val="left" w:pos="0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формы получения образования, в т.ч. обучение по индивидуал</w:t>
      </w:r>
      <w:r w:rsidR="00667641" w:rsidRPr="009B78FA">
        <w:rPr>
          <w:rFonts w:ascii="Times New Roman" w:hAnsi="Times New Roman" w:cs="Times New Roman"/>
          <w:sz w:val="24"/>
          <w:szCs w:val="24"/>
        </w:rPr>
        <w:t>ьным учебным программ и планам</w:t>
      </w:r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BB1306" w:rsidRPr="009B78FA" w:rsidRDefault="00BB1306" w:rsidP="009B78FA">
      <w:pPr>
        <w:pStyle w:val="a3"/>
        <w:numPr>
          <w:ilvl w:val="0"/>
          <w:numId w:val="5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8FA">
        <w:rPr>
          <w:rFonts w:ascii="Times New Roman" w:hAnsi="Times New Roman" w:cs="Times New Roman"/>
          <w:sz w:val="24"/>
          <w:szCs w:val="24"/>
          <w:u w:val="single"/>
        </w:rPr>
        <w:t xml:space="preserve"> Мониторинг учебных дости</w:t>
      </w:r>
      <w:r w:rsidR="00667641" w:rsidRPr="009B78FA">
        <w:rPr>
          <w:rFonts w:ascii="Times New Roman" w:hAnsi="Times New Roman" w:cs="Times New Roman"/>
          <w:sz w:val="24"/>
          <w:szCs w:val="24"/>
          <w:u w:val="single"/>
        </w:rPr>
        <w:t>жений обучающихся</w:t>
      </w:r>
      <w:r w:rsidRPr="009B78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инспектирование (график ВШК);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диагностика уровня 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>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результаты промежуточной аттестации (по четвертям, по полугодиям, за год);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качество знаний по предметам (по четвертям, по полугодиям, за год);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работа с учащимися, переведенными условно;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потенциальные возможности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(общий уровень интеллекта, дифференцированный по компонентам);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уровень профессионального самоопределения личности (</w:t>
      </w:r>
      <w:proofErr w:type="spellStart"/>
      <w:r w:rsidRPr="009B78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78FA">
        <w:rPr>
          <w:rFonts w:ascii="Times New Roman" w:hAnsi="Times New Roman" w:cs="Times New Roman"/>
          <w:sz w:val="24"/>
          <w:szCs w:val="24"/>
        </w:rPr>
        <w:t xml:space="preserve"> профессиональных интересов и склонностей);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уровень социально-психологической адаптации личности;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достижения обучающихся в различных сферах деятельности (портфель достижений учащегося).</w:t>
      </w:r>
    </w:p>
    <w:p w:rsidR="00BB1306" w:rsidRPr="009B78FA" w:rsidRDefault="00BB1306" w:rsidP="009B78FA">
      <w:pPr>
        <w:pStyle w:val="a3"/>
        <w:numPr>
          <w:ilvl w:val="0"/>
          <w:numId w:val="57"/>
        </w:numPr>
        <w:spacing w:after="0" w:line="24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8FA">
        <w:rPr>
          <w:rFonts w:ascii="Times New Roman" w:hAnsi="Times New Roman" w:cs="Times New Roman"/>
          <w:sz w:val="24"/>
          <w:szCs w:val="24"/>
          <w:u w:val="single"/>
        </w:rPr>
        <w:t xml:space="preserve"> Мониторинг физического развития и состояния з</w:t>
      </w:r>
      <w:r w:rsidR="00667641" w:rsidRPr="009B78FA">
        <w:rPr>
          <w:rFonts w:ascii="Times New Roman" w:hAnsi="Times New Roman" w:cs="Times New Roman"/>
          <w:sz w:val="24"/>
          <w:szCs w:val="24"/>
          <w:u w:val="single"/>
        </w:rPr>
        <w:t xml:space="preserve">доровья </w:t>
      </w:r>
      <w:proofErr w:type="gramStart"/>
      <w:r w:rsidR="00667641" w:rsidRPr="009B78FA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распределение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 xml:space="preserve"> по группам здоровья;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количество дней, пропущенных по болезни;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8FA">
        <w:rPr>
          <w:rFonts w:ascii="Times New Roman" w:hAnsi="Times New Roman" w:cs="Times New Roman"/>
          <w:sz w:val="24"/>
          <w:szCs w:val="24"/>
        </w:rPr>
        <w:t>- занятость обучающихся в спортивных секциях (по классам, по параллелям, по школе);</w:t>
      </w:r>
      <w:proofErr w:type="gramEnd"/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организация мероприятий, направленных на совершенствование физического развития и поддержания здоровья обучающихся.</w:t>
      </w:r>
    </w:p>
    <w:p w:rsidR="00BB1306" w:rsidRPr="009B78FA" w:rsidRDefault="00BB1306" w:rsidP="009B78FA">
      <w:pPr>
        <w:pStyle w:val="a3"/>
        <w:numPr>
          <w:ilvl w:val="0"/>
          <w:numId w:val="5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8FA">
        <w:rPr>
          <w:rFonts w:ascii="Times New Roman" w:hAnsi="Times New Roman" w:cs="Times New Roman"/>
          <w:sz w:val="24"/>
          <w:szCs w:val="24"/>
          <w:u w:val="single"/>
        </w:rPr>
        <w:t>Мониторинг воспи</w:t>
      </w:r>
      <w:r w:rsidR="00667641" w:rsidRPr="009B78FA">
        <w:rPr>
          <w:rFonts w:ascii="Times New Roman" w:hAnsi="Times New Roman" w:cs="Times New Roman"/>
          <w:sz w:val="24"/>
          <w:szCs w:val="24"/>
          <w:u w:val="single"/>
        </w:rPr>
        <w:t>тательной системы</w:t>
      </w:r>
      <w:r w:rsidRPr="009B78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1306" w:rsidRPr="009B78FA" w:rsidRDefault="00BB1306" w:rsidP="009B78FA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реализация программы духовно- нравственного воспитания;</w:t>
      </w:r>
    </w:p>
    <w:p w:rsidR="00BB1306" w:rsidRPr="009B78FA" w:rsidRDefault="00BB1306" w:rsidP="009B78FA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реализация программы экологической культуры, здорового и безопасного образа жизни;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 - уровень воспитательных систем по классам;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занятость в системе дополнительного образования;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участие в спортивных соревнованиях;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участие в общешкольных мероприятиях;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участие в районных мероприятиях;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>- участие</w:t>
      </w:r>
      <w:r w:rsidR="00667641" w:rsidRPr="009B78FA">
        <w:rPr>
          <w:rFonts w:ascii="Times New Roman" w:hAnsi="Times New Roman" w:cs="Times New Roman"/>
          <w:sz w:val="24"/>
          <w:szCs w:val="24"/>
        </w:rPr>
        <w:t xml:space="preserve"> в социально значимых проектах;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>, находящимися в трудной жизненной ситуации;</w:t>
      </w:r>
    </w:p>
    <w:p w:rsidR="00BB1306" w:rsidRPr="009B78FA" w:rsidRDefault="00BB1306" w:rsidP="009B78F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8FA">
        <w:rPr>
          <w:rFonts w:ascii="Times New Roman" w:hAnsi="Times New Roman" w:cs="Times New Roman"/>
          <w:sz w:val="24"/>
          <w:szCs w:val="24"/>
        </w:rPr>
        <w:t xml:space="preserve">- уровень воспитанности </w:t>
      </w:r>
      <w:proofErr w:type="gramStart"/>
      <w:r w:rsidRPr="009B78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8FA">
        <w:rPr>
          <w:rFonts w:ascii="Times New Roman" w:hAnsi="Times New Roman" w:cs="Times New Roman"/>
          <w:sz w:val="24"/>
          <w:szCs w:val="24"/>
        </w:rPr>
        <w:t>.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 xml:space="preserve">    Результатом реализации </w:t>
      </w:r>
      <w:r w:rsidRPr="009B78FA">
        <w:t>образовательной программы среднего общего образования</w:t>
      </w:r>
      <w:r w:rsidRPr="009B78FA">
        <w:rPr>
          <w:rStyle w:val="c3"/>
        </w:rPr>
        <w:t xml:space="preserve">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</w:t>
      </w:r>
      <w:r w:rsidRPr="009B78FA">
        <w:rPr>
          <w:rStyle w:val="c3"/>
        </w:rPr>
        <w:lastRenderedPageBreak/>
        <w:t xml:space="preserve">образования педагогических работников, родителей, </w:t>
      </w:r>
      <w:r w:rsidR="00330700" w:rsidRPr="009B78FA">
        <w:rPr>
          <w:rStyle w:val="c3"/>
        </w:rPr>
        <w:t>об</w:t>
      </w:r>
      <w:r w:rsidRPr="009B78FA">
        <w:rPr>
          <w:rStyle w:val="c3"/>
        </w:rPr>
        <w:t>уча</w:t>
      </w:r>
      <w:r w:rsidR="00330700" w:rsidRPr="009B78FA">
        <w:rPr>
          <w:rStyle w:val="c3"/>
        </w:rPr>
        <w:t>ю</w:t>
      </w:r>
      <w:r w:rsidRPr="009B78FA">
        <w:rPr>
          <w:rStyle w:val="c3"/>
        </w:rPr>
        <w:t>щихся, определяемая по результатам социологических опросов.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ab/>
        <w:t>Прогнозируемые риски: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дисбаланс спроса и предложения</w:t>
      </w:r>
      <w:r w:rsidR="00055FC1" w:rsidRPr="009B78FA">
        <w:rPr>
          <w:rStyle w:val="c3"/>
        </w:rPr>
        <w:t xml:space="preserve"> на рынке оборудования для </w:t>
      </w:r>
      <w:r w:rsidRPr="009B78FA">
        <w:rPr>
          <w:rStyle w:val="c3"/>
        </w:rPr>
        <w:t xml:space="preserve">образовательных </w:t>
      </w:r>
      <w:r w:rsidR="00055FC1" w:rsidRPr="009B78FA">
        <w:rPr>
          <w:rStyle w:val="c3"/>
        </w:rPr>
        <w:t>организаций</w:t>
      </w:r>
      <w:r w:rsidRPr="009B78FA">
        <w:rPr>
          <w:rStyle w:val="c3"/>
        </w:rPr>
        <w:t xml:space="preserve"> при строгом соблюдении требований к его качеству;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 xml:space="preserve">- отсутствие достаточных навыков у части учителей </w:t>
      </w:r>
      <w:r w:rsidR="00A61A54" w:rsidRPr="009B78FA">
        <w:rPr>
          <w:rStyle w:val="c3"/>
        </w:rPr>
        <w:t>школы</w:t>
      </w:r>
      <w:r w:rsidRPr="009B78FA">
        <w:rPr>
          <w:rStyle w:val="c3"/>
        </w:rPr>
        <w:t xml:space="preserve"> в использовании нового оборудования в образовательном процессе;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r w:rsidRPr="009B78FA">
        <w:rPr>
          <w:rStyle w:val="c3"/>
        </w:rPr>
        <w:t>- низкая пропускная способность Интернета и ограниченные технические возможности её увеличения (как сдерживающий фактор развития дистанционных образовательных технологий);</w:t>
      </w:r>
    </w:p>
    <w:p w:rsidR="00BB1306" w:rsidRPr="009B78FA" w:rsidRDefault="00BB1306" w:rsidP="009B78FA">
      <w:pPr>
        <w:pStyle w:val="c12"/>
        <w:spacing w:before="0" w:beforeAutospacing="0" w:after="0" w:afterAutospacing="0" w:line="240" w:lineRule="atLeast"/>
        <w:jc w:val="both"/>
        <w:rPr>
          <w:color w:val="000000"/>
        </w:rPr>
      </w:pPr>
      <w:proofErr w:type="gramStart"/>
      <w:r w:rsidRPr="009B78FA">
        <w:rPr>
          <w:rStyle w:val="c3"/>
        </w:rPr>
        <w:t>Контроль за</w:t>
      </w:r>
      <w:proofErr w:type="gramEnd"/>
      <w:r w:rsidRPr="009B78FA">
        <w:rPr>
          <w:rStyle w:val="c3"/>
        </w:rPr>
        <w:t xml:space="preserve"> реализацией </w:t>
      </w:r>
      <w:r w:rsidRPr="009B78FA">
        <w:t>образовательной программы среднего общего образования</w:t>
      </w:r>
      <w:r w:rsidRPr="009B78FA">
        <w:rPr>
          <w:rStyle w:val="c3"/>
        </w:rPr>
        <w:t xml:space="preserve"> закреплен: как на школьном уровне, т</w:t>
      </w:r>
      <w:r w:rsidR="00667641" w:rsidRPr="009B78FA">
        <w:rPr>
          <w:rStyle w:val="c3"/>
        </w:rPr>
        <w:t>ак и на муниципальном уровне</w:t>
      </w:r>
      <w:r w:rsidRPr="009B78FA">
        <w:rPr>
          <w:rStyle w:val="c3"/>
        </w:rPr>
        <w:t>.</w:t>
      </w:r>
    </w:p>
    <w:p w:rsidR="00BB1306" w:rsidRPr="009B78FA" w:rsidRDefault="00BB1306" w:rsidP="009B78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9B78FA" w:rsidRDefault="00BB1306" w:rsidP="009B78FA">
      <w:pPr>
        <w:pStyle w:val="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B1306" w:rsidRPr="009B78FA" w:rsidSect="00563A86">
      <w:type w:val="continuous"/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AA" w:rsidRDefault="00761BAA" w:rsidP="00BD7C59">
      <w:pPr>
        <w:spacing w:after="0" w:line="240" w:lineRule="auto"/>
      </w:pPr>
      <w:r>
        <w:separator/>
      </w:r>
    </w:p>
  </w:endnote>
  <w:endnote w:type="continuationSeparator" w:id="1">
    <w:p w:rsidR="00761BAA" w:rsidRDefault="00761BAA" w:rsidP="00B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469"/>
      <w:docPartObj>
        <w:docPartGallery w:val="Page Numbers (Bottom of Page)"/>
        <w:docPartUnique/>
      </w:docPartObj>
    </w:sdtPr>
    <w:sdtContent>
      <w:p w:rsidR="00DD6CE6" w:rsidRDefault="00367838">
        <w:pPr>
          <w:pStyle w:val="a5"/>
          <w:jc w:val="center"/>
        </w:pPr>
        <w:r>
          <w:fldChar w:fldCharType="begin"/>
        </w:r>
        <w:r w:rsidR="00075011">
          <w:instrText xml:space="preserve"> PAGE   \* MERGEFORMAT </w:instrText>
        </w:r>
        <w:r>
          <w:fldChar w:fldCharType="separate"/>
        </w:r>
        <w:r w:rsidR="003D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CE6" w:rsidRDefault="00DD6C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146"/>
      <w:docPartObj>
        <w:docPartGallery w:val="Page Numbers (Bottom of Page)"/>
        <w:docPartUnique/>
      </w:docPartObj>
    </w:sdtPr>
    <w:sdtContent>
      <w:p w:rsidR="00DD6CE6" w:rsidRDefault="00367838">
        <w:pPr>
          <w:pStyle w:val="a5"/>
          <w:jc w:val="center"/>
        </w:pPr>
        <w:r>
          <w:fldChar w:fldCharType="begin"/>
        </w:r>
        <w:r w:rsidR="00075011">
          <w:instrText xml:space="preserve"> PAGE   \* MERGEFORMAT </w:instrText>
        </w:r>
        <w:r>
          <w:fldChar w:fldCharType="separate"/>
        </w:r>
        <w:r w:rsidR="003D2241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D6CE6" w:rsidRDefault="00DD6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AA" w:rsidRDefault="00761BAA" w:rsidP="00BD7C59">
      <w:pPr>
        <w:spacing w:after="0" w:line="240" w:lineRule="auto"/>
      </w:pPr>
      <w:r>
        <w:separator/>
      </w:r>
    </w:p>
  </w:footnote>
  <w:footnote w:type="continuationSeparator" w:id="1">
    <w:p w:rsidR="00761BAA" w:rsidRDefault="00761BAA" w:rsidP="00BD7C59">
      <w:pPr>
        <w:spacing w:after="0" w:line="240" w:lineRule="auto"/>
      </w:pPr>
      <w:r>
        <w:continuationSeparator/>
      </w:r>
    </w:p>
  </w:footnote>
  <w:footnote w:id="2">
    <w:p w:rsidR="00DD6CE6" w:rsidRPr="009859C0" w:rsidRDefault="00DD6CE6" w:rsidP="009859C0">
      <w:pPr>
        <w:pStyle w:val="af4"/>
        <w:ind w:left="357" w:hanging="357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lang w:val="ru-RU"/>
        </w:rPr>
        <w:tab/>
      </w:r>
      <w:r w:rsidRPr="009859C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DD6CE6" w:rsidRPr="009859C0" w:rsidRDefault="00DD6CE6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4">
    <w:p w:rsidR="00DD6CE6" w:rsidRPr="009859C0" w:rsidRDefault="00DD6CE6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ab/>
        <w:t xml:space="preserve">В историко-литературных сведениях </w:t>
      </w:r>
      <w:r w:rsidRPr="009859C0">
        <w:rPr>
          <w:b/>
          <w:i/>
          <w:sz w:val="18"/>
          <w:lang w:val="ru-RU"/>
        </w:rPr>
        <w:t>жирным курсивом</w:t>
      </w:r>
      <w:r w:rsidRPr="009859C0">
        <w:rPr>
          <w:sz w:val="18"/>
          <w:lang w:val="ru-RU"/>
        </w:rPr>
        <w:t xml:space="preserve"> выделены позиции, имеющие отношение только к образовательным учреждениям с родным (нерусским) языком обучения.</w:t>
      </w:r>
    </w:p>
  </w:footnote>
  <w:footnote w:id="5">
    <w:p w:rsidR="00DD6CE6" w:rsidRPr="0007767B" w:rsidRDefault="00DD6CE6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DD6CE6" w:rsidRPr="0007767B" w:rsidRDefault="00DD6CE6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DD6CE6" w:rsidRPr="00E73E34" w:rsidRDefault="00DD6CE6" w:rsidP="00E73E34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E73E34">
        <w:rPr>
          <w:lang w:val="ru-RU"/>
        </w:rPr>
        <w:tab/>
      </w:r>
      <w:r w:rsidRPr="00E73E3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DD6CE6" w:rsidRPr="00303A95" w:rsidRDefault="00DD6CE6" w:rsidP="00303A9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303A95">
        <w:rPr>
          <w:lang w:val="ru-RU"/>
        </w:rPr>
        <w:tab/>
      </w:r>
      <w:r w:rsidRPr="00303A95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DD6CE6" w:rsidRPr="004271E5" w:rsidRDefault="00DD6CE6" w:rsidP="004271E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10">
    <w:p w:rsidR="00DD6CE6" w:rsidRPr="004271E5" w:rsidRDefault="00DD6CE6" w:rsidP="004271E5">
      <w:pPr>
        <w:pStyle w:val="af4"/>
        <w:ind w:left="357" w:hanging="357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 xml:space="preserve">Требования, выделенные курсивом, не применяются при контроле </w:t>
      </w:r>
      <w:proofErr w:type="gramStart"/>
      <w:r w:rsidRPr="004271E5">
        <w:rPr>
          <w:sz w:val="18"/>
          <w:lang w:val="ru-RU"/>
        </w:rPr>
        <w:t>уровня подготовки выпускников профильных классов гуманитарной направленности</w:t>
      </w:r>
      <w:proofErr w:type="gramEnd"/>
      <w:r w:rsidRPr="004271E5">
        <w:rPr>
          <w:sz w:val="18"/>
          <w:lang w:val="ru-RU"/>
        </w:rPr>
        <w:t>.</w:t>
      </w:r>
    </w:p>
  </w:footnote>
  <w:footnote w:id="11">
    <w:p w:rsidR="00DD6CE6" w:rsidRPr="009E0A4F" w:rsidRDefault="00DD6CE6" w:rsidP="009E0A4F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9E0A4F">
        <w:rPr>
          <w:lang w:val="ru-RU"/>
        </w:rPr>
        <w:tab/>
      </w:r>
      <w:r w:rsidRPr="009E0A4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DD6CE6" w:rsidRPr="007A1900" w:rsidRDefault="00DD6CE6" w:rsidP="007A190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7A1900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DD6CE6" w:rsidRPr="00627C6C" w:rsidRDefault="00DD6CE6" w:rsidP="00627C6C">
      <w:pPr>
        <w:pStyle w:val="af4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627C6C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DD6CE6" w:rsidRPr="0088394C" w:rsidRDefault="00DD6CE6" w:rsidP="0088394C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88394C">
        <w:rPr>
          <w:lang w:val="ru-RU"/>
        </w:rPr>
        <w:tab/>
      </w:r>
      <w:r w:rsidRPr="0088394C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0-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0-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0\endash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42C52"/>
    <w:multiLevelType w:val="hybridMultilevel"/>
    <w:tmpl w:val="E05EF0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62038D2"/>
    <w:multiLevelType w:val="hybridMultilevel"/>
    <w:tmpl w:val="33C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F58D2"/>
    <w:multiLevelType w:val="hybridMultilevel"/>
    <w:tmpl w:val="6D62B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779ED"/>
    <w:multiLevelType w:val="hybridMultilevel"/>
    <w:tmpl w:val="C890C4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0A28418B"/>
    <w:multiLevelType w:val="hybridMultilevel"/>
    <w:tmpl w:val="4F9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026CA1"/>
    <w:multiLevelType w:val="hybridMultilevel"/>
    <w:tmpl w:val="36C2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4B6B13"/>
    <w:multiLevelType w:val="hybridMultilevel"/>
    <w:tmpl w:val="26C23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04A1"/>
    <w:multiLevelType w:val="hybridMultilevel"/>
    <w:tmpl w:val="648CC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45E9C"/>
    <w:multiLevelType w:val="hybridMultilevel"/>
    <w:tmpl w:val="C7CC8A6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6363A"/>
    <w:multiLevelType w:val="hybridMultilevel"/>
    <w:tmpl w:val="A052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32422"/>
    <w:multiLevelType w:val="multilevel"/>
    <w:tmpl w:val="5B12535E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1" w:hanging="2160"/>
      </w:pPr>
      <w:rPr>
        <w:rFonts w:hint="default"/>
      </w:rPr>
    </w:lvl>
  </w:abstractNum>
  <w:abstractNum w:abstractNumId="19">
    <w:nsid w:val="212122D8"/>
    <w:multiLevelType w:val="hybridMultilevel"/>
    <w:tmpl w:val="92ECFBBA"/>
    <w:lvl w:ilvl="0" w:tplc="9F6A530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B1E57"/>
    <w:multiLevelType w:val="hybridMultilevel"/>
    <w:tmpl w:val="3AB0B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4107B7"/>
    <w:multiLevelType w:val="hybridMultilevel"/>
    <w:tmpl w:val="64DCD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CF5F9C"/>
    <w:multiLevelType w:val="hybridMultilevel"/>
    <w:tmpl w:val="41D26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586BD3"/>
    <w:multiLevelType w:val="hybridMultilevel"/>
    <w:tmpl w:val="B36A5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D374FD"/>
    <w:multiLevelType w:val="hybridMultilevel"/>
    <w:tmpl w:val="AE0C7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9C08D4"/>
    <w:multiLevelType w:val="hybridMultilevel"/>
    <w:tmpl w:val="E0D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11401A"/>
    <w:multiLevelType w:val="hybridMultilevel"/>
    <w:tmpl w:val="E8D02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32931"/>
    <w:multiLevelType w:val="hybridMultilevel"/>
    <w:tmpl w:val="0792B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6B4C6C"/>
    <w:multiLevelType w:val="hybridMultilevel"/>
    <w:tmpl w:val="916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33DE"/>
    <w:multiLevelType w:val="hybridMultilevel"/>
    <w:tmpl w:val="26AE6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BE0DE0"/>
    <w:multiLevelType w:val="hybridMultilevel"/>
    <w:tmpl w:val="DF02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6">
    <w:nsid w:val="36EE13CF"/>
    <w:multiLevelType w:val="hybridMultilevel"/>
    <w:tmpl w:val="22487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9E31B4"/>
    <w:multiLevelType w:val="hybridMultilevel"/>
    <w:tmpl w:val="F0A44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D10CA9"/>
    <w:multiLevelType w:val="hybridMultilevel"/>
    <w:tmpl w:val="A46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D1B75"/>
    <w:multiLevelType w:val="hybridMultilevel"/>
    <w:tmpl w:val="2946C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EB57F8"/>
    <w:multiLevelType w:val="hybridMultilevel"/>
    <w:tmpl w:val="F7E25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B4304A"/>
    <w:multiLevelType w:val="hybridMultilevel"/>
    <w:tmpl w:val="96A01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740376"/>
    <w:multiLevelType w:val="hybridMultilevel"/>
    <w:tmpl w:val="4772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B14932"/>
    <w:multiLevelType w:val="hybridMultilevel"/>
    <w:tmpl w:val="9E46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2521A0"/>
    <w:multiLevelType w:val="hybridMultilevel"/>
    <w:tmpl w:val="74AA3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AE77A4"/>
    <w:multiLevelType w:val="hybridMultilevel"/>
    <w:tmpl w:val="316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4B66EE"/>
    <w:multiLevelType w:val="hybridMultilevel"/>
    <w:tmpl w:val="13AE6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4B4354E"/>
    <w:multiLevelType w:val="hybridMultilevel"/>
    <w:tmpl w:val="65FE1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F9280F"/>
    <w:multiLevelType w:val="hybridMultilevel"/>
    <w:tmpl w:val="EB28E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0D6E5E"/>
    <w:multiLevelType w:val="multilevel"/>
    <w:tmpl w:val="4FD4F3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98B0225"/>
    <w:multiLevelType w:val="hybridMultilevel"/>
    <w:tmpl w:val="E67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F733EF"/>
    <w:multiLevelType w:val="hybridMultilevel"/>
    <w:tmpl w:val="277AF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993603"/>
    <w:multiLevelType w:val="hybridMultilevel"/>
    <w:tmpl w:val="AF0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147E8A"/>
    <w:multiLevelType w:val="hybridMultilevel"/>
    <w:tmpl w:val="8B0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137A1A"/>
    <w:multiLevelType w:val="hybridMultilevel"/>
    <w:tmpl w:val="2C54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322F98"/>
    <w:multiLevelType w:val="hybridMultilevel"/>
    <w:tmpl w:val="86B2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E57D37"/>
    <w:multiLevelType w:val="hybridMultilevel"/>
    <w:tmpl w:val="EA00B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9A0846"/>
    <w:multiLevelType w:val="hybridMultilevel"/>
    <w:tmpl w:val="5DA0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9A812FD"/>
    <w:multiLevelType w:val="hybridMultilevel"/>
    <w:tmpl w:val="6F06D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B54D11"/>
    <w:multiLevelType w:val="hybridMultilevel"/>
    <w:tmpl w:val="7F16D108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7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8">
    <w:nsid w:val="733B724A"/>
    <w:multiLevelType w:val="hybridMultilevel"/>
    <w:tmpl w:val="0D50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815C1A"/>
    <w:multiLevelType w:val="hybridMultilevel"/>
    <w:tmpl w:val="5340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AD0106"/>
    <w:multiLevelType w:val="hybridMultilevel"/>
    <w:tmpl w:val="CFFE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291764"/>
    <w:multiLevelType w:val="hybridMultilevel"/>
    <w:tmpl w:val="0C5E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197F4B"/>
    <w:multiLevelType w:val="hybridMultilevel"/>
    <w:tmpl w:val="44D4E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B00736"/>
    <w:multiLevelType w:val="hybridMultilevel"/>
    <w:tmpl w:val="1844587A"/>
    <w:lvl w:ilvl="0" w:tplc="0990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8B2275"/>
    <w:multiLevelType w:val="hybridMultilevel"/>
    <w:tmpl w:val="3800B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941CB2"/>
    <w:multiLevelType w:val="hybridMultilevel"/>
    <w:tmpl w:val="12C8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62"/>
  </w:num>
  <w:num w:numId="5">
    <w:abstractNumId w:val="64"/>
  </w:num>
  <w:num w:numId="6">
    <w:abstractNumId w:val="35"/>
  </w:num>
  <w:num w:numId="7">
    <w:abstractNumId w:val="61"/>
  </w:num>
  <w:num w:numId="8">
    <w:abstractNumId w:val="23"/>
  </w:num>
  <w:num w:numId="9">
    <w:abstractNumId w:val="29"/>
  </w:num>
  <w:num w:numId="10">
    <w:abstractNumId w:val="49"/>
  </w:num>
  <w:num w:numId="11">
    <w:abstractNumId w:val="24"/>
  </w:num>
  <w:num w:numId="12">
    <w:abstractNumId w:val="43"/>
  </w:num>
  <w:num w:numId="13">
    <w:abstractNumId w:val="75"/>
  </w:num>
  <w:num w:numId="14">
    <w:abstractNumId w:val="60"/>
  </w:num>
  <w:num w:numId="15">
    <w:abstractNumId w:val="34"/>
  </w:num>
  <w:num w:numId="16">
    <w:abstractNumId w:val="20"/>
  </w:num>
  <w:num w:numId="17">
    <w:abstractNumId w:val="70"/>
  </w:num>
  <w:num w:numId="18">
    <w:abstractNumId w:val="22"/>
  </w:num>
  <w:num w:numId="19">
    <w:abstractNumId w:val="52"/>
  </w:num>
  <w:num w:numId="20">
    <w:abstractNumId w:val="7"/>
  </w:num>
  <w:num w:numId="21">
    <w:abstractNumId w:val="10"/>
  </w:num>
  <w:num w:numId="22">
    <w:abstractNumId w:val="12"/>
  </w:num>
  <w:num w:numId="23">
    <w:abstractNumId w:val="11"/>
  </w:num>
  <w:num w:numId="24">
    <w:abstractNumId w:val="4"/>
  </w:num>
  <w:num w:numId="25">
    <w:abstractNumId w:val="36"/>
  </w:num>
  <w:num w:numId="26">
    <w:abstractNumId w:val="53"/>
  </w:num>
  <w:num w:numId="27">
    <w:abstractNumId w:val="8"/>
  </w:num>
  <w:num w:numId="28">
    <w:abstractNumId w:val="77"/>
  </w:num>
  <w:num w:numId="29">
    <w:abstractNumId w:val="55"/>
  </w:num>
  <w:num w:numId="30">
    <w:abstractNumId w:val="32"/>
  </w:num>
  <w:num w:numId="31">
    <w:abstractNumId w:val="42"/>
  </w:num>
  <w:num w:numId="32">
    <w:abstractNumId w:val="14"/>
  </w:num>
  <w:num w:numId="33">
    <w:abstractNumId w:val="71"/>
  </w:num>
  <w:num w:numId="34">
    <w:abstractNumId w:val="73"/>
  </w:num>
  <w:num w:numId="35">
    <w:abstractNumId w:val="48"/>
  </w:num>
  <w:num w:numId="36">
    <w:abstractNumId w:val="37"/>
  </w:num>
  <w:num w:numId="37">
    <w:abstractNumId w:val="65"/>
  </w:num>
  <w:num w:numId="38">
    <w:abstractNumId w:val="6"/>
  </w:num>
  <w:num w:numId="39">
    <w:abstractNumId w:val="33"/>
  </w:num>
  <w:num w:numId="40">
    <w:abstractNumId w:val="56"/>
  </w:num>
  <w:num w:numId="41">
    <w:abstractNumId w:val="19"/>
  </w:num>
  <w:num w:numId="42">
    <w:abstractNumId w:val="54"/>
  </w:num>
  <w:num w:numId="43">
    <w:abstractNumId w:val="76"/>
  </w:num>
  <w:num w:numId="44">
    <w:abstractNumId w:val="63"/>
  </w:num>
  <w:num w:numId="45">
    <w:abstractNumId w:val="30"/>
  </w:num>
  <w:num w:numId="46">
    <w:abstractNumId w:val="47"/>
  </w:num>
  <w:num w:numId="47">
    <w:abstractNumId w:val="46"/>
  </w:num>
  <w:num w:numId="48">
    <w:abstractNumId w:val="28"/>
  </w:num>
  <w:num w:numId="49">
    <w:abstractNumId w:val="40"/>
  </w:num>
  <w:num w:numId="50">
    <w:abstractNumId w:val="13"/>
  </w:num>
  <w:num w:numId="51">
    <w:abstractNumId w:val="72"/>
  </w:num>
  <w:num w:numId="52">
    <w:abstractNumId w:val="21"/>
  </w:num>
  <w:num w:numId="53">
    <w:abstractNumId w:val="58"/>
  </w:num>
  <w:num w:numId="54">
    <w:abstractNumId w:val="38"/>
  </w:num>
  <w:num w:numId="55">
    <w:abstractNumId w:val="39"/>
  </w:num>
  <w:num w:numId="56">
    <w:abstractNumId w:val="16"/>
  </w:num>
  <w:num w:numId="57">
    <w:abstractNumId w:val="25"/>
  </w:num>
  <w:num w:numId="58">
    <w:abstractNumId w:val="67"/>
  </w:num>
  <w:num w:numId="59">
    <w:abstractNumId w:val="17"/>
  </w:num>
  <w:num w:numId="60">
    <w:abstractNumId w:val="44"/>
  </w:num>
  <w:num w:numId="61">
    <w:abstractNumId w:val="9"/>
  </w:num>
  <w:num w:numId="62">
    <w:abstractNumId w:val="3"/>
  </w:num>
  <w:num w:numId="63">
    <w:abstractNumId w:val="74"/>
  </w:num>
  <w:num w:numId="64">
    <w:abstractNumId w:val="31"/>
  </w:num>
  <w:num w:numId="65">
    <w:abstractNumId w:val="15"/>
  </w:num>
  <w:num w:numId="66">
    <w:abstractNumId w:val="5"/>
  </w:num>
  <w:num w:numId="67">
    <w:abstractNumId w:val="69"/>
  </w:num>
  <w:num w:numId="68">
    <w:abstractNumId w:val="41"/>
  </w:num>
  <w:num w:numId="69">
    <w:abstractNumId w:val="57"/>
  </w:num>
  <w:num w:numId="70">
    <w:abstractNumId w:val="50"/>
  </w:num>
  <w:num w:numId="71">
    <w:abstractNumId w:val="59"/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</w:num>
  <w:num w:numId="74">
    <w:abstractNumId w:val="66"/>
  </w:num>
  <w:num w:numId="75">
    <w:abstractNumId w:val="26"/>
  </w:num>
  <w:num w:numId="76">
    <w:abstractNumId w:val="5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880"/>
    <w:rsid w:val="0000627C"/>
    <w:rsid w:val="000217FE"/>
    <w:rsid w:val="0002574A"/>
    <w:rsid w:val="0002680A"/>
    <w:rsid w:val="00027753"/>
    <w:rsid w:val="000349FA"/>
    <w:rsid w:val="00041233"/>
    <w:rsid w:val="000421F9"/>
    <w:rsid w:val="00054470"/>
    <w:rsid w:val="000549E1"/>
    <w:rsid w:val="00055FC1"/>
    <w:rsid w:val="00075011"/>
    <w:rsid w:val="000757CC"/>
    <w:rsid w:val="00075B33"/>
    <w:rsid w:val="0007767B"/>
    <w:rsid w:val="00077A24"/>
    <w:rsid w:val="00080AA9"/>
    <w:rsid w:val="00087CBB"/>
    <w:rsid w:val="00092F1C"/>
    <w:rsid w:val="00094456"/>
    <w:rsid w:val="00094C23"/>
    <w:rsid w:val="0009525B"/>
    <w:rsid w:val="000978D7"/>
    <w:rsid w:val="000A3E3B"/>
    <w:rsid w:val="000A663A"/>
    <w:rsid w:val="000B00C8"/>
    <w:rsid w:val="000B06DA"/>
    <w:rsid w:val="000C066A"/>
    <w:rsid w:val="000C41FE"/>
    <w:rsid w:val="000C5D87"/>
    <w:rsid w:val="000C69D1"/>
    <w:rsid w:val="000D58A1"/>
    <w:rsid w:val="000D7B19"/>
    <w:rsid w:val="000E21AA"/>
    <w:rsid w:val="000F1BCD"/>
    <w:rsid w:val="000F554F"/>
    <w:rsid w:val="000F5CD8"/>
    <w:rsid w:val="000F7A83"/>
    <w:rsid w:val="00101626"/>
    <w:rsid w:val="00106A28"/>
    <w:rsid w:val="001144C2"/>
    <w:rsid w:val="00115A12"/>
    <w:rsid w:val="00120C37"/>
    <w:rsid w:val="00121285"/>
    <w:rsid w:val="001421F5"/>
    <w:rsid w:val="00150A4E"/>
    <w:rsid w:val="001515A8"/>
    <w:rsid w:val="00152530"/>
    <w:rsid w:val="0015259E"/>
    <w:rsid w:val="00161394"/>
    <w:rsid w:val="00162E3D"/>
    <w:rsid w:val="00167FBA"/>
    <w:rsid w:val="001730D4"/>
    <w:rsid w:val="001912D3"/>
    <w:rsid w:val="00196B0E"/>
    <w:rsid w:val="001978F3"/>
    <w:rsid w:val="001A60BB"/>
    <w:rsid w:val="001B20C4"/>
    <w:rsid w:val="001C348C"/>
    <w:rsid w:val="001C3A5C"/>
    <w:rsid w:val="001E0ABA"/>
    <w:rsid w:val="001E5FDA"/>
    <w:rsid w:val="001F02F4"/>
    <w:rsid w:val="001F5494"/>
    <w:rsid w:val="00205052"/>
    <w:rsid w:val="0022066C"/>
    <w:rsid w:val="0022330D"/>
    <w:rsid w:val="00225B70"/>
    <w:rsid w:val="00246258"/>
    <w:rsid w:val="00246E7C"/>
    <w:rsid w:val="00251255"/>
    <w:rsid w:val="002549C4"/>
    <w:rsid w:val="00255A4E"/>
    <w:rsid w:val="00256952"/>
    <w:rsid w:val="00260001"/>
    <w:rsid w:val="0026068D"/>
    <w:rsid w:val="002620DD"/>
    <w:rsid w:val="00270C2A"/>
    <w:rsid w:val="00281373"/>
    <w:rsid w:val="00291490"/>
    <w:rsid w:val="002964B8"/>
    <w:rsid w:val="00297038"/>
    <w:rsid w:val="00297C17"/>
    <w:rsid w:val="002A3DBA"/>
    <w:rsid w:val="002A445B"/>
    <w:rsid w:val="002A7A42"/>
    <w:rsid w:val="002B0161"/>
    <w:rsid w:val="002B0460"/>
    <w:rsid w:val="002C0891"/>
    <w:rsid w:val="002C191C"/>
    <w:rsid w:val="002C5DE6"/>
    <w:rsid w:val="002C7FE8"/>
    <w:rsid w:val="002D24A6"/>
    <w:rsid w:val="002D5EB8"/>
    <w:rsid w:val="002D6B6D"/>
    <w:rsid w:val="002E0330"/>
    <w:rsid w:val="002E629B"/>
    <w:rsid w:val="002F02F2"/>
    <w:rsid w:val="002F4AA6"/>
    <w:rsid w:val="00301BB3"/>
    <w:rsid w:val="0030362A"/>
    <w:rsid w:val="00303A95"/>
    <w:rsid w:val="00305674"/>
    <w:rsid w:val="00305761"/>
    <w:rsid w:val="00307535"/>
    <w:rsid w:val="0031710A"/>
    <w:rsid w:val="003203F0"/>
    <w:rsid w:val="00327B91"/>
    <w:rsid w:val="00330425"/>
    <w:rsid w:val="00330700"/>
    <w:rsid w:val="003421DD"/>
    <w:rsid w:val="00354235"/>
    <w:rsid w:val="00362E8B"/>
    <w:rsid w:val="00367838"/>
    <w:rsid w:val="0036791A"/>
    <w:rsid w:val="00370858"/>
    <w:rsid w:val="00371726"/>
    <w:rsid w:val="00387B70"/>
    <w:rsid w:val="00395AFA"/>
    <w:rsid w:val="00395B19"/>
    <w:rsid w:val="00396D1C"/>
    <w:rsid w:val="00397360"/>
    <w:rsid w:val="003A5791"/>
    <w:rsid w:val="003A591F"/>
    <w:rsid w:val="003B1E6E"/>
    <w:rsid w:val="003B36D0"/>
    <w:rsid w:val="003B680F"/>
    <w:rsid w:val="003C59AA"/>
    <w:rsid w:val="003C73DF"/>
    <w:rsid w:val="003D0395"/>
    <w:rsid w:val="003D1E57"/>
    <w:rsid w:val="003D2241"/>
    <w:rsid w:val="003F10A1"/>
    <w:rsid w:val="00401B2C"/>
    <w:rsid w:val="00401D37"/>
    <w:rsid w:val="00403D63"/>
    <w:rsid w:val="004074A6"/>
    <w:rsid w:val="00415ACA"/>
    <w:rsid w:val="00416640"/>
    <w:rsid w:val="004271E5"/>
    <w:rsid w:val="00437338"/>
    <w:rsid w:val="00437643"/>
    <w:rsid w:val="00437D53"/>
    <w:rsid w:val="00440BC1"/>
    <w:rsid w:val="00442EA3"/>
    <w:rsid w:val="00443A09"/>
    <w:rsid w:val="004503A9"/>
    <w:rsid w:val="00451AA1"/>
    <w:rsid w:val="00466BF3"/>
    <w:rsid w:val="0047301B"/>
    <w:rsid w:val="004757F1"/>
    <w:rsid w:val="004762A0"/>
    <w:rsid w:val="0048288D"/>
    <w:rsid w:val="00485E36"/>
    <w:rsid w:val="00493A82"/>
    <w:rsid w:val="00496AE5"/>
    <w:rsid w:val="004A123E"/>
    <w:rsid w:val="004B0D62"/>
    <w:rsid w:val="004B123B"/>
    <w:rsid w:val="004B3495"/>
    <w:rsid w:val="004C1133"/>
    <w:rsid w:val="004C1A29"/>
    <w:rsid w:val="004C3E88"/>
    <w:rsid w:val="004D246D"/>
    <w:rsid w:val="004D2D3C"/>
    <w:rsid w:val="004E0C7F"/>
    <w:rsid w:val="004E16CC"/>
    <w:rsid w:val="004F0D56"/>
    <w:rsid w:val="004F2A33"/>
    <w:rsid w:val="00500847"/>
    <w:rsid w:val="00501C03"/>
    <w:rsid w:val="00510B0C"/>
    <w:rsid w:val="005110AA"/>
    <w:rsid w:val="00512BE5"/>
    <w:rsid w:val="00523761"/>
    <w:rsid w:val="005256BA"/>
    <w:rsid w:val="00526AE3"/>
    <w:rsid w:val="005436BF"/>
    <w:rsid w:val="00543F63"/>
    <w:rsid w:val="005455F3"/>
    <w:rsid w:val="005633CB"/>
    <w:rsid w:val="00563A86"/>
    <w:rsid w:val="005715E0"/>
    <w:rsid w:val="00583F7E"/>
    <w:rsid w:val="00586DDA"/>
    <w:rsid w:val="005919BF"/>
    <w:rsid w:val="00594357"/>
    <w:rsid w:val="005A2311"/>
    <w:rsid w:val="005B02E7"/>
    <w:rsid w:val="005B0BA5"/>
    <w:rsid w:val="005B3D49"/>
    <w:rsid w:val="005B5377"/>
    <w:rsid w:val="005B56D7"/>
    <w:rsid w:val="005C1550"/>
    <w:rsid w:val="005C39B1"/>
    <w:rsid w:val="005C4F43"/>
    <w:rsid w:val="005C697B"/>
    <w:rsid w:val="005D6E59"/>
    <w:rsid w:val="005E6EE7"/>
    <w:rsid w:val="005F2544"/>
    <w:rsid w:val="005F314D"/>
    <w:rsid w:val="005F444A"/>
    <w:rsid w:val="005F638A"/>
    <w:rsid w:val="006013DA"/>
    <w:rsid w:val="00601EA9"/>
    <w:rsid w:val="006054BC"/>
    <w:rsid w:val="00614191"/>
    <w:rsid w:val="00620014"/>
    <w:rsid w:val="006206B1"/>
    <w:rsid w:val="00621741"/>
    <w:rsid w:val="0062608D"/>
    <w:rsid w:val="00627C6C"/>
    <w:rsid w:val="00630FBE"/>
    <w:rsid w:val="00632641"/>
    <w:rsid w:val="00635343"/>
    <w:rsid w:val="006443AA"/>
    <w:rsid w:val="0065502C"/>
    <w:rsid w:val="00655C91"/>
    <w:rsid w:val="00657154"/>
    <w:rsid w:val="00660501"/>
    <w:rsid w:val="00667641"/>
    <w:rsid w:val="00671067"/>
    <w:rsid w:val="00686D0B"/>
    <w:rsid w:val="0069237D"/>
    <w:rsid w:val="00697556"/>
    <w:rsid w:val="006A454D"/>
    <w:rsid w:val="006B0571"/>
    <w:rsid w:val="006D36E2"/>
    <w:rsid w:val="006D3936"/>
    <w:rsid w:val="006D4CEA"/>
    <w:rsid w:val="006D7134"/>
    <w:rsid w:val="006E1684"/>
    <w:rsid w:val="006E1FC7"/>
    <w:rsid w:val="006F16BF"/>
    <w:rsid w:val="006F359B"/>
    <w:rsid w:val="006F660C"/>
    <w:rsid w:val="007040AE"/>
    <w:rsid w:val="00705C8F"/>
    <w:rsid w:val="007064DF"/>
    <w:rsid w:val="00710D2C"/>
    <w:rsid w:val="007201B6"/>
    <w:rsid w:val="0072023C"/>
    <w:rsid w:val="007214C4"/>
    <w:rsid w:val="00722957"/>
    <w:rsid w:val="00723AAD"/>
    <w:rsid w:val="0072440C"/>
    <w:rsid w:val="007363AD"/>
    <w:rsid w:val="00737BBD"/>
    <w:rsid w:val="007459C6"/>
    <w:rsid w:val="00751C79"/>
    <w:rsid w:val="00755D7A"/>
    <w:rsid w:val="00760E30"/>
    <w:rsid w:val="00761BAA"/>
    <w:rsid w:val="00765FB9"/>
    <w:rsid w:val="00771AF2"/>
    <w:rsid w:val="00780D9E"/>
    <w:rsid w:val="00785629"/>
    <w:rsid w:val="0078591C"/>
    <w:rsid w:val="00787141"/>
    <w:rsid w:val="007A1900"/>
    <w:rsid w:val="007A7648"/>
    <w:rsid w:val="007B1F18"/>
    <w:rsid w:val="007B2107"/>
    <w:rsid w:val="007B390F"/>
    <w:rsid w:val="007B5D4F"/>
    <w:rsid w:val="007C236F"/>
    <w:rsid w:val="007C4235"/>
    <w:rsid w:val="007D0E66"/>
    <w:rsid w:val="007E19BB"/>
    <w:rsid w:val="007E56EE"/>
    <w:rsid w:val="00802AF4"/>
    <w:rsid w:val="00803DF0"/>
    <w:rsid w:val="00804E06"/>
    <w:rsid w:val="00812FA7"/>
    <w:rsid w:val="00814609"/>
    <w:rsid w:val="00820240"/>
    <w:rsid w:val="00830118"/>
    <w:rsid w:val="00832016"/>
    <w:rsid w:val="008359A3"/>
    <w:rsid w:val="0083742B"/>
    <w:rsid w:val="00846294"/>
    <w:rsid w:val="00854794"/>
    <w:rsid w:val="00857089"/>
    <w:rsid w:val="008575D7"/>
    <w:rsid w:val="00883725"/>
    <w:rsid w:val="0088394C"/>
    <w:rsid w:val="00887904"/>
    <w:rsid w:val="00890A85"/>
    <w:rsid w:val="008976EC"/>
    <w:rsid w:val="008A2147"/>
    <w:rsid w:val="008A47F8"/>
    <w:rsid w:val="008A5482"/>
    <w:rsid w:val="008A6536"/>
    <w:rsid w:val="008B1380"/>
    <w:rsid w:val="008C08B9"/>
    <w:rsid w:val="008C1A7E"/>
    <w:rsid w:val="008C3E53"/>
    <w:rsid w:val="008C4F86"/>
    <w:rsid w:val="008D146F"/>
    <w:rsid w:val="008D549F"/>
    <w:rsid w:val="008D608C"/>
    <w:rsid w:val="008F5E8A"/>
    <w:rsid w:val="008F6146"/>
    <w:rsid w:val="00900AEB"/>
    <w:rsid w:val="00915C5F"/>
    <w:rsid w:val="009200F1"/>
    <w:rsid w:val="009215C1"/>
    <w:rsid w:val="00931565"/>
    <w:rsid w:val="00935734"/>
    <w:rsid w:val="009375BA"/>
    <w:rsid w:val="0094432C"/>
    <w:rsid w:val="00944E94"/>
    <w:rsid w:val="00947030"/>
    <w:rsid w:val="00947B25"/>
    <w:rsid w:val="009518DE"/>
    <w:rsid w:val="009554CC"/>
    <w:rsid w:val="00957B72"/>
    <w:rsid w:val="00974285"/>
    <w:rsid w:val="009812BE"/>
    <w:rsid w:val="009859C0"/>
    <w:rsid w:val="00993991"/>
    <w:rsid w:val="00996636"/>
    <w:rsid w:val="009970DA"/>
    <w:rsid w:val="009A042B"/>
    <w:rsid w:val="009A6514"/>
    <w:rsid w:val="009A7F86"/>
    <w:rsid w:val="009B28C8"/>
    <w:rsid w:val="009B3D67"/>
    <w:rsid w:val="009B56CD"/>
    <w:rsid w:val="009B78FA"/>
    <w:rsid w:val="009C3AA8"/>
    <w:rsid w:val="009C51BE"/>
    <w:rsid w:val="009C6A85"/>
    <w:rsid w:val="009D1CCD"/>
    <w:rsid w:val="009E0A4F"/>
    <w:rsid w:val="009E0A71"/>
    <w:rsid w:val="009E1ABD"/>
    <w:rsid w:val="009E57D6"/>
    <w:rsid w:val="00A04DD5"/>
    <w:rsid w:val="00A06164"/>
    <w:rsid w:val="00A127A4"/>
    <w:rsid w:val="00A35A18"/>
    <w:rsid w:val="00A35B89"/>
    <w:rsid w:val="00A4231A"/>
    <w:rsid w:val="00A54948"/>
    <w:rsid w:val="00A55401"/>
    <w:rsid w:val="00A61A54"/>
    <w:rsid w:val="00A62F08"/>
    <w:rsid w:val="00A670B2"/>
    <w:rsid w:val="00A72F83"/>
    <w:rsid w:val="00A75A3E"/>
    <w:rsid w:val="00A76EF4"/>
    <w:rsid w:val="00A80996"/>
    <w:rsid w:val="00A827D9"/>
    <w:rsid w:val="00A91123"/>
    <w:rsid w:val="00A913AB"/>
    <w:rsid w:val="00A938EA"/>
    <w:rsid w:val="00AA252E"/>
    <w:rsid w:val="00AA74B5"/>
    <w:rsid w:val="00AC571F"/>
    <w:rsid w:val="00AD352F"/>
    <w:rsid w:val="00AD3D04"/>
    <w:rsid w:val="00AD4A59"/>
    <w:rsid w:val="00AD53FE"/>
    <w:rsid w:val="00AD5C3B"/>
    <w:rsid w:val="00AE461B"/>
    <w:rsid w:val="00AE7E05"/>
    <w:rsid w:val="00B002FA"/>
    <w:rsid w:val="00B04260"/>
    <w:rsid w:val="00B102E4"/>
    <w:rsid w:val="00B206D7"/>
    <w:rsid w:val="00B2368F"/>
    <w:rsid w:val="00B2569C"/>
    <w:rsid w:val="00B34194"/>
    <w:rsid w:val="00B35541"/>
    <w:rsid w:val="00B35A43"/>
    <w:rsid w:val="00B440DD"/>
    <w:rsid w:val="00B50A6E"/>
    <w:rsid w:val="00B5179D"/>
    <w:rsid w:val="00B546DB"/>
    <w:rsid w:val="00B55AE5"/>
    <w:rsid w:val="00B61E6F"/>
    <w:rsid w:val="00B62508"/>
    <w:rsid w:val="00B66DFE"/>
    <w:rsid w:val="00B713D3"/>
    <w:rsid w:val="00B85B72"/>
    <w:rsid w:val="00B931B8"/>
    <w:rsid w:val="00BA36D4"/>
    <w:rsid w:val="00BB1306"/>
    <w:rsid w:val="00BC1AC8"/>
    <w:rsid w:val="00BC6FEC"/>
    <w:rsid w:val="00BD4A1D"/>
    <w:rsid w:val="00BD7C59"/>
    <w:rsid w:val="00BE0548"/>
    <w:rsid w:val="00BF74A3"/>
    <w:rsid w:val="00C27FFD"/>
    <w:rsid w:val="00C35B54"/>
    <w:rsid w:val="00C532B4"/>
    <w:rsid w:val="00C533C5"/>
    <w:rsid w:val="00C550B4"/>
    <w:rsid w:val="00C57474"/>
    <w:rsid w:val="00C61BB2"/>
    <w:rsid w:val="00C6256B"/>
    <w:rsid w:val="00C71B2A"/>
    <w:rsid w:val="00C80B14"/>
    <w:rsid w:val="00C80FD8"/>
    <w:rsid w:val="00C8137A"/>
    <w:rsid w:val="00C94074"/>
    <w:rsid w:val="00CA6F15"/>
    <w:rsid w:val="00CB27CA"/>
    <w:rsid w:val="00CE713D"/>
    <w:rsid w:val="00CF1A18"/>
    <w:rsid w:val="00CF22F7"/>
    <w:rsid w:val="00CF4149"/>
    <w:rsid w:val="00CF4576"/>
    <w:rsid w:val="00CF5E5A"/>
    <w:rsid w:val="00CF7996"/>
    <w:rsid w:val="00D00D82"/>
    <w:rsid w:val="00D02196"/>
    <w:rsid w:val="00D0295F"/>
    <w:rsid w:val="00D07216"/>
    <w:rsid w:val="00D11D4A"/>
    <w:rsid w:val="00D17297"/>
    <w:rsid w:val="00D24BE9"/>
    <w:rsid w:val="00D2667A"/>
    <w:rsid w:val="00D27268"/>
    <w:rsid w:val="00D31016"/>
    <w:rsid w:val="00D33418"/>
    <w:rsid w:val="00D4563C"/>
    <w:rsid w:val="00D47386"/>
    <w:rsid w:val="00D56904"/>
    <w:rsid w:val="00D576A8"/>
    <w:rsid w:val="00D57C60"/>
    <w:rsid w:val="00D652C7"/>
    <w:rsid w:val="00D74D35"/>
    <w:rsid w:val="00D8731B"/>
    <w:rsid w:val="00DA6DCD"/>
    <w:rsid w:val="00DB313D"/>
    <w:rsid w:val="00DC0601"/>
    <w:rsid w:val="00DC2395"/>
    <w:rsid w:val="00DC70F0"/>
    <w:rsid w:val="00DC7951"/>
    <w:rsid w:val="00DD06BF"/>
    <w:rsid w:val="00DD3EE3"/>
    <w:rsid w:val="00DD6A3D"/>
    <w:rsid w:val="00DD6CE6"/>
    <w:rsid w:val="00DE0B2E"/>
    <w:rsid w:val="00DF7E34"/>
    <w:rsid w:val="00E07DE3"/>
    <w:rsid w:val="00E12E11"/>
    <w:rsid w:val="00E31D4C"/>
    <w:rsid w:val="00E35611"/>
    <w:rsid w:val="00E5003D"/>
    <w:rsid w:val="00E61252"/>
    <w:rsid w:val="00E63074"/>
    <w:rsid w:val="00E67373"/>
    <w:rsid w:val="00E710BE"/>
    <w:rsid w:val="00E73E34"/>
    <w:rsid w:val="00E75CFF"/>
    <w:rsid w:val="00E82A48"/>
    <w:rsid w:val="00E86815"/>
    <w:rsid w:val="00EA1F1B"/>
    <w:rsid w:val="00EB5B1F"/>
    <w:rsid w:val="00EB5FB9"/>
    <w:rsid w:val="00EC2584"/>
    <w:rsid w:val="00ED3D95"/>
    <w:rsid w:val="00EE0F96"/>
    <w:rsid w:val="00EF62DA"/>
    <w:rsid w:val="00EF731A"/>
    <w:rsid w:val="00F000E5"/>
    <w:rsid w:val="00F05ED2"/>
    <w:rsid w:val="00F122D8"/>
    <w:rsid w:val="00F140A6"/>
    <w:rsid w:val="00F17DA2"/>
    <w:rsid w:val="00F25163"/>
    <w:rsid w:val="00F26F82"/>
    <w:rsid w:val="00F41FC5"/>
    <w:rsid w:val="00F44E04"/>
    <w:rsid w:val="00F45380"/>
    <w:rsid w:val="00F65BA9"/>
    <w:rsid w:val="00F81CB2"/>
    <w:rsid w:val="00F90F99"/>
    <w:rsid w:val="00F97961"/>
    <w:rsid w:val="00FA06BC"/>
    <w:rsid w:val="00FB3853"/>
    <w:rsid w:val="00FB4D01"/>
    <w:rsid w:val="00FB52AF"/>
    <w:rsid w:val="00FC02A7"/>
    <w:rsid w:val="00FC2880"/>
    <w:rsid w:val="00FC2F6D"/>
    <w:rsid w:val="00FC50C8"/>
    <w:rsid w:val="00FC7B51"/>
    <w:rsid w:val="00FD4258"/>
    <w:rsid w:val="00FD7A84"/>
    <w:rsid w:val="00FE3D9D"/>
    <w:rsid w:val="00FE5DCE"/>
    <w:rsid w:val="00FF11DF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BA"/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88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2880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FC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10B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basedOn w:val="a0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rsid w:val="00FC50C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qFormat/>
    <w:rsid w:val="00FC50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5B70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D3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rsid w:val="006D3936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6D3936"/>
  </w:style>
  <w:style w:type="character" w:styleId="af1">
    <w:name w:val="Emphasis"/>
    <w:basedOn w:val="a0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basedOn w:val="a0"/>
    <w:link w:val="6"/>
    <w:uiPriority w:val="9"/>
    <w:rsid w:val="00A72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E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2">
    <w:name w:val="Основной текст_"/>
    <w:basedOn w:val="a0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f2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basedOn w:val="af2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2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Интервал 0 pt"/>
    <w:basedOn w:val="af2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4">
    <w:name w:val="footnote text"/>
    <w:aliases w:val="Знак6,F1"/>
    <w:basedOn w:val="a"/>
    <w:link w:val="af5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6">
    <w:name w:val="А_сноска"/>
    <w:basedOn w:val="af4"/>
    <w:link w:val="af7"/>
    <w:qFormat/>
    <w:rsid w:val="00395B19"/>
  </w:style>
  <w:style w:type="character" w:customStyle="1" w:styleId="af7">
    <w:name w:val="А_сноска Знак"/>
    <w:basedOn w:val="af5"/>
    <w:link w:val="af6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110">
    <w:name w:val="Заголовок 1 Знак1"/>
    <w:basedOn w:val="a0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basedOn w:val="a0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9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afa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basedOn w:val="a0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b">
    <w:name w:val="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basedOn w:val="a0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c">
    <w:name w:val="Title"/>
    <w:basedOn w:val="a"/>
    <w:next w:val="a"/>
    <w:link w:val="afd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d">
    <w:name w:val="Название Знак"/>
    <w:basedOn w:val="a0"/>
    <w:link w:val="afc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fe">
    <w:name w:val="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f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0">
    <w:name w:val="page number"/>
    <w:basedOn w:val="a0"/>
    <w:rsid w:val="00395B19"/>
  </w:style>
  <w:style w:type="table" w:styleId="aff1">
    <w:name w:val="Table Grid"/>
    <w:basedOn w:val="a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610">
    <w:name w:val="Знак6 Знак Знак1"/>
    <w:basedOn w:val="a0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basedOn w:val="a0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mbria" w:eastAsia="Times New Roman" w:hAnsi="Cambria" w:cs="Times New Roman"/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FontStyle37">
    <w:name w:val="Font Style37"/>
    <w:basedOn w:val="a0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customStyle="1" w:styleId="aff5">
    <w:name w:val="Стиль"/>
    <w:rsid w:val="00395B19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aff7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9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a">
    <w:name w:val="Subtitle"/>
    <w:basedOn w:val="a"/>
    <w:next w:val="a"/>
    <w:link w:val="affb"/>
    <w:uiPriority w:val="11"/>
    <w:qFormat/>
    <w:rsid w:val="00395B19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fb">
    <w:name w:val="Подзаголовок Знак"/>
    <w:basedOn w:val="a0"/>
    <w:link w:val="affa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e">
    <w:name w:val="Subtle Emphasis"/>
    <w:uiPriority w:val="19"/>
    <w:qFormat/>
    <w:rsid w:val="00395B19"/>
    <w:rPr>
      <w:i/>
      <w:iCs/>
    </w:rPr>
  </w:style>
  <w:style w:type="character" w:styleId="afff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0">
    <w:name w:val="Subtle Reference"/>
    <w:basedOn w:val="a0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1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2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3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8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8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8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paragraph" w:customStyle="1" w:styleId="afff4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fff5">
    <w:name w:val="Plain Text"/>
    <w:basedOn w:val="a"/>
    <w:link w:val="afff6"/>
    <w:rsid w:val="00395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fff6">
    <w:name w:val="Текст Знак"/>
    <w:basedOn w:val="a0"/>
    <w:link w:val="afff5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7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f8">
    <w:name w:val="Методика подзаголовок"/>
    <w:basedOn w:val="a0"/>
    <w:rsid w:val="00395B19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bidi="en-US"/>
    </w:rPr>
  </w:style>
  <w:style w:type="character" w:customStyle="1" w:styleId="afffa">
    <w:name w:val="Схема документа Знак"/>
    <w:basedOn w:val="a0"/>
    <w:link w:val="afffb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basedOn w:val="a0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 w:cs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fc">
    <w:name w:val="Balloon Text"/>
    <w:basedOn w:val="a"/>
    <w:link w:val="afffd"/>
    <w:uiPriority w:val="99"/>
    <w:unhideWhenUsed/>
    <w:rsid w:val="00395B1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d">
    <w:name w:val="Текст выноски Знак"/>
    <w:basedOn w:val="a0"/>
    <w:link w:val="afffc"/>
    <w:uiPriority w:val="99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eastAsia="Times New Roman" w:hAnsi="Times New Roman" w:cs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eastAsia="Times New Roman" w:hAnsi="Times New Roman" w:cs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eastAsia="Times New Roman" w:hAnsi="Times New Roman" w:cs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eastAsia="Times New Roman" w:hAnsi="Times New Roman" w:cs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eastAsia="Times New Roman" w:hAnsi="Times New Roman" w:cs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1"/>
    <w:uiPriority w:val="59"/>
    <w:rsid w:val="0039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basedOn w:val="a0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basedOn w:val="a0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 w:bidi="en-US"/>
    </w:rPr>
  </w:style>
  <w:style w:type="character" w:customStyle="1" w:styleId="1f0">
    <w:name w:val="Знак Знак1"/>
    <w:basedOn w:val="a0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basedOn w:val="a0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a0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f">
    <w:name w:val="Заголовок"/>
    <w:basedOn w:val="a"/>
    <w:next w:val="af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0">
    <w:name w:val="List"/>
    <w:basedOn w:val="af"/>
    <w:semiHidden/>
    <w:rsid w:val="00395B1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character" w:customStyle="1" w:styleId="affff1">
    <w:name w:val="Символ сноски"/>
    <w:basedOn w:val="1f1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2">
    <w:name w:val="#Текст_мой"/>
    <w:rsid w:val="00395B19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4">
    <w:name w:val="А_основной"/>
    <w:basedOn w:val="a"/>
    <w:link w:val="affff5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ffff5">
    <w:name w:val="А_основной Знак"/>
    <w:basedOn w:val="a0"/>
    <w:link w:val="affff4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6">
    <w:name w:val="annotation text"/>
    <w:basedOn w:val="a"/>
    <w:link w:val="affff7"/>
    <w:semiHidden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fff7">
    <w:name w:val="Текст примечания Знак"/>
    <w:basedOn w:val="a0"/>
    <w:link w:val="affff6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basedOn w:val="a0"/>
    <w:rsid w:val="00395B1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</w:rPr>
  </w:style>
  <w:style w:type="paragraph" w:customStyle="1" w:styleId="affff8">
    <w:name w:val="А_осн"/>
    <w:basedOn w:val="Abstract"/>
    <w:link w:val="affff9"/>
    <w:rsid w:val="00395B19"/>
  </w:style>
  <w:style w:type="character" w:customStyle="1" w:styleId="Abstract0">
    <w:name w:val="Abstract Знак"/>
    <w:basedOn w:val="a0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9">
    <w:name w:val="А_осн Знак"/>
    <w:basedOn w:val="Abstract0"/>
    <w:link w:val="affff8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basedOn w:val="a0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line="252" w:lineRule="auto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a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line="25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e">
    <w:name w:val="Знак Знак2"/>
    <w:basedOn w:val="a0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fffb">
    <w:name w:val="FollowedHyperlink"/>
    <w:basedOn w:val="a0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character" w:customStyle="1" w:styleId="2f1">
    <w:name w:val="Колонтитул (2)_"/>
    <w:basedOn w:val="a0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1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72">
    <w:name w:val="Основной текст7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basedOn w:val="2f3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c">
    <w:name w:val="А ОСН ТЕКСТ"/>
    <w:basedOn w:val="a"/>
    <w:link w:val="affffd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d">
    <w:name w:val="А ОСН ТЕКСТ Знак"/>
    <w:basedOn w:val="a0"/>
    <w:link w:val="affffc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basedOn w:val="a0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2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f4">
    <w:name w:val="Заголовок №1_"/>
    <w:basedOn w:val="a0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character" w:customStyle="1" w:styleId="52">
    <w:name w:val="Заголовок №5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basedOn w:val="5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basedOn w:val="3a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basedOn w:val="a0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ffe">
    <w:name w:val="Подпись к таблице_"/>
    <w:basedOn w:val="a0"/>
    <w:link w:val="afffff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ffffe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f">
    <w:name w:val="Подпись к таблице"/>
    <w:basedOn w:val="a"/>
    <w:link w:val="affffe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basedOn w:val="af2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basedOn w:val="a0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73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82">
    <w:name w:val="Основной текст8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basedOn w:val="af2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a0"/>
    <w:rsid w:val="007214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78591C"/>
    <w:rPr>
      <w:rFonts w:eastAsiaTheme="minorHAnsi"/>
      <w:lang w:eastAsia="en-US"/>
    </w:rPr>
  </w:style>
  <w:style w:type="paragraph" w:customStyle="1" w:styleId="2f6">
    <w:name w:val="Основной текст2"/>
    <w:basedOn w:val="a"/>
    <w:rsid w:val="008202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1">
    <w:name w:val="c11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F7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7">
    <w:name w:val="Font Style47"/>
    <w:basedOn w:val="a0"/>
    <w:rsid w:val="00FF75A0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6">
    <w:name w:val="Без интервала1"/>
    <w:aliases w:val="основа"/>
    <w:uiPriority w:val="1"/>
    <w:qFormat/>
    <w:rsid w:val="00FF7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F75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FF75A0"/>
  </w:style>
  <w:style w:type="paragraph" w:customStyle="1" w:styleId="afffff0">
    <w:name w:val="Основной"/>
    <w:basedOn w:val="a"/>
    <w:link w:val="afffff1"/>
    <w:rsid w:val="00E31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1">
    <w:name w:val="Основной Знак"/>
    <w:link w:val="afffff0"/>
    <w:rsid w:val="00E31D4C"/>
    <w:rPr>
      <w:rFonts w:ascii="NewtonCSanPin" w:eastAsia="Times New Roman" w:hAnsi="NewtonCSanPin" w:cs="NewtonCSanPin"/>
      <w:color w:val="000000"/>
      <w:sz w:val="21"/>
      <w:szCs w:val="21"/>
    </w:rPr>
  </w:style>
  <w:style w:type="table" w:customStyle="1" w:styleId="47">
    <w:name w:val="Сетка таблицы4"/>
    <w:basedOn w:val="a1"/>
    <w:next w:val="aff1"/>
    <w:uiPriority w:val="59"/>
    <w:rsid w:val="00B71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endnote text"/>
    <w:basedOn w:val="a"/>
    <w:link w:val="afffff3"/>
    <w:semiHidden/>
    <w:unhideWhenUsed/>
    <w:rsid w:val="00196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3">
    <w:name w:val="Текст концевой сноски Знак"/>
    <w:basedOn w:val="a0"/>
    <w:link w:val="afffff2"/>
    <w:semiHidden/>
    <w:rsid w:val="00196B0E"/>
    <w:rPr>
      <w:rFonts w:ascii="Times New Roman" w:eastAsia="Times New Roman" w:hAnsi="Times New Roman" w:cs="Times New Roman"/>
      <w:sz w:val="20"/>
      <w:szCs w:val="20"/>
    </w:rPr>
  </w:style>
  <w:style w:type="character" w:customStyle="1" w:styleId="afffff4">
    <w:name w:val="Буллит Знак"/>
    <w:link w:val="afffff5"/>
    <w:locked/>
    <w:rsid w:val="00196B0E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5">
    <w:name w:val="Буллит"/>
    <w:basedOn w:val="afffff0"/>
    <w:link w:val="afffff4"/>
    <w:rsid w:val="00196B0E"/>
    <w:pPr>
      <w:ind w:firstLine="244"/>
      <w:textAlignment w:val="auto"/>
    </w:pPr>
  </w:style>
  <w:style w:type="paragraph" w:customStyle="1" w:styleId="2f7">
    <w:name w:val="Заг 2"/>
    <w:basedOn w:val="a"/>
    <w:uiPriority w:val="99"/>
    <w:rsid w:val="00196B0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88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2880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FC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10B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basedOn w:val="a0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rsid w:val="00FC50C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qFormat/>
    <w:rsid w:val="00FC50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5B70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D3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rsid w:val="006D3936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6D3936"/>
  </w:style>
  <w:style w:type="character" w:styleId="af1">
    <w:name w:val="Emphasis"/>
    <w:basedOn w:val="a0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basedOn w:val="a0"/>
    <w:link w:val="6"/>
    <w:uiPriority w:val="9"/>
    <w:rsid w:val="00A72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E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2">
    <w:name w:val="Основной текст_"/>
    <w:basedOn w:val="a0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f2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basedOn w:val="af2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2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Интервал 0 pt"/>
    <w:basedOn w:val="af2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4">
    <w:name w:val="footnote text"/>
    <w:aliases w:val="Знак6,F1"/>
    <w:basedOn w:val="a"/>
    <w:link w:val="af5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6">
    <w:name w:val="А_сноска"/>
    <w:basedOn w:val="af4"/>
    <w:link w:val="af7"/>
    <w:qFormat/>
    <w:rsid w:val="00395B19"/>
  </w:style>
  <w:style w:type="character" w:customStyle="1" w:styleId="af7">
    <w:name w:val="А_сноска Знак"/>
    <w:basedOn w:val="af5"/>
    <w:link w:val="af6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110">
    <w:name w:val="Заголовок 1 Знак1"/>
    <w:basedOn w:val="a0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basedOn w:val="a0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9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afa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basedOn w:val="a0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b">
    <w:name w:val="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basedOn w:val="a0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c">
    <w:name w:val="Title"/>
    <w:basedOn w:val="a"/>
    <w:next w:val="a"/>
    <w:link w:val="afd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d">
    <w:name w:val="Название Знак"/>
    <w:basedOn w:val="a0"/>
    <w:link w:val="afc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fe">
    <w:name w:val="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f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0">
    <w:name w:val="page number"/>
    <w:basedOn w:val="a0"/>
    <w:rsid w:val="00395B19"/>
  </w:style>
  <w:style w:type="table" w:styleId="aff1">
    <w:name w:val="Table Grid"/>
    <w:basedOn w:val="a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610">
    <w:name w:val="Знак6 Знак Знак1"/>
    <w:basedOn w:val="a0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basedOn w:val="a0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mbria" w:eastAsia="Times New Roman" w:hAnsi="Cambria" w:cs="Times New Roman"/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FontStyle37">
    <w:name w:val="Font Style37"/>
    <w:basedOn w:val="a0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customStyle="1" w:styleId="aff5">
    <w:name w:val="Стиль"/>
    <w:rsid w:val="00395B19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aff7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9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a">
    <w:name w:val="Subtitle"/>
    <w:basedOn w:val="a"/>
    <w:next w:val="a"/>
    <w:link w:val="affb"/>
    <w:uiPriority w:val="11"/>
    <w:qFormat/>
    <w:rsid w:val="00395B19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fb">
    <w:name w:val="Подзаголовок Знак"/>
    <w:basedOn w:val="a0"/>
    <w:link w:val="affa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e">
    <w:name w:val="Subtle Emphasis"/>
    <w:uiPriority w:val="19"/>
    <w:qFormat/>
    <w:rsid w:val="00395B19"/>
    <w:rPr>
      <w:i/>
      <w:iCs/>
    </w:rPr>
  </w:style>
  <w:style w:type="character" w:styleId="afff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0">
    <w:name w:val="Subtle Reference"/>
    <w:basedOn w:val="a0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1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2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3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8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8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8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paragraph" w:customStyle="1" w:styleId="afff4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fff5">
    <w:name w:val="Plain Text"/>
    <w:basedOn w:val="a"/>
    <w:link w:val="afff6"/>
    <w:rsid w:val="00395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fff6">
    <w:name w:val="Текст Знак"/>
    <w:basedOn w:val="a0"/>
    <w:link w:val="afff5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7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f8">
    <w:name w:val="Методика подзаголовок"/>
    <w:basedOn w:val="a0"/>
    <w:rsid w:val="00395B19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bidi="en-US"/>
    </w:rPr>
  </w:style>
  <w:style w:type="character" w:customStyle="1" w:styleId="afffa">
    <w:name w:val="Схема документа Знак"/>
    <w:basedOn w:val="a0"/>
    <w:link w:val="afffb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basedOn w:val="a0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 w:cs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fc">
    <w:name w:val="Balloon Text"/>
    <w:basedOn w:val="a"/>
    <w:link w:val="afffd"/>
    <w:uiPriority w:val="99"/>
    <w:unhideWhenUsed/>
    <w:rsid w:val="00395B1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d">
    <w:name w:val="Текст выноски Знак"/>
    <w:basedOn w:val="a0"/>
    <w:link w:val="afffc"/>
    <w:uiPriority w:val="99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eastAsia="Times New Roman" w:hAnsi="Times New Roman" w:cs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eastAsia="Times New Roman" w:hAnsi="Times New Roman" w:cs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eastAsia="Times New Roman" w:hAnsi="Times New Roman" w:cs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eastAsia="Times New Roman" w:hAnsi="Times New Roman" w:cs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eastAsia="Times New Roman" w:hAnsi="Times New Roman" w:cs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1"/>
    <w:uiPriority w:val="59"/>
    <w:rsid w:val="0039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basedOn w:val="a0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basedOn w:val="a0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 w:bidi="en-US"/>
    </w:rPr>
  </w:style>
  <w:style w:type="character" w:customStyle="1" w:styleId="1f0">
    <w:name w:val="Знак Знак1"/>
    <w:basedOn w:val="a0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basedOn w:val="a0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a0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f">
    <w:name w:val="Заголовок"/>
    <w:basedOn w:val="a"/>
    <w:next w:val="af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0">
    <w:name w:val="List"/>
    <w:basedOn w:val="af"/>
    <w:semiHidden/>
    <w:rsid w:val="00395B1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character" w:customStyle="1" w:styleId="affff1">
    <w:name w:val="Символ сноски"/>
    <w:basedOn w:val="1f1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2">
    <w:name w:val="#Текст_мой"/>
    <w:rsid w:val="00395B19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4">
    <w:name w:val="А_основной"/>
    <w:basedOn w:val="a"/>
    <w:link w:val="affff5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ffff5">
    <w:name w:val="А_основной Знак"/>
    <w:basedOn w:val="a0"/>
    <w:link w:val="affff4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6">
    <w:name w:val="annotation text"/>
    <w:basedOn w:val="a"/>
    <w:link w:val="affff7"/>
    <w:semiHidden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fff7">
    <w:name w:val="Текст примечания Знак"/>
    <w:basedOn w:val="a0"/>
    <w:link w:val="affff6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basedOn w:val="a0"/>
    <w:rsid w:val="00395B1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</w:rPr>
  </w:style>
  <w:style w:type="paragraph" w:customStyle="1" w:styleId="affff8">
    <w:name w:val="А_осн"/>
    <w:basedOn w:val="Abstract"/>
    <w:link w:val="affff9"/>
    <w:rsid w:val="00395B19"/>
  </w:style>
  <w:style w:type="character" w:customStyle="1" w:styleId="Abstract0">
    <w:name w:val="Abstract Знак"/>
    <w:basedOn w:val="a0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9">
    <w:name w:val="А_осн Знак"/>
    <w:basedOn w:val="Abstract0"/>
    <w:link w:val="affff8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basedOn w:val="a0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line="252" w:lineRule="auto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a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line="25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e">
    <w:name w:val="Знак Знак2"/>
    <w:basedOn w:val="a0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fffb">
    <w:name w:val="FollowedHyperlink"/>
    <w:basedOn w:val="a0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character" w:customStyle="1" w:styleId="2f1">
    <w:name w:val="Колонтитул (2)_"/>
    <w:basedOn w:val="a0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1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72">
    <w:name w:val="Основной текст7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basedOn w:val="2f3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c">
    <w:name w:val="А ОСН ТЕКСТ"/>
    <w:basedOn w:val="a"/>
    <w:link w:val="affffd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d">
    <w:name w:val="А ОСН ТЕКСТ Знак"/>
    <w:basedOn w:val="a0"/>
    <w:link w:val="affffc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basedOn w:val="a0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2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f4">
    <w:name w:val="Заголовок №1_"/>
    <w:basedOn w:val="a0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character" w:customStyle="1" w:styleId="52">
    <w:name w:val="Заголовок №5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basedOn w:val="5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basedOn w:val="3a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basedOn w:val="a0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ffe">
    <w:name w:val="Подпись к таблице_"/>
    <w:basedOn w:val="a0"/>
    <w:link w:val="afffff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ffffe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f">
    <w:name w:val="Подпись к таблице"/>
    <w:basedOn w:val="a"/>
    <w:link w:val="affffe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basedOn w:val="af2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basedOn w:val="a0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73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82">
    <w:name w:val="Основной текст8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basedOn w:val="af2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a0"/>
    <w:rsid w:val="007214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78591C"/>
    <w:rPr>
      <w:rFonts w:eastAsiaTheme="minorHAnsi"/>
      <w:lang w:eastAsia="en-US"/>
    </w:rPr>
  </w:style>
  <w:style w:type="paragraph" w:customStyle="1" w:styleId="2f6">
    <w:name w:val="Основной текст2"/>
    <w:basedOn w:val="a"/>
    <w:rsid w:val="008202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1">
    <w:name w:val="c11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F7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7">
    <w:name w:val="Font Style47"/>
    <w:basedOn w:val="a0"/>
    <w:rsid w:val="00FF75A0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6">
    <w:name w:val="Без интервала1"/>
    <w:aliases w:val="основа"/>
    <w:uiPriority w:val="1"/>
    <w:qFormat/>
    <w:rsid w:val="00FF7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F75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FF75A0"/>
  </w:style>
  <w:style w:type="paragraph" w:customStyle="1" w:styleId="afffff0">
    <w:name w:val="Основной"/>
    <w:basedOn w:val="a"/>
    <w:link w:val="afffff1"/>
    <w:rsid w:val="00E31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1">
    <w:name w:val="Основной Знак"/>
    <w:link w:val="afffff0"/>
    <w:rsid w:val="00E31D4C"/>
    <w:rPr>
      <w:rFonts w:ascii="NewtonCSanPin" w:eastAsia="Times New Roman" w:hAnsi="NewtonCSanPin" w:cs="NewtonCSanPin"/>
      <w:color w:val="000000"/>
      <w:sz w:val="21"/>
      <w:szCs w:val="21"/>
    </w:rPr>
  </w:style>
  <w:style w:type="table" w:customStyle="1" w:styleId="47">
    <w:name w:val="Сетка таблицы4"/>
    <w:basedOn w:val="a1"/>
    <w:next w:val="aff1"/>
    <w:uiPriority w:val="59"/>
    <w:rsid w:val="00B71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endnote text"/>
    <w:basedOn w:val="a"/>
    <w:link w:val="afffff3"/>
    <w:semiHidden/>
    <w:unhideWhenUsed/>
    <w:rsid w:val="00196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fff3">
    <w:name w:val="Текст концевой сноски Знак"/>
    <w:basedOn w:val="a0"/>
    <w:link w:val="afffff2"/>
    <w:semiHidden/>
    <w:rsid w:val="00196B0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fff4">
    <w:name w:val="Буллит Знак"/>
    <w:link w:val="afffff5"/>
    <w:locked/>
    <w:rsid w:val="00196B0E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5">
    <w:name w:val="Буллит"/>
    <w:basedOn w:val="afffff0"/>
    <w:link w:val="afffff4"/>
    <w:rsid w:val="00196B0E"/>
    <w:pPr>
      <w:ind w:firstLine="244"/>
      <w:textAlignment w:val="auto"/>
    </w:pPr>
  </w:style>
  <w:style w:type="paragraph" w:customStyle="1" w:styleId="2f7">
    <w:name w:val="Заг 2"/>
    <w:basedOn w:val="a"/>
    <w:uiPriority w:val="99"/>
    <w:rsid w:val="00196B0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693F-F27D-4C38-8079-C9465D7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103</Pages>
  <Words>46052</Words>
  <Characters>262500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23</cp:revision>
  <cp:lastPrinted>2019-09-08T07:36:00Z</cp:lastPrinted>
  <dcterms:created xsi:type="dcterms:W3CDTF">2020-09-02T10:56:00Z</dcterms:created>
  <dcterms:modified xsi:type="dcterms:W3CDTF">2021-10-08T12:18:00Z</dcterms:modified>
</cp:coreProperties>
</file>